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14" w:rsidRDefault="00FC0C14">
      <w:pPr>
        <w:autoSpaceDE w:val="0"/>
        <w:autoSpaceDN w:val="0"/>
        <w:spacing w:after="78" w:line="220" w:lineRule="exact"/>
      </w:pPr>
    </w:p>
    <w:p w:rsidR="00FC0C14" w:rsidRPr="006A4E5E" w:rsidRDefault="00520D58" w:rsidP="006A4E5E">
      <w:pPr>
        <w:autoSpaceDE w:val="0"/>
        <w:autoSpaceDN w:val="0"/>
        <w:spacing w:after="0" w:line="240" w:lineRule="auto"/>
        <w:ind w:left="792"/>
        <w:jc w:val="center"/>
        <w:rPr>
          <w:lang w:val="ru-RU"/>
        </w:rPr>
      </w:pPr>
      <w:r w:rsidRPr="006A4E5E">
        <w:rPr>
          <w:rFonts w:ascii="Times New Roman" w:eastAsia="Times New Roman" w:hAnsi="Times New Roman"/>
          <w:color w:val="000000"/>
          <w:lang w:val="ru-RU"/>
        </w:rPr>
        <w:t>МИНИСТЕРСТВО ПРОСВЕЩЕНИЯ РОССИЙСКОЙ ФЕДЕРАЦИИ</w:t>
      </w:r>
    </w:p>
    <w:p w:rsidR="006A4E5E" w:rsidRPr="006A4E5E" w:rsidRDefault="00520D58" w:rsidP="006A4E5E">
      <w:pPr>
        <w:autoSpaceDE w:val="0"/>
        <w:autoSpaceDN w:val="0"/>
        <w:spacing w:after="0" w:line="240" w:lineRule="auto"/>
        <w:ind w:left="2100"/>
        <w:jc w:val="center"/>
        <w:rPr>
          <w:rFonts w:ascii="Times New Roman" w:eastAsia="Times New Roman" w:hAnsi="Times New Roman"/>
          <w:color w:val="000000"/>
          <w:lang w:val="ru-RU"/>
        </w:rPr>
      </w:pPr>
      <w:r w:rsidRPr="006A4E5E">
        <w:rPr>
          <w:rFonts w:ascii="Times New Roman" w:eastAsia="Times New Roman" w:hAnsi="Times New Roman"/>
          <w:color w:val="000000"/>
          <w:lang w:val="ru-RU"/>
        </w:rPr>
        <w:t>Министерство образования Московской области</w:t>
      </w:r>
    </w:p>
    <w:p w:rsidR="006A4E5E" w:rsidRDefault="006A4E5E" w:rsidP="006A4E5E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221E76" w:rsidRDefault="00221E76" w:rsidP="006A4E5E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221E76" w:rsidRDefault="00221E76" w:rsidP="006A4E5E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221E76" w:rsidRDefault="00221E76" w:rsidP="006A4E5E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221E76" w:rsidRDefault="00221E76" w:rsidP="006A4E5E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221E76" w:rsidRDefault="00221E76" w:rsidP="006A4E5E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221E76" w:rsidRDefault="00221E76" w:rsidP="006A4E5E">
      <w:pPr>
        <w:autoSpaceDE w:val="0"/>
        <w:autoSpaceDN w:val="0"/>
        <w:spacing w:after="0" w:line="240" w:lineRule="auto"/>
        <w:ind w:left="1074"/>
        <w:jc w:val="center"/>
        <w:rPr>
          <w:lang w:val="ru-RU"/>
        </w:rPr>
      </w:pPr>
    </w:p>
    <w:p w:rsidR="006A4E5E" w:rsidRDefault="006A4E5E" w:rsidP="006A4E5E">
      <w:pPr>
        <w:autoSpaceDE w:val="0"/>
        <w:autoSpaceDN w:val="0"/>
        <w:spacing w:after="0" w:line="240" w:lineRule="auto"/>
        <w:ind w:left="1074"/>
        <w:jc w:val="center"/>
        <w:rPr>
          <w:lang w:val="ru-RU"/>
        </w:rPr>
      </w:pPr>
    </w:p>
    <w:p w:rsidR="006A4E5E" w:rsidRDefault="006A4E5E" w:rsidP="006A4E5E">
      <w:pPr>
        <w:autoSpaceDE w:val="0"/>
        <w:autoSpaceDN w:val="0"/>
        <w:spacing w:after="0" w:line="240" w:lineRule="auto"/>
        <w:ind w:left="1074"/>
        <w:jc w:val="center"/>
        <w:rPr>
          <w:lang w:val="ru-RU"/>
        </w:rPr>
      </w:pPr>
    </w:p>
    <w:p w:rsidR="006A4E5E" w:rsidRDefault="006A4E5E" w:rsidP="006A4E5E">
      <w:pPr>
        <w:autoSpaceDE w:val="0"/>
        <w:autoSpaceDN w:val="0"/>
        <w:spacing w:after="0" w:line="240" w:lineRule="auto"/>
        <w:ind w:left="1074"/>
        <w:jc w:val="right"/>
        <w:rPr>
          <w:lang w:val="ru-RU"/>
        </w:rPr>
      </w:pPr>
      <w:r>
        <w:rPr>
          <w:lang w:val="ru-RU"/>
        </w:rPr>
        <w:t xml:space="preserve">УТВЕРЖДЕНО </w:t>
      </w:r>
    </w:p>
    <w:p w:rsidR="006A4E5E" w:rsidRDefault="006A4E5E" w:rsidP="006A4E5E">
      <w:pPr>
        <w:autoSpaceDE w:val="0"/>
        <w:autoSpaceDN w:val="0"/>
        <w:spacing w:after="0" w:line="240" w:lineRule="auto"/>
        <w:ind w:left="1074"/>
        <w:jc w:val="right"/>
        <w:rPr>
          <w:lang w:val="ru-RU"/>
        </w:rPr>
      </w:pPr>
      <w:r>
        <w:rPr>
          <w:lang w:val="ru-RU"/>
        </w:rPr>
        <w:t>Директор ______________________</w:t>
      </w:r>
      <w:r w:rsidR="00221E76">
        <w:rPr>
          <w:lang w:val="ru-RU"/>
        </w:rPr>
        <w:t>ФИО</w:t>
      </w:r>
    </w:p>
    <w:p w:rsidR="006A4E5E" w:rsidRDefault="006A4E5E" w:rsidP="006A4E5E">
      <w:pPr>
        <w:autoSpaceDE w:val="0"/>
        <w:autoSpaceDN w:val="0"/>
        <w:spacing w:after="0" w:line="240" w:lineRule="auto"/>
        <w:ind w:left="1074"/>
        <w:jc w:val="right"/>
        <w:rPr>
          <w:lang w:val="ru-RU"/>
        </w:rPr>
      </w:pPr>
      <w:r>
        <w:rPr>
          <w:lang w:val="ru-RU"/>
        </w:rPr>
        <w:t>Приказ №</w:t>
      </w:r>
      <w:r w:rsidR="00221E76">
        <w:rPr>
          <w:lang w:val="ru-RU"/>
        </w:rPr>
        <w:t>_____</w:t>
      </w:r>
      <w:r w:rsidR="001E7544" w:rsidRPr="001D1501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221E76">
        <w:rPr>
          <w:lang w:val="ru-RU"/>
        </w:rPr>
        <w:t>____</w:t>
      </w:r>
      <w:r w:rsidR="001E7544">
        <w:rPr>
          <w:lang w:val="ru-RU"/>
        </w:rPr>
        <w:t>.</w:t>
      </w:r>
      <w:r>
        <w:rPr>
          <w:lang w:val="ru-RU"/>
        </w:rPr>
        <w:t>20</w:t>
      </w:r>
      <w:r w:rsidR="001E7544">
        <w:rPr>
          <w:lang w:val="ru-RU"/>
        </w:rPr>
        <w:t>22</w:t>
      </w:r>
      <w:r>
        <w:rPr>
          <w:lang w:val="ru-RU"/>
        </w:rPr>
        <w:t>г.</w:t>
      </w:r>
    </w:p>
    <w:p w:rsidR="006A4E5E" w:rsidRPr="00E91344" w:rsidRDefault="006A4E5E" w:rsidP="006A4E5E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</w:p>
    <w:p w:rsidR="00FC0C14" w:rsidRPr="00E91344" w:rsidRDefault="00520D58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E91344">
        <w:rPr>
          <w:lang w:val="ru-RU"/>
        </w:rPr>
        <w:br/>
      </w:r>
      <w:r w:rsidR="006A4E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FC0C14" w:rsidRDefault="00520D58">
      <w:pPr>
        <w:autoSpaceDE w:val="0"/>
        <w:autoSpaceDN w:val="0"/>
        <w:spacing w:before="166" w:after="0" w:line="262" w:lineRule="auto"/>
        <w:ind w:left="3600" w:right="388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FA0765" w:rsidRPr="00CA6F83" w:rsidRDefault="00FA0765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CA6F83">
        <w:rPr>
          <w:rFonts w:ascii="Times New Roman" w:eastAsia="Times New Roman" w:hAnsi="Times New Roman"/>
          <w:sz w:val="24"/>
          <w:lang w:val="ru-RU"/>
        </w:rPr>
        <w:t>(базовый уровень)</w:t>
      </w:r>
    </w:p>
    <w:p w:rsidR="00FC0C14" w:rsidRPr="00E91344" w:rsidRDefault="00520D58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r w:rsidR="0052409A" w:rsidRPr="00E91344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F636EC" w:rsidRDefault="00F636EC" w:rsidP="00F636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636EC" w:rsidRDefault="00F636EC" w:rsidP="00F636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636EC" w:rsidRDefault="00F636EC" w:rsidP="00F636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636EC" w:rsidRDefault="00F636EC" w:rsidP="00F636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636EC" w:rsidRDefault="00F636EC" w:rsidP="00F636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636EC" w:rsidRDefault="00F636EC" w:rsidP="00F636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0C14" w:rsidRPr="00F636EC" w:rsidRDefault="00520D58" w:rsidP="00F636E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36EC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r w:rsidR="00221E76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FC0C14" w:rsidRPr="00E91344" w:rsidRDefault="00FC0C14">
      <w:pPr>
        <w:rPr>
          <w:lang w:val="ru-RU"/>
        </w:rPr>
        <w:sectPr w:rsidR="00FC0C14" w:rsidRPr="00E91344">
          <w:pgSz w:w="11900" w:h="16840"/>
          <w:pgMar w:top="298" w:right="876" w:bottom="40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FC0C14" w:rsidRPr="00E91344" w:rsidRDefault="00FC0C14">
      <w:pPr>
        <w:autoSpaceDE w:val="0"/>
        <w:autoSpaceDN w:val="0"/>
        <w:spacing w:after="78" w:line="220" w:lineRule="exact"/>
        <w:rPr>
          <w:lang w:val="ru-RU"/>
        </w:rPr>
      </w:pPr>
    </w:p>
    <w:p w:rsidR="00FA0765" w:rsidRPr="00CA6F83" w:rsidRDefault="00FA0765" w:rsidP="0052409A">
      <w:pPr>
        <w:pStyle w:val="ae"/>
        <w:autoSpaceDE w:val="0"/>
        <w:autoSpaceDN w:val="0"/>
        <w:spacing w:after="0" w:line="286" w:lineRule="auto"/>
        <w:ind w:left="0" w:right="288" w:firstLine="180"/>
        <w:rPr>
          <w:lang w:val="ru-RU"/>
        </w:rPr>
      </w:pPr>
      <w:bookmarkStart w:id="0" w:name="_GoBack"/>
      <w:bookmarkEnd w:id="0"/>
    </w:p>
    <w:p w:rsidR="00FC0C14" w:rsidRPr="00CA6F83" w:rsidRDefault="00FC0C14" w:rsidP="0052409A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before="226" w:after="0" w:line="230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C0C14" w:rsidRPr="00E91344" w:rsidRDefault="0052409A" w:rsidP="0052409A">
      <w:pPr>
        <w:autoSpaceDE w:val="0"/>
        <w:autoSpaceDN w:val="0"/>
        <w:spacing w:before="348" w:after="0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Личностные и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proofErr w:type="spellStart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школьного курса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  русского  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языка, реализованных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большей части входящих в Федеральный перечень УМК по русскому языку. </w:t>
      </w:r>
    </w:p>
    <w:p w:rsidR="00FC0C14" w:rsidRPr="00E91344" w:rsidRDefault="00520D58" w:rsidP="0052409A">
      <w:pPr>
        <w:autoSpaceDE w:val="0"/>
        <w:autoSpaceDN w:val="0"/>
        <w:spacing w:before="262" w:after="0" w:line="230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FC0C14" w:rsidRPr="00E91344" w:rsidRDefault="00520D58" w:rsidP="0052409A">
      <w:pPr>
        <w:autoSpaceDE w:val="0"/>
        <w:autoSpaceDN w:val="0"/>
        <w:spacing w:before="166" w:after="0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FC0C14" w:rsidRPr="00E91344" w:rsidRDefault="00520D58" w:rsidP="0052409A">
      <w:pPr>
        <w:autoSpaceDE w:val="0"/>
        <w:autoSpaceDN w:val="0"/>
        <w:spacing w:before="70" w:after="0" w:line="283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FC0C14" w:rsidRPr="00E91344" w:rsidRDefault="00520D58" w:rsidP="005240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C0C14" w:rsidRPr="00E91344" w:rsidRDefault="00520D58" w:rsidP="0052409A">
      <w:pPr>
        <w:autoSpaceDE w:val="0"/>
        <w:autoSpaceDN w:val="0"/>
        <w:spacing w:before="72" w:after="0"/>
        <w:ind w:right="432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FC0C14" w:rsidRPr="00E91344" w:rsidRDefault="00520D58" w:rsidP="0052409A">
      <w:pPr>
        <w:autoSpaceDE w:val="0"/>
        <w:autoSpaceDN w:val="0"/>
        <w:spacing w:before="262" w:after="0" w:line="230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FC0C14" w:rsidRPr="00E91344" w:rsidRDefault="00520D58" w:rsidP="0052409A">
      <w:pPr>
        <w:autoSpaceDE w:val="0"/>
        <w:autoSpaceDN w:val="0"/>
        <w:spacing w:before="166" w:after="0" w:line="230" w:lineRule="auto"/>
        <w:ind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</w:t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общения и </w:t>
      </w:r>
      <w:r w:rsidR="00804FC5" w:rsidRPr="00E91344">
        <w:rPr>
          <w:lang w:val="ru-RU"/>
        </w:rPr>
        <w:br/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>проявление уважения к общероссийской и русской культуре, к культуре и языкам всех народов Российской Федерации;</w:t>
      </w:r>
      <w:r w:rsidR="00804FC5" w:rsidRPr="00E91344">
        <w:rPr>
          <w:lang w:val="ru-RU"/>
        </w:rPr>
        <w:tab/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804FC5" w:rsidRPr="00E91344">
        <w:rPr>
          <w:rFonts w:ascii="Times New Roman" w:eastAsia="Times New Roman" w:hAnsi="Times New Roman"/>
          <w:color w:val="000000"/>
          <w:sz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="00804FC5" w:rsidRPr="00E91344">
        <w:rPr>
          <w:lang w:val="ru-RU"/>
        </w:rPr>
        <w:br/>
      </w:r>
      <w:r>
        <w:rPr>
          <w:lang w:val="ru-RU"/>
        </w:rPr>
        <w:t xml:space="preserve"> -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="00520D58" w:rsidRPr="00E91344">
        <w:rPr>
          <w:lang w:val="ru-RU"/>
        </w:rPr>
        <w:br/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="00520D58" w:rsidRPr="00E9134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орфографической и пунктуационной грамотности; </w:t>
      </w:r>
    </w:p>
    <w:p w:rsidR="0052409A" w:rsidRDefault="0052409A" w:rsidP="0052409A">
      <w:pPr>
        <w:ind w:firstLine="180"/>
        <w:contextualSpacing/>
        <w:mirrorIndents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стремления к речевому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</w:t>
      </w:r>
      <w:r>
        <w:rPr>
          <w:lang w:val="ru-RU"/>
        </w:rPr>
        <w:t xml:space="preserve"> -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речевой деятельности, коммуникативных умений, обеспечивающих </w:t>
      </w:r>
      <w:r w:rsidR="00520D58" w:rsidRPr="00E91344">
        <w:rPr>
          <w:lang w:val="ru-RU"/>
        </w:rPr>
        <w:br/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52409A" w:rsidRDefault="0052409A" w:rsidP="0052409A">
      <w:pPr>
        <w:ind w:firstLine="180"/>
        <w:contextualSpacing/>
        <w:mirrorIndents/>
        <w:jc w:val="both"/>
        <w:rPr>
          <w:lang w:val="ru-RU"/>
        </w:rPr>
      </w:pPr>
      <w:r>
        <w:rPr>
          <w:lang w:val="ru-RU"/>
        </w:rPr>
        <w:t xml:space="preserve">-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</w:t>
      </w:r>
    </w:p>
    <w:p w:rsidR="00FC0C14" w:rsidRPr="0052409A" w:rsidRDefault="0052409A" w:rsidP="0052409A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2409A" w:rsidRDefault="0052409A" w:rsidP="0052409A">
      <w:pPr>
        <w:autoSpaceDE w:val="0"/>
        <w:autoSpaceDN w:val="0"/>
        <w:spacing w:before="262" w:after="0" w:line="230" w:lineRule="auto"/>
        <w:ind w:firstLine="180"/>
        <w:contextualSpacing/>
        <w:mirrorIndents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C0C14" w:rsidRPr="00E91344" w:rsidRDefault="00520D58" w:rsidP="0052409A">
      <w:pPr>
        <w:autoSpaceDE w:val="0"/>
        <w:autoSpaceDN w:val="0"/>
        <w:spacing w:before="262" w:after="0" w:line="230" w:lineRule="auto"/>
        <w:ind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FC0C14" w:rsidRPr="00E91344" w:rsidRDefault="00520D58" w:rsidP="0052409A">
      <w:pPr>
        <w:autoSpaceDE w:val="0"/>
        <w:autoSpaceDN w:val="0"/>
        <w:spacing w:before="166" w:after="0" w:line="271" w:lineRule="auto"/>
        <w:ind w:right="144"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в предметную область «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и литература» и является обязательным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для изучения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52409A" w:rsidRDefault="00520D58" w:rsidP="0052409A">
      <w:pPr>
        <w:autoSpaceDE w:val="0"/>
        <w:autoSpaceDN w:val="0"/>
        <w:spacing w:before="72" w:after="0" w:line="271" w:lineRule="auto"/>
        <w:ind w:right="42" w:firstLine="180"/>
        <w:contextualSpacing/>
        <w:mirrorIndents/>
        <w:rPr>
          <w:rFonts w:ascii="Times New Roman" w:eastAsia="Times New Roman" w:hAnsi="Times New Roman"/>
          <w:color w:val="000000"/>
          <w:sz w:val="24"/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</w:t>
      </w:r>
      <w:r w:rsidR="0052409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ставленное в рабочей программе,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соответствует ФГОС ООО, Примерной основной обра</w:t>
      </w:r>
      <w:r w:rsidR="0052409A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зовательной программе основного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общего образования.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русского языка в 5 классе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отводится 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170 ч. (5 часов в неделю).</w:t>
      </w:r>
    </w:p>
    <w:p w:rsidR="00FC0C14" w:rsidRPr="00E91344" w:rsidRDefault="00FC0C14" w:rsidP="0052409A">
      <w:pPr>
        <w:ind w:firstLine="181"/>
        <w:contextualSpacing/>
        <w:mirrorIndents/>
        <w:jc w:val="both"/>
        <w:rPr>
          <w:lang w:val="ru-RU"/>
        </w:rPr>
        <w:sectPr w:rsidR="00FC0C14" w:rsidRPr="00E91344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C0C14" w:rsidRPr="00E91344" w:rsidRDefault="00520D58" w:rsidP="0052409A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FC0C14" w:rsidRPr="00E91344" w:rsidRDefault="00520D58" w:rsidP="0052409A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r w:rsidR="00B32F10" w:rsidRPr="00E91344">
        <w:rPr>
          <w:rFonts w:ascii="Times New Roman" w:eastAsia="Times New Roman" w:hAnsi="Times New Roman"/>
          <w:color w:val="000000"/>
          <w:sz w:val="24"/>
          <w:lang w:val="ru-RU"/>
        </w:rPr>
        <w:t>речь. Речь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</w:t>
      </w:r>
      <w:r w:rsidR="00B32F1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="00B32F10">
        <w:rPr>
          <w:rFonts w:ascii="Times New Roman" w:eastAsia="Times New Roman" w:hAnsi="Times New Roman"/>
          <w:color w:val="000000"/>
          <w:sz w:val="24"/>
          <w:lang w:val="ru-RU"/>
        </w:rPr>
        <w:t>диалогическая,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: выборочное, ознакомительное, детальное.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FC0C14" w:rsidRPr="00E91344" w:rsidRDefault="00520D58" w:rsidP="0052409A">
      <w:pPr>
        <w:autoSpaceDE w:val="0"/>
        <w:autoSpaceDN w:val="0"/>
        <w:spacing w:before="190" w:after="0" w:line="262" w:lineRule="auto"/>
        <w:ind w:left="180" w:right="144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Подробное, выборочное и сжатое изложение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содержания,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C0C14" w:rsidRPr="00E91344" w:rsidRDefault="00520D58" w:rsidP="0052409A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244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6336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2" w:after="0" w:line="262" w:lineRule="auto"/>
        <w:ind w:left="180" w:right="619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FC0C14" w:rsidRPr="00E91344" w:rsidRDefault="003E1022" w:rsidP="0052409A">
      <w:pPr>
        <w:autoSpaceDE w:val="0"/>
        <w:autoSpaceDN w:val="0"/>
        <w:spacing w:before="70" w:after="0" w:line="262" w:lineRule="auto"/>
        <w:ind w:left="180" w:right="6480"/>
        <w:jc w:val="both"/>
        <w:rPr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Морфемика.</w:t>
      </w:r>
      <w:r w:rsidR="00520D58"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spellEnd"/>
      <w:r w:rsidR="00520D58"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520D58" w:rsidRPr="00E91344">
        <w:rPr>
          <w:lang w:val="ru-RU"/>
        </w:rPr>
        <w:br/>
      </w:r>
      <w:proofErr w:type="spellStart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E1022" w:rsidRDefault="003E1022" w:rsidP="0052409A">
      <w:pPr>
        <w:autoSpaceDE w:val="0"/>
        <w:autoSpaceDN w:val="0"/>
        <w:spacing w:before="70" w:after="0" w:line="262" w:lineRule="auto"/>
        <w:ind w:left="180" w:right="302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</w:t>
      </w:r>
      <w:r w:rsidR="00520D58"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3024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FC0C14" w:rsidRPr="00E91344" w:rsidRDefault="00520D58" w:rsidP="0052409A">
      <w:pPr>
        <w:autoSpaceDE w:val="0"/>
        <w:autoSpaceDN w:val="0"/>
        <w:spacing w:before="72" w:after="0" w:line="262" w:lineRule="auto"/>
        <w:ind w:left="180" w:right="43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чередованием,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100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91344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союзами,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proofErr w:type="gramStart"/>
      <w:r w:rsidR="00ED25F7">
        <w:rPr>
          <w:rFonts w:ascii="Times New Roman" w:eastAsia="Times New Roman" w:hAnsi="Times New Roman"/>
          <w:color w:val="000000"/>
          <w:sz w:val="24"/>
          <w:lang w:val="ru-RU"/>
        </w:rPr>
        <w:t>значении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72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ED25F7" w:rsidRPr="00E91344">
        <w:rPr>
          <w:rFonts w:ascii="Times New Roman" w:eastAsia="Times New Roman" w:hAnsi="Times New Roman"/>
          <w:color w:val="000000"/>
          <w:sz w:val="24"/>
          <w:lang w:val="ru-RU"/>
        </w:rPr>
        <w:t>союзами,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proofErr w:type="gramStart"/>
      <w:r w:rsidR="00ED25F7">
        <w:rPr>
          <w:rFonts w:ascii="Times New Roman" w:eastAsia="Times New Roman" w:hAnsi="Times New Roman"/>
          <w:color w:val="000000"/>
          <w:sz w:val="24"/>
          <w:lang w:val="ru-RU"/>
        </w:rPr>
        <w:t>значении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FC0C14" w:rsidRDefault="00FC0C14" w:rsidP="0052409A">
      <w:pPr>
        <w:jc w:val="both"/>
        <w:rPr>
          <w:lang w:val="ru-RU"/>
        </w:rPr>
      </w:pPr>
    </w:p>
    <w:p w:rsidR="00FA0765" w:rsidRDefault="00FA0765" w:rsidP="0052409A">
      <w:pPr>
        <w:jc w:val="both"/>
        <w:rPr>
          <w:lang w:val="ru-RU"/>
        </w:rPr>
      </w:pPr>
    </w:p>
    <w:p w:rsidR="00FA0765" w:rsidRDefault="00FA0765" w:rsidP="0052409A">
      <w:pPr>
        <w:jc w:val="both"/>
        <w:rPr>
          <w:lang w:val="ru-RU"/>
        </w:rPr>
      </w:pPr>
    </w:p>
    <w:p w:rsidR="00FA0765" w:rsidRDefault="00FA0765" w:rsidP="0052409A">
      <w:pPr>
        <w:jc w:val="both"/>
        <w:rPr>
          <w:lang w:val="ru-RU"/>
        </w:rPr>
      </w:pPr>
    </w:p>
    <w:p w:rsidR="00FA0765" w:rsidRPr="00E91344" w:rsidRDefault="00FA0765" w:rsidP="0052409A">
      <w:pPr>
        <w:jc w:val="both"/>
        <w:rPr>
          <w:lang w:val="ru-RU"/>
        </w:rPr>
        <w:sectPr w:rsidR="00FA0765" w:rsidRPr="00E91344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C0C14" w:rsidRPr="00E91344" w:rsidRDefault="00520D58" w:rsidP="0052409A">
      <w:pPr>
        <w:autoSpaceDE w:val="0"/>
        <w:autoSpaceDN w:val="0"/>
        <w:spacing w:before="346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C0C14" w:rsidRPr="00E91344" w:rsidRDefault="00520D58" w:rsidP="0052409A">
      <w:pPr>
        <w:autoSpaceDE w:val="0"/>
        <w:autoSpaceDN w:val="0"/>
        <w:spacing w:before="166" w:after="0" w:line="28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Личностн</w:t>
      </w:r>
      <w:r w:rsidR="00C55298">
        <w:rPr>
          <w:rFonts w:ascii="Times New Roman" w:eastAsia="Times New Roman" w:hAnsi="Times New Roman"/>
          <w:color w:val="000000"/>
          <w:sz w:val="24"/>
          <w:lang w:val="ru-RU"/>
        </w:rPr>
        <w:t>ые результаты освоения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Личностн</w:t>
      </w:r>
      <w:r w:rsidR="00C55298">
        <w:rPr>
          <w:rFonts w:ascii="Times New Roman" w:eastAsia="Times New Roman" w:hAnsi="Times New Roman"/>
          <w:color w:val="000000"/>
          <w:sz w:val="24"/>
          <w:lang w:val="ru-RU"/>
        </w:rPr>
        <w:t xml:space="preserve">ые результаты освоения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рабочей программы по русскому языку для основного общего образования </w:t>
      </w:r>
      <w:r w:rsidR="005E2A7C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осознания последствий поступков; активное неприятие асоциальных поступков; свобода и </w:t>
      </w:r>
      <w:r w:rsidR="005A586D" w:rsidRPr="00E91344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 личности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5A586D" w:rsidRDefault="00520D58" w:rsidP="005A586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умение принимать себя и других, не осуждая;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FC0C14" w:rsidRPr="00E91344" w:rsidRDefault="00520D58" w:rsidP="005A586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44" w:right="100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FC0C14" w:rsidRPr="00E91344" w:rsidRDefault="00520D58" w:rsidP="0052409A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ний, умозаключений по аналогии,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after="0" w:line="283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использовать различные виды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эффективно запоминать и систематизировать информацию.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ций и смягчать конфликты, вести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A586D" w:rsidRDefault="00520D58" w:rsidP="005A586D">
      <w:pPr>
        <w:autoSpaceDE w:val="0"/>
        <w:autoSpaceDN w:val="0"/>
        <w:spacing w:before="70" w:after="0" w:line="262" w:lineRule="auto"/>
        <w:ind w:left="180" w:right="86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</w:p>
    <w:p w:rsidR="00FC0C14" w:rsidRPr="00E91344" w:rsidRDefault="00520D58" w:rsidP="005A586D">
      <w:pPr>
        <w:autoSpaceDE w:val="0"/>
        <w:autoSpaceDN w:val="0"/>
        <w:spacing w:before="70" w:after="0" w:line="262" w:lineRule="auto"/>
        <w:ind w:left="180" w:right="864"/>
        <w:jc w:val="both"/>
        <w:rPr>
          <w:lang w:val="ru-RU"/>
        </w:rPr>
        <w:sectPr w:rsidR="00FC0C14" w:rsidRPr="00E91344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конкретной проблемы, ​обосновывать необходимость применения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 групповых форм ​взаимодействия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давать адекватную оценку учебной ситуации и предлагать план её изменения; </w:t>
      </w:r>
      <w:r w:rsidR="005A586D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C0C14" w:rsidRPr="005A586D" w:rsidRDefault="00520D58" w:rsidP="005A58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86D">
        <w:rPr>
          <w:rFonts w:ascii="Times New Roman" w:hAnsi="Times New Roman" w:cs="Times New Roman"/>
          <w:sz w:val="24"/>
          <w:szCs w:val="24"/>
          <w:lang w:val="ru-RU"/>
        </w:rPr>
        <w:t xml:space="preserve">Принятие себя и других: </w:t>
      </w:r>
      <w:r w:rsidR="005A586D" w:rsidRPr="005A586D">
        <w:rPr>
          <w:rFonts w:ascii="Times New Roman" w:hAnsi="Times New Roman" w:cs="Times New Roman"/>
          <w:sz w:val="24"/>
          <w:szCs w:val="24"/>
          <w:lang w:val="ru-RU"/>
        </w:rPr>
        <w:t xml:space="preserve">осознанно относиться к </w:t>
      </w:r>
      <w:r w:rsidRPr="005A586D">
        <w:rPr>
          <w:rFonts w:ascii="Times New Roman" w:hAnsi="Times New Roman" w:cs="Times New Roman"/>
          <w:sz w:val="24"/>
          <w:szCs w:val="24"/>
          <w:lang w:val="ru-RU"/>
        </w:rPr>
        <w:t xml:space="preserve">другому человеку и его мнению; признавать своё и чужое право на ошибку; принимать себя и других, не осуждая; </w:t>
      </w:r>
      <w:r w:rsidRPr="005A586D">
        <w:rPr>
          <w:rFonts w:ascii="Times New Roman" w:hAnsi="Times New Roman" w:cs="Times New Roman"/>
          <w:sz w:val="24"/>
          <w:szCs w:val="24"/>
          <w:lang w:val="ru-RU"/>
        </w:rPr>
        <w:br/>
        <w:t>проявлять открытость; осознавать невозможность контролировать всё вокруг.</w:t>
      </w:r>
    </w:p>
    <w:p w:rsidR="00FC0C14" w:rsidRPr="00E91344" w:rsidRDefault="00520D58" w:rsidP="005A586D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A586D" w:rsidRDefault="00520D58" w:rsidP="0052409A">
      <w:pPr>
        <w:tabs>
          <w:tab w:val="left" w:pos="180"/>
        </w:tabs>
        <w:autoSpaceDE w:val="0"/>
        <w:autoSpaceDN w:val="0"/>
        <w:spacing w:after="0" w:line="271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</w:p>
    <w:p w:rsidR="00FC0C14" w:rsidRPr="00E91344" w:rsidRDefault="005A586D" w:rsidP="0052409A">
      <w:pPr>
        <w:tabs>
          <w:tab w:val="left" w:pos="180"/>
        </w:tabs>
        <w:autoSpaceDE w:val="0"/>
        <w:autoSpaceDN w:val="0"/>
        <w:spacing w:after="0" w:line="271" w:lineRule="auto"/>
        <w:ind w:right="144"/>
        <w:jc w:val="both"/>
        <w:rPr>
          <w:lang w:val="ru-RU"/>
        </w:rPr>
      </w:pPr>
      <w:r>
        <w:rPr>
          <w:lang w:val="ru-RU"/>
        </w:rPr>
        <w:t xml:space="preserve">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A586D" w:rsidRDefault="00520D58" w:rsidP="0052409A">
      <w:pPr>
        <w:tabs>
          <w:tab w:val="left" w:pos="180"/>
        </w:tabs>
        <w:autoSpaceDE w:val="0"/>
        <w:autoSpaceDN w:val="0"/>
        <w:spacing w:before="190" w:after="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190" w:after="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28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C0C14" w:rsidRPr="00E91344" w:rsidRDefault="00520D58" w:rsidP="005A586D">
      <w:pPr>
        <w:tabs>
          <w:tab w:val="left" w:pos="180"/>
        </w:tabs>
        <w:autoSpaceDE w:val="0"/>
        <w:autoSpaceDN w:val="0"/>
        <w:spacing w:before="192" w:after="0" w:line="281" w:lineRule="auto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C0C14" w:rsidRPr="00E91344" w:rsidRDefault="00520D58" w:rsidP="005A586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FC0C14" w:rsidRPr="00E91344" w:rsidRDefault="00520D58" w:rsidP="005A586D">
      <w:pPr>
        <w:autoSpaceDE w:val="0"/>
        <w:autoSpaceDN w:val="0"/>
        <w:spacing w:before="70" w:after="0" w:line="271" w:lineRule="auto"/>
        <w:ind w:right="288" w:firstLine="180"/>
        <w:contextualSpacing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FC0C14" w:rsidRPr="00E91344" w:rsidRDefault="00520D58" w:rsidP="005A586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5A586D" w:rsidRDefault="00520D58" w:rsidP="005A586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</w:t>
      </w:r>
      <w:r w:rsidR="005A586D">
        <w:rPr>
          <w:rFonts w:ascii="Times New Roman" w:eastAsia="Times New Roman" w:hAnsi="Times New Roman"/>
          <w:color w:val="000000"/>
          <w:sz w:val="24"/>
          <w:lang w:val="ru-RU"/>
        </w:rPr>
        <w:t xml:space="preserve"> 3 и более предложений; классные</w:t>
      </w:r>
    </w:p>
    <w:p w:rsidR="005A586D" w:rsidRDefault="005A586D" w:rsidP="005A586D">
      <w:pPr>
        <w:tabs>
          <w:tab w:val="left" w:pos="2715"/>
        </w:tabs>
        <w:contextualSpacing/>
        <w:rPr>
          <w:lang w:val="ru-RU"/>
        </w:rPr>
      </w:pPr>
      <w:r>
        <w:rPr>
          <w:lang w:val="ru-RU"/>
        </w:rPr>
        <w:t>с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очинения объёмом не менее 70 слов).</w:t>
      </w:r>
    </w:p>
    <w:p w:rsidR="00FC0C14" w:rsidRPr="00E91344" w:rsidRDefault="00520D58" w:rsidP="005A586D">
      <w:pPr>
        <w:tabs>
          <w:tab w:val="left" w:pos="2715"/>
        </w:tabs>
        <w:contextualSpacing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FC0C14" w:rsidRPr="00E91344" w:rsidRDefault="00520D58" w:rsidP="005A586D">
      <w:pPr>
        <w:autoSpaceDE w:val="0"/>
        <w:autoSpaceDN w:val="0"/>
        <w:spacing w:before="70" w:after="0" w:line="281" w:lineRule="auto"/>
        <w:ind w:firstLine="180"/>
        <w:contextualSpacing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Представлять сообщение на заданную тему в виде презентации.</w:t>
      </w:r>
    </w:p>
    <w:p w:rsidR="00FC0C14" w:rsidRPr="00E91344" w:rsidRDefault="00520D58" w:rsidP="0052409A">
      <w:pPr>
        <w:autoSpaceDE w:val="0"/>
        <w:autoSpaceDN w:val="0"/>
        <w:spacing w:before="72" w:after="0" w:line="27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5A586D" w:rsidRPr="005A586D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jc w:val="both"/>
        <w:rPr>
          <w:b/>
          <w:lang w:val="ru-RU"/>
        </w:rPr>
      </w:pPr>
      <w:r w:rsidRPr="005A586D">
        <w:rPr>
          <w:b/>
          <w:lang w:val="ru-RU"/>
        </w:rPr>
        <w:tab/>
      </w:r>
      <w:r w:rsidRPr="005A58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A586D" w:rsidRDefault="00520D58" w:rsidP="0052409A">
      <w:pPr>
        <w:tabs>
          <w:tab w:val="left" w:pos="180"/>
        </w:tabs>
        <w:autoSpaceDE w:val="0"/>
        <w:autoSpaceDN w:val="0"/>
        <w:spacing w:before="190" w:after="0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Фонетика. Графика. Орфоэпия </w:t>
      </w:r>
    </w:p>
    <w:p w:rsidR="00FC0C14" w:rsidRPr="00E91344" w:rsidRDefault="005A586D" w:rsidP="0052409A">
      <w:pPr>
        <w:tabs>
          <w:tab w:val="left" w:pos="180"/>
        </w:tabs>
        <w:autoSpaceDE w:val="0"/>
        <w:autoSpaceDN w:val="0"/>
        <w:spacing w:before="190" w:after="0"/>
        <w:ind w:right="720"/>
        <w:jc w:val="both"/>
        <w:rPr>
          <w:lang w:val="ru-RU"/>
        </w:rPr>
      </w:pPr>
      <w:r>
        <w:rPr>
          <w:lang w:val="ru-RU"/>
        </w:rPr>
        <w:t xml:space="preserve"> 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A586D" w:rsidRDefault="00520D58" w:rsidP="0052409A">
      <w:pPr>
        <w:autoSpaceDE w:val="0"/>
        <w:autoSpaceDN w:val="0"/>
        <w:spacing w:before="70" w:after="0" w:line="262" w:lineRule="auto"/>
        <w:ind w:left="180" w:right="2880"/>
        <w:jc w:val="both"/>
        <w:rPr>
          <w:lang w:val="ru-RU"/>
        </w:rPr>
      </w:pPr>
      <w:proofErr w:type="spell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28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C0C14" w:rsidRPr="00E91344" w:rsidRDefault="00520D58" w:rsidP="0052409A">
      <w:pPr>
        <w:autoSpaceDE w:val="0"/>
        <w:autoSpaceDN w:val="0"/>
        <w:spacing w:before="70" w:after="0" w:line="262" w:lineRule="auto"/>
        <w:ind w:left="180" w:right="72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C0C14" w:rsidRPr="00E91344" w:rsidRDefault="00520D58" w:rsidP="0052409A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5A586D" w:rsidRDefault="00520D58" w:rsidP="0052409A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b/>
          <w:lang w:val="ru-RU"/>
        </w:rPr>
      </w:pPr>
      <w:r w:rsidRPr="005A586D">
        <w:rPr>
          <w:b/>
          <w:lang w:val="ru-RU"/>
        </w:rPr>
        <w:tab/>
      </w:r>
      <w:r w:rsidRPr="005A58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</w:p>
    <w:p w:rsidR="00FC0C14" w:rsidRPr="00E91344" w:rsidRDefault="007F2390" w:rsidP="0052409A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lang w:val="ru-RU"/>
        </w:rPr>
      </w:pPr>
      <w:r>
        <w:rPr>
          <w:b/>
          <w:lang w:val="ru-RU"/>
        </w:rPr>
        <w:t xml:space="preserve">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F2390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</w:p>
    <w:p w:rsidR="00FC0C14" w:rsidRPr="00E91344" w:rsidRDefault="007F2390" w:rsidP="0052409A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</w:t>
      </w:r>
      <w:proofErr w:type="gramStart"/>
      <w:r w:rsidR="007F2390">
        <w:rPr>
          <w:rFonts w:ascii="Times New Roman" w:eastAsia="Times New Roman" w:hAnsi="Times New Roman"/>
          <w:color w:val="000000"/>
          <w:sz w:val="24"/>
          <w:lang w:val="ru-RU"/>
        </w:rPr>
        <w:t>чередованием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F2390" w:rsidRDefault="00520D58" w:rsidP="0052409A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="007F2390">
        <w:rPr>
          <w:lang w:val="ru-RU"/>
        </w:rPr>
        <w:t xml:space="preserve"> </w:t>
      </w:r>
    </w:p>
    <w:p w:rsidR="00FC0C14" w:rsidRPr="00E91344" w:rsidRDefault="007F2390" w:rsidP="0052409A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>
        <w:rPr>
          <w:lang w:val="ru-RU"/>
        </w:rPr>
        <w:t xml:space="preserve">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C0C14" w:rsidRPr="00E91344" w:rsidRDefault="00520D58" w:rsidP="0052409A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0C14" w:rsidRPr="00E91344" w:rsidRDefault="00520D58" w:rsidP="0052409A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FC0C14" w:rsidRPr="00E91344" w:rsidRDefault="00520D58" w:rsidP="0052409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C0C14" w:rsidRPr="00E91344" w:rsidRDefault="00FC0C14" w:rsidP="005240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C0C14" w:rsidRPr="00E91344" w:rsidRDefault="00520D58" w:rsidP="0052409A">
      <w:pPr>
        <w:tabs>
          <w:tab w:val="left" w:pos="180"/>
        </w:tabs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7F2390" w:rsidRDefault="00520D58" w:rsidP="0052409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b/>
          <w:lang w:val="ru-RU"/>
        </w:rPr>
      </w:pPr>
      <w:r w:rsidRPr="007F2390">
        <w:rPr>
          <w:b/>
          <w:lang w:val="ru-RU"/>
        </w:rPr>
        <w:tab/>
      </w:r>
      <w:r w:rsidRPr="007F2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</w:p>
    <w:p w:rsidR="00FC0C14" w:rsidRPr="00E91344" w:rsidRDefault="007F2390" w:rsidP="0052409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lang w:val="ru-RU"/>
        </w:rPr>
      </w:pPr>
      <w:r>
        <w:rPr>
          <w:b/>
          <w:lang w:val="ru-RU"/>
        </w:rPr>
        <w:t xml:space="preserve">   </w:t>
      </w:r>
      <w:r w:rsidR="00520D58"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C0C14" w:rsidRPr="00E91344" w:rsidRDefault="00520D58" w:rsidP="0052409A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FC0C14" w:rsidRPr="00E91344" w:rsidRDefault="00520D58" w:rsidP="0052409A">
      <w:pPr>
        <w:autoSpaceDE w:val="0"/>
        <w:autoSpaceDN w:val="0"/>
        <w:spacing w:before="70" w:after="0" w:line="281" w:lineRule="auto"/>
        <w:ind w:right="576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FC0C14" w:rsidRPr="00E91344" w:rsidRDefault="00FC0C14" w:rsidP="0052409A">
      <w:pPr>
        <w:jc w:val="both"/>
        <w:rPr>
          <w:lang w:val="ru-RU"/>
        </w:rPr>
        <w:sectPr w:rsidR="00FC0C14" w:rsidRPr="00E91344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C0C14" w:rsidRPr="00E91344" w:rsidRDefault="00FC0C14">
      <w:pPr>
        <w:autoSpaceDE w:val="0"/>
        <w:autoSpaceDN w:val="0"/>
        <w:spacing w:after="64" w:line="220" w:lineRule="exact"/>
        <w:rPr>
          <w:lang w:val="ru-RU"/>
        </w:rPr>
      </w:pPr>
    </w:p>
    <w:p w:rsidR="00FC0C14" w:rsidRDefault="00520D5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C0C1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</w:tr>
      <w:tr w:rsidR="00FC0C14" w:rsidRPr="00221E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ОБЩИЕ  СВЕДЕНИЯ  О  ЯЗЫКЕ </w:t>
            </w:r>
          </w:p>
        </w:tc>
      </w:tr>
      <w:tr w:rsidR="00FC0C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прозаические и поэтические тексты с точки зрения использования в них изобразительно-выразительных языковых средств;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слова и социальных знаков (дорожные знаки, знаки сервисов, предупредительные знаки, математические символы и проч.);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ПОВТОРЕНИЕ </w:t>
            </w:r>
          </w:p>
        </w:tc>
      </w:tr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начальной школе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FC0C14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jc w:val="center"/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12.09.2022 14.09.2022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15.09.2022 19.09.2022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21.09.2022 22.09.2022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20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26.09.2022 28.09.2022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функционально-смысловых типов речи, функциональных разновидностей языка (в рамках изученного);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29.09.2022 30.09.2022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сообщение на заданную тему в виде презентации;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FC0C14">
        <w:trPr>
          <w:trHeight w:hRule="exact" w:val="2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FC0C14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06.10.2022 19.10.2022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смыслоразличительную функцию звука речи в слове; приводить примеры;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20.10.2022 21.10.2022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небуквенные орфограммы при проведении орфографического анализа слова;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24.10.2022 09.11.2022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однокоренных слов; подбор синонимов и антонимов; определение значения слова по контексту, с помощью толкового словаря);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2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10.11.2022 25.11.2022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морфемы в слове (корень, приставку, суффикс, окончание), выделять основу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 w:rsidRPr="00221E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FC0C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звукоподражательные слова (общее представление);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FC0C14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29.11.2022 30.12.2022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02.01.2023 20.01.2023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03.04.2023 02.05.2023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 w:rsidRPr="00221E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FC0C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FC0C14" w:rsidRDefault="00520D58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21.01.2023 02.02.2023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наречные);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средства связи слов в словосочетании;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03.02.2023 09.02.2023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распространённые и нераспространённые предложения, находить основания для сравнения и сравнивать 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10.02.2023 21.02.2023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22.02.2023 28.02.2023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01.03.2023 03.03.2023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06.03.2023 07.03.2023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FC0C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08.03.2023 14.03.2023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за курс 5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FC0C14" w:rsidRPr="00221E76">
        <w:trPr>
          <w:trHeight w:hRule="exact" w:val="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E9134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15.03.2023 22.03.2023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тексты описания, повествования, рассуждения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FC0C14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FC0C14">
            <w:pPr>
              <w:rPr>
                <w:lang w:val="ru-RU"/>
              </w:rPr>
            </w:pPr>
          </w:p>
        </w:tc>
      </w:tr>
      <w:tr w:rsidR="00FC0C14" w:rsidRPr="00221E7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E9134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23.03.2023 30.03.2023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текст, сохраняя основную мысль текста,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микротемы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FC0C14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FC0C14">
            <w:pPr>
              <w:rPr>
                <w:lang w:val="ru-RU"/>
              </w:rPr>
            </w:pPr>
          </w:p>
        </w:tc>
      </w:tr>
      <w:tr w:rsidR="00FC0C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E9134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  <w:p w:rsidR="00E91344" w:rsidRPr="00E91344" w:rsidRDefault="00E9134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E9134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03.05.2023 31.05.2023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Проверить знания учащихся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  <w:tr w:rsidR="00FC0C14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78" w:line="220" w:lineRule="exact"/>
      </w:pPr>
    </w:p>
    <w:p w:rsidR="00FC0C14" w:rsidRDefault="00520D5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6804"/>
        <w:gridCol w:w="850"/>
        <w:gridCol w:w="1276"/>
        <w:gridCol w:w="1276"/>
        <w:gridCol w:w="1276"/>
        <w:gridCol w:w="2976"/>
      </w:tblGrid>
      <w:tr w:rsidR="00FC0C14" w:rsidTr="00AC12B9">
        <w:trPr>
          <w:trHeight w:hRule="exact" w:val="49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C0C14" w:rsidRPr="006953F9" w:rsidTr="00AC12B9">
        <w:trPr>
          <w:trHeight w:hRule="exact" w:val="82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Default="00FC0C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AC12B9" w:rsidP="00AC12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</w:t>
            </w:r>
            <w:r w:rsidR="006953F9"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онтр.</w:t>
            </w:r>
            <w:r w:rsidR="00520D58"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AC12B9" w:rsidP="00AC12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</w:t>
            </w:r>
            <w:r w:rsidR="00520D58"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рактич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520D58" w:rsidRPr="006953F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Pr="006953F9" w:rsidRDefault="00FC0C14">
            <w:pPr>
              <w:rPr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14" w:rsidRPr="006953F9" w:rsidRDefault="00FC0C14">
            <w:pPr>
              <w:rPr>
                <w:lang w:val="ru-RU"/>
              </w:rPr>
            </w:pPr>
          </w:p>
        </w:tc>
      </w:tr>
      <w:tr w:rsidR="001072BF" w:rsidRPr="00221E76" w:rsidTr="0090105F">
        <w:trPr>
          <w:trHeight w:hRule="exact" w:val="500"/>
        </w:trPr>
        <w:tc>
          <w:tcPr>
            <w:tcW w:w="1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BF" w:rsidRPr="0090105F" w:rsidRDefault="001072BF">
            <w:pPr>
              <w:rPr>
                <w:rFonts w:ascii="Times New Roman" w:hAnsi="Times New Roman" w:cs="Times New Roman"/>
                <w:lang w:val="ru-RU"/>
              </w:rPr>
            </w:pPr>
            <w:r w:rsidRPr="0090105F">
              <w:rPr>
                <w:rFonts w:ascii="Times New Roman" w:hAnsi="Times New Roman" w:cs="Times New Roman"/>
                <w:b/>
                <w:lang w:val="ru-RU"/>
              </w:rPr>
              <w:t xml:space="preserve">Раздел 1. </w:t>
            </w:r>
            <w:r w:rsidR="007F2390" w:rsidRPr="0090105F">
              <w:rPr>
                <w:rFonts w:ascii="Times New Roman" w:hAnsi="Times New Roman" w:cs="Times New Roman"/>
                <w:b/>
                <w:lang w:val="ru-RU"/>
              </w:rPr>
              <w:t>ОБЩИЕ СВЕДЕНИЯ О ЯЗЫКЕ</w:t>
            </w:r>
            <w:r w:rsidR="0090105F">
              <w:rPr>
                <w:rFonts w:ascii="Times New Roman" w:hAnsi="Times New Roman" w:cs="Times New Roman"/>
                <w:b/>
                <w:lang w:val="ru-RU"/>
              </w:rPr>
              <w:t xml:space="preserve"> (2 ч.</w:t>
            </w:r>
            <w:r w:rsidRPr="0090105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FC0C14" w:rsidTr="006953F9">
        <w:trPr>
          <w:trHeight w:hRule="exact" w:val="4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53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</w:t>
            </w:r>
            <w:r w:rsidR="007F2390"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="007F2390">
              <w:rPr>
                <w:lang w:val="ru-RU"/>
              </w:rPr>
              <w:t>выразительность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953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53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53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6953F9" w:rsidRDefault="00FC0C14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 w:rsidRPr="006953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14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1072BF" w:rsidRDefault="00520D58" w:rsidP="00A958A3">
            <w:pPr>
              <w:autoSpaceDE w:val="0"/>
              <w:autoSpaceDN w:val="0"/>
              <w:spacing w:before="100" w:after="0" w:line="286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Лингвистика как наука о языке. Язык как знаковая система и средство человеческого общения. Основные единицы языка и речи: звук, морфема, слово, словосочетание, предложение. </w:t>
            </w:r>
            <w:r w:rsidRPr="001072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Входной контроль.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105F" w:rsidTr="0090105F">
        <w:trPr>
          <w:trHeight w:hRule="exact" w:val="426"/>
        </w:trPr>
        <w:tc>
          <w:tcPr>
            <w:tcW w:w="1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05F" w:rsidRPr="0090105F" w:rsidRDefault="0090105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90105F">
              <w:rPr>
                <w:rFonts w:ascii="Times New Roman" w:eastAsia="Times New Roman" w:hAnsi="Times New Roman"/>
                <w:b/>
                <w:color w:val="000000"/>
              </w:rPr>
              <w:t>Раздел</w:t>
            </w:r>
            <w:proofErr w:type="spellEnd"/>
            <w:r w:rsidRPr="0090105F">
              <w:rPr>
                <w:rFonts w:ascii="Times New Roman" w:eastAsia="Times New Roman" w:hAnsi="Times New Roman"/>
                <w:b/>
                <w:color w:val="000000"/>
              </w:rPr>
              <w:t xml:space="preserve"> 2. ПОВТОРЕНИЕ</w:t>
            </w:r>
            <w:r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(5 ч.</w:t>
            </w:r>
            <w:r w:rsidRPr="0090105F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)</w:t>
            </w:r>
          </w:p>
        </w:tc>
      </w:tr>
      <w:tr w:rsidR="00FC0C14" w:rsidRPr="0090105F" w:rsidTr="00AC12B9">
        <w:trPr>
          <w:trHeight w:hRule="exact" w:val="8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  <w:r w:rsidR="0090105F">
              <w:rPr>
                <w:lang w:val="ru-RU"/>
              </w:rPr>
              <w:t xml:space="preserve"> 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:rsidR="00FC0C14" w:rsidRPr="00E91344" w:rsidRDefault="00520D58" w:rsidP="00A958A3">
            <w:pPr>
              <w:autoSpaceDE w:val="0"/>
              <w:autoSpaceDN w:val="0"/>
              <w:spacing w:before="70" w:after="0" w:line="262" w:lineRule="auto"/>
              <w:ind w:left="72" w:right="288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FC0C14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FC0C14" w:rsidTr="00AC12B9">
        <w:trPr>
          <w:trHeight w:hRule="exact" w:val="9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:rsidR="00FC0C14" w:rsidRPr="00E91344" w:rsidRDefault="00520D58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  <w:r w:rsidR="001072BF">
              <w:rPr>
                <w:lang w:val="ru-RU"/>
              </w:rPr>
              <w:t xml:space="preserve"> 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разделительного мягкого (ь) и разделительного твёрдого (ъ) знаков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4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 w:rsidP="00A958A3">
            <w:pPr>
              <w:autoSpaceDE w:val="0"/>
              <w:autoSpaceDN w:val="0"/>
              <w:spacing w:before="100" w:after="0" w:line="271" w:lineRule="auto"/>
              <w:ind w:left="72" w:right="260"/>
              <w:jc w:val="both"/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в начальной 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начальной школе.</w:t>
            </w:r>
          </w:p>
          <w:p w:rsidR="00FC0C14" w:rsidRDefault="00520D58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Морфология.</w:t>
            </w:r>
            <w:r w:rsidR="001072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  <w:p w:rsidR="00AC12B9" w:rsidRDefault="00AC12B9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AC12B9" w:rsidRDefault="00AC12B9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AC12B9" w:rsidRDefault="00AC12B9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AC12B9" w:rsidRDefault="00AC12B9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AC12B9" w:rsidRDefault="00AC12B9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AC12B9" w:rsidRDefault="00AC12B9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AC12B9" w:rsidRPr="00E91344" w:rsidRDefault="00AC12B9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RPr="0090105F" w:rsidTr="00AC12B9">
        <w:trPr>
          <w:trHeight w:hRule="exact" w:val="5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  <w:r w:rsidR="0090105F">
              <w:rPr>
                <w:lang w:val="ru-RU"/>
              </w:rPr>
              <w:t xml:space="preserve"> </w:t>
            </w: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FC0C14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90105F" w:rsidRPr="00221E76" w:rsidTr="0090105F">
        <w:trPr>
          <w:trHeight w:hRule="exact" w:val="414"/>
        </w:trPr>
        <w:tc>
          <w:tcPr>
            <w:tcW w:w="1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05F" w:rsidRPr="0090105F" w:rsidRDefault="0090105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0105F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Раздел 3. ЯЗЫК </w:t>
            </w:r>
            <w:r w:rsidR="007F2390" w:rsidRPr="0090105F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И РЕЧЬ</w:t>
            </w:r>
            <w:r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(6 ч.)</w:t>
            </w:r>
          </w:p>
        </w:tc>
      </w:tr>
      <w:tr w:rsidR="00FC0C14" w:rsidRPr="0090105F" w:rsidTr="00AC12B9">
        <w:trPr>
          <w:trHeight w:hRule="exact" w:val="4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 устная и письменная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FC0C14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FC0C14" w:rsidRPr="0090105F" w:rsidRDefault="00FC0C14">
      <w:pPr>
        <w:autoSpaceDE w:val="0"/>
        <w:autoSpaceDN w:val="0"/>
        <w:spacing w:after="0" w:line="14" w:lineRule="exact"/>
        <w:rPr>
          <w:lang w:val="ru-RU"/>
        </w:rPr>
      </w:pPr>
    </w:p>
    <w:p w:rsidR="00FC0C14" w:rsidRPr="0090105F" w:rsidRDefault="00FC0C14">
      <w:pPr>
        <w:rPr>
          <w:lang w:val="ru-RU"/>
        </w:rPr>
        <w:sectPr w:rsidR="00FC0C14" w:rsidRPr="0090105F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32" w:space="0"/>
          </w:cols>
          <w:docGrid w:linePitch="360"/>
        </w:sectPr>
      </w:pPr>
    </w:p>
    <w:p w:rsidR="00FC0C14" w:rsidRPr="0090105F" w:rsidRDefault="00FC0C1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7078"/>
        <w:gridCol w:w="850"/>
        <w:gridCol w:w="1276"/>
        <w:gridCol w:w="1276"/>
        <w:gridCol w:w="1276"/>
        <w:gridCol w:w="2976"/>
      </w:tblGrid>
      <w:tr w:rsidR="00FC0C14" w:rsidRPr="0090105F" w:rsidTr="00AC12B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Монолог. Диалог. </w:t>
            </w:r>
            <w:proofErr w:type="spellStart"/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Полилог</w:t>
            </w:r>
            <w:proofErr w:type="spellEnd"/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FC0C14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90105F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FC0C14" w:rsidTr="00AC12B9">
        <w:trPr>
          <w:trHeight w:hRule="exact" w:val="7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7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речевой деятельности (говорение, слушание, чтение,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письмо), их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8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100" w:after="0"/>
              <w:ind w:left="72" w:right="86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выборочное, ознакомительное,</w:t>
            </w:r>
            <w:r w:rsidR="001072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0105F" w:rsidRPr="00ED25F7" w:rsidTr="0090105F">
        <w:trPr>
          <w:trHeight w:hRule="exact" w:val="396"/>
        </w:trPr>
        <w:tc>
          <w:tcPr>
            <w:tcW w:w="1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05F" w:rsidRPr="0090105F" w:rsidRDefault="0090105F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7450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Раздел 4. ТЕКСТ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(</w:t>
            </w:r>
            <w:r w:rsidR="00AC12B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="0027450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0</w:t>
            </w:r>
            <w:r w:rsidR="00AC12B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ч.</w:t>
            </w:r>
            <w:r w:rsidR="00ED25F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+</w:t>
            </w:r>
            <w:r w:rsidR="0027450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 ч)</w:t>
            </w:r>
          </w:p>
        </w:tc>
      </w:tr>
      <w:tr w:rsidR="00FC0C14" w:rsidRPr="00221E76" w:rsidTr="00AC12B9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1072BF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тексте. Тема, главная мысль текста.</w:t>
            </w:r>
            <w:r w:rsidR="001072BF">
              <w:rPr>
                <w:lang w:val="ru-RU"/>
              </w:rPr>
              <w:t xml:space="preserve"> </w:t>
            </w:r>
            <w:proofErr w:type="spellStart"/>
            <w:r w:rsidRPr="001072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Микротемы</w:t>
            </w:r>
            <w:proofErr w:type="spellEnd"/>
            <w:r w:rsidRPr="001072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91344">
              <w:rPr>
                <w:lang w:val="ru-RU"/>
              </w:rPr>
              <w:br/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C0C14" w:rsidTr="00AC12B9">
        <w:trPr>
          <w:trHeight w:hRule="exact" w:val="4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7F2390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t>структура</w:t>
            </w:r>
            <w:proofErr w:type="spellEnd"/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520D58">
              <w:rPr>
                <w:rFonts w:ascii="Times New Roman" w:eastAsia="Times New Roman" w:hAnsi="Times New Roman"/>
                <w:color w:val="000000"/>
                <w:sz w:val="24"/>
              </w:rPr>
              <w:t>Абзац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 w:line="271" w:lineRule="auto"/>
              <w:ind w:left="72" w:right="576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56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7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E91344" w:rsidRDefault="00520D58" w:rsidP="00A958A3">
            <w:pPr>
              <w:autoSpaceDE w:val="0"/>
              <w:autoSpaceDN w:val="0"/>
              <w:spacing w:before="100" w:after="0" w:line="262" w:lineRule="auto"/>
              <w:ind w:left="72" w:right="432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C0C14" w:rsidTr="00AC12B9">
        <w:trPr>
          <w:trHeight w:hRule="exact" w:val="4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C0C14" w:rsidTr="00AC12B9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сюжетной картине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C0C14" w:rsidTr="00AC12B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C0C14" w:rsidTr="006953F9">
        <w:trPr>
          <w:trHeight w:hRule="exact" w:val="4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FC0C1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Default="00520D5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072BF" w:rsidTr="00AC12B9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1072BF" w:rsidP="00107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E91344" w:rsidRDefault="001072BF" w:rsidP="00A958A3">
            <w:pPr>
              <w:autoSpaceDE w:val="0"/>
              <w:autoSpaceDN w:val="0"/>
              <w:spacing w:before="98" w:after="0"/>
              <w:ind w:left="72" w:right="288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1072BF" w:rsidP="00107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1072BF" w:rsidP="00107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1072BF" w:rsidP="00107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1072BF" w:rsidP="001072BF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Default="001072BF" w:rsidP="001072B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C0C14" w:rsidRDefault="00FC0C14">
      <w:pPr>
        <w:autoSpaceDE w:val="0"/>
        <w:autoSpaceDN w:val="0"/>
        <w:spacing w:after="0" w:line="14" w:lineRule="exact"/>
      </w:pPr>
    </w:p>
    <w:p w:rsidR="00FC0C14" w:rsidRDefault="00FC0C14">
      <w:pPr>
        <w:sectPr w:rsidR="00FC0C14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18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66" w:line="220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7078"/>
        <w:gridCol w:w="850"/>
        <w:gridCol w:w="1276"/>
        <w:gridCol w:w="1276"/>
        <w:gridCol w:w="1276"/>
        <w:gridCol w:w="2976"/>
      </w:tblGrid>
      <w:tr w:rsidR="001072BF" w:rsidRPr="001072BF" w:rsidTr="00274500">
        <w:trPr>
          <w:trHeight w:hRule="exact" w:val="4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12B9" w:rsidRPr="00221E76" w:rsidTr="001D1501">
        <w:trPr>
          <w:trHeight w:hRule="exact" w:val="431"/>
        </w:trPr>
        <w:tc>
          <w:tcPr>
            <w:tcW w:w="15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2B9" w:rsidRPr="00AC12B9" w:rsidRDefault="00AC12B9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2B9">
              <w:rPr>
                <w:rFonts w:ascii="Times New Roman" w:hAnsi="Times New Roman" w:cs="Times New Roman"/>
                <w:b/>
                <w:lang w:val="ru-RU"/>
              </w:rPr>
              <w:t xml:space="preserve">Раздел 5. </w:t>
            </w:r>
            <w:r w:rsidR="007F2390" w:rsidRPr="00AC12B9">
              <w:rPr>
                <w:rFonts w:ascii="Times New Roman" w:hAnsi="Times New Roman" w:cs="Times New Roman"/>
                <w:b/>
                <w:lang w:val="ru-RU"/>
              </w:rPr>
              <w:t>ФУНКЦИОНАЛЬНЫЕ РАЗНОВИДНОСТИ ЯЗЫКА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r w:rsidR="00274500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1D1501">
              <w:rPr>
                <w:rFonts w:ascii="Times New Roman" w:hAnsi="Times New Roman" w:cs="Times New Roman"/>
                <w:b/>
                <w:lang w:val="ru-RU"/>
              </w:rPr>
              <w:t xml:space="preserve"> ч.</w:t>
            </w:r>
            <w:r w:rsidR="00274500">
              <w:rPr>
                <w:rFonts w:ascii="Times New Roman" w:hAnsi="Times New Roman" w:cs="Times New Roman"/>
                <w:b/>
                <w:lang w:val="ru-RU"/>
              </w:rPr>
              <w:t>+ 1 ч.)</w:t>
            </w:r>
          </w:p>
        </w:tc>
      </w:tr>
      <w:tr w:rsidR="001072BF" w:rsidRPr="001072BF" w:rsidTr="00274500">
        <w:trPr>
          <w:trHeight w:hRule="exact" w:val="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proofErr w:type="spellEnd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3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4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12B9" w:rsidRPr="00221E76" w:rsidTr="00AC12B9">
        <w:trPr>
          <w:trHeight w:hRule="exact" w:val="420"/>
        </w:trPr>
        <w:tc>
          <w:tcPr>
            <w:tcW w:w="15308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2B9" w:rsidRPr="00AC12B9" w:rsidRDefault="00AC12B9" w:rsidP="001072BF">
            <w:pPr>
              <w:rPr>
                <w:rFonts w:ascii="Times New Roman" w:hAnsi="Times New Roman" w:cs="Times New Roman"/>
                <w:lang w:val="ru-RU"/>
              </w:rPr>
            </w:pPr>
            <w:r w:rsidRPr="00084E7B">
              <w:rPr>
                <w:rFonts w:ascii="Times New Roman" w:hAnsi="Times New Roman" w:cs="Times New Roman"/>
                <w:b/>
                <w:lang w:val="ru-RU"/>
              </w:rPr>
              <w:t>Раздел 6. СИСТЕМА ЯЗЫКА</w:t>
            </w:r>
            <w:r w:rsidR="00084E7B">
              <w:rPr>
                <w:rFonts w:ascii="Times New Roman" w:hAnsi="Times New Roman" w:cs="Times New Roman"/>
                <w:b/>
                <w:lang w:val="ru-RU"/>
              </w:rPr>
              <w:t xml:space="preserve"> (34 ч.+4ч.)</w:t>
            </w:r>
          </w:p>
        </w:tc>
      </w:tr>
      <w:tr w:rsidR="001072BF" w:rsidRPr="001072BF" w:rsidTr="00274500">
        <w:trPr>
          <w:trHeight w:hRule="exact" w:val="7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90105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Фонетика и графика как </w:t>
            </w:r>
            <w:r w:rsidR="001072BF"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разделы лингвистики. </w:t>
            </w:r>
            <w:r w:rsidR="001072BF"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как единица языка.</w:t>
            </w:r>
          </w:p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Смыслоразличительная роль звука.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2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7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90105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4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90105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Ударение. Свойства русского ударения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звуков в </w:t>
            </w:r>
            <w:r w:rsidR="001072BF"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речевом потоке.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фонетической</w:t>
            </w:r>
            <w:proofErr w:type="spellEnd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транскрипции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10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10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звуков и букв. Прописные и </w:t>
            </w:r>
            <w:r w:rsidR="001072BF"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строчные буквы. </w:t>
            </w:r>
            <w:r w:rsidR="001072BF"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обозначения [й’], мягкости согласных.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proofErr w:type="spellEnd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2BF" w:rsidRPr="001072B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72BF" w:rsidRPr="001072BF" w:rsidTr="00274500">
        <w:trPr>
          <w:trHeight w:hRule="exact" w:val="7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BF3C74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Орфоэпия как раздел </w:t>
            </w:r>
            <w:r w:rsidR="001072BF"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лингвистики. Основные орфоэпически</w:t>
            </w: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нормы. </w:t>
            </w: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Интонация, её функции.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72BF"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интонации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2BF" w:rsidRPr="001072BF" w:rsidRDefault="001072BF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3C74" w:rsidRPr="001072BF" w:rsidTr="00274500">
        <w:trPr>
          <w:trHeight w:hRule="exact" w:val="4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BF3C74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Орфография. Орфограмма. Буквенные и небуквенные орфограммы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1072BF" w:rsidRDefault="00BF3C7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3C74" w:rsidRPr="001072BF" w:rsidTr="00274500">
        <w:trPr>
          <w:trHeight w:hRule="exact" w:val="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E91344" w:rsidRDefault="00BF3C74" w:rsidP="00A958A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разделительных Ъ и 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F3C74" w:rsidRPr="001072BF" w:rsidTr="002745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E91344" w:rsidRDefault="00BF3C74" w:rsidP="00A958A3">
            <w:pPr>
              <w:autoSpaceDE w:val="0"/>
              <w:autoSpaceDN w:val="0"/>
              <w:spacing w:before="98" w:after="0" w:line="271" w:lineRule="auto"/>
              <w:ind w:left="72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 "Фонетика, графика, орфоэпия", "Орфография".</w:t>
            </w:r>
          </w:p>
          <w:p w:rsidR="00BF3C74" w:rsidRDefault="00BF3C74" w:rsidP="00A958A3">
            <w:pPr>
              <w:autoSpaceDE w:val="0"/>
              <w:autoSpaceDN w:val="0"/>
              <w:spacing w:before="70" w:after="0" w:line="23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F3C74" w:rsidRPr="001072BF" w:rsidTr="002745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Pr="00E91344" w:rsidRDefault="00BF3C74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3C74" w:rsidRDefault="00BF3C74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C0C14" w:rsidRDefault="00FC0C14" w:rsidP="00A958A3">
      <w:pPr>
        <w:jc w:val="both"/>
        <w:sectPr w:rsidR="00FC0C14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18" w:space="0"/>
          </w:cols>
          <w:docGrid w:linePitch="360"/>
        </w:sectPr>
      </w:pPr>
    </w:p>
    <w:p w:rsidR="00FC0C14" w:rsidRDefault="00FC0C14" w:rsidP="00A958A3">
      <w:pPr>
        <w:autoSpaceDE w:val="0"/>
        <w:autoSpaceDN w:val="0"/>
        <w:spacing w:after="66" w:line="220" w:lineRule="exact"/>
        <w:jc w:val="both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7078"/>
        <w:gridCol w:w="850"/>
        <w:gridCol w:w="1276"/>
        <w:gridCol w:w="1276"/>
        <w:gridCol w:w="1276"/>
        <w:gridCol w:w="2976"/>
      </w:tblGrid>
      <w:tr w:rsidR="00FC0C14" w:rsidRPr="004A2CBA" w:rsidTr="00274500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толкования лексического значения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6953F9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274500">
        <w:trPr>
          <w:trHeight w:hRule="exact" w:val="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значения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C0C14" w:rsidRPr="004A2CBA" w:rsidTr="00274500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C0C14" w:rsidRPr="004A2CBA" w:rsidTr="00274500">
        <w:trPr>
          <w:trHeight w:hRule="exact"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родовых и видовых понятий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C0C14" w:rsidRPr="004A2CBA" w:rsidTr="00274500">
        <w:trPr>
          <w:trHeight w:hRule="exact" w:val="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C0C14" w:rsidRPr="004A2CBA" w:rsidTr="00274500">
        <w:trPr>
          <w:trHeight w:hRule="exact" w:val="4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C0C14" w:rsidRPr="004A2CBA" w:rsidTr="00274500">
        <w:trPr>
          <w:trHeight w:hRule="exact" w:val="4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C0C14" w:rsidRPr="004A2CBA" w:rsidTr="00274500">
        <w:trPr>
          <w:trHeight w:hRule="exact" w:val="4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C0C14" w:rsidRPr="004A2CBA" w:rsidTr="00274500">
        <w:trPr>
          <w:trHeight w:hRule="exact"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виды лексических словарей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C0C14" w:rsidRPr="004A2CBA" w:rsidTr="00274500">
        <w:trPr>
          <w:trHeight w:hRule="exact" w:val="5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словарной статьи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C0C14" w:rsidRPr="004A2CBA" w:rsidTr="00274500">
        <w:trPr>
          <w:trHeight w:hRule="exact" w:val="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C0C14" w:rsidRPr="004A2CBA" w:rsidTr="00274500">
        <w:trPr>
          <w:trHeight w:hRule="exact" w:val="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Сочинение. Рассказ о событии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FC0C14" w:rsidRPr="004A2CBA" w:rsidTr="00274500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right="10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 ".</w:t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274500" w:rsidRPr="004A2CBA" w:rsidTr="00274500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A958A3">
            <w:pPr>
              <w:autoSpaceDE w:val="0"/>
              <w:autoSpaceDN w:val="0"/>
              <w:spacing w:before="98"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раздел лингвистики. Морфема как минимальная значимая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74500" w:rsidRPr="004A2CBA" w:rsidTr="00274500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74500" w:rsidRPr="004A2CBA" w:rsidTr="00274500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74500" w:rsidRPr="004A2CBA" w:rsidTr="00274500">
        <w:trPr>
          <w:trHeight w:hRule="exact"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55.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Чередование звуков в морфемах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1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0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0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Письменный контроль;</w:t>
            </w:r>
          </w:p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морфемах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084E7B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4500"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500" w:rsidRPr="004A2CBA" w:rsidRDefault="00274500" w:rsidP="0027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C0C14" w:rsidRPr="004A2CBA" w:rsidRDefault="00FC0C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C0C14" w:rsidRPr="004A2CBA" w:rsidRDefault="00FC0C14">
      <w:pPr>
        <w:rPr>
          <w:rFonts w:ascii="Times New Roman" w:hAnsi="Times New Roman" w:cs="Times New Roman"/>
          <w:sz w:val="24"/>
          <w:szCs w:val="24"/>
          <w:lang w:val="ru-RU"/>
        </w:rPr>
        <w:sectPr w:rsidR="00FC0C14" w:rsidRPr="004A2CBA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18" w:space="0"/>
          </w:cols>
          <w:docGrid w:linePitch="360"/>
        </w:sectPr>
      </w:pPr>
    </w:p>
    <w:p w:rsidR="00FC0C14" w:rsidRPr="004A2CBA" w:rsidRDefault="00FC0C1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16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7078"/>
        <w:gridCol w:w="850"/>
        <w:gridCol w:w="1276"/>
        <w:gridCol w:w="1276"/>
        <w:gridCol w:w="1276"/>
        <w:gridCol w:w="2835"/>
      </w:tblGrid>
      <w:tr w:rsidR="00FC0C14" w:rsidRPr="004A2CBA" w:rsidTr="004F7A4C">
        <w:trPr>
          <w:trHeight w:hRule="exact" w:val="433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безударными проверяемыми 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непроверяемыми гласными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8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81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проверяемыми, непроверяемыми,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непроизносимыми согласными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5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неизменяемых на письме приставок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4F7A4C">
        <w:trPr>
          <w:trHeight w:hRule="exact" w:val="57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100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C0C14" w:rsidRPr="004A2CBA" w:rsidTr="004F7A4C">
        <w:trPr>
          <w:trHeight w:hRule="exact"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C0C14" w:rsidRPr="004A2CBA" w:rsidTr="004F7A4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10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F7A4C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Орфография".</w:t>
            </w:r>
            <w:r w:rsidR="0008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Диктант;</w:t>
            </w:r>
          </w:p>
        </w:tc>
      </w:tr>
      <w:tr w:rsidR="004A2CBA" w:rsidRPr="00221E76" w:rsidTr="00084E7B">
        <w:trPr>
          <w:trHeight w:hRule="exact" w:val="556"/>
        </w:trPr>
        <w:tc>
          <w:tcPr>
            <w:tcW w:w="15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084E7B" w:rsidRDefault="004A2CBA" w:rsidP="001C3B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4E7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Раздел 7. МОРФОЛОГИЯ. КУЛЬТУРА РЕЧИ. ОРФОГРАФИЯ</w:t>
            </w:r>
            <w:r w:rsidR="00084E7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(70 ч. +</w:t>
            </w:r>
            <w:r w:rsidR="001C3BC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</w:t>
            </w:r>
            <w:r w:rsidR="003117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ч.)</w:t>
            </w:r>
          </w:p>
        </w:tc>
      </w:tr>
      <w:tr w:rsidR="004F7A4C" w:rsidRPr="004A2CBA" w:rsidTr="003117BF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62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Грамматическое значение слова, его отличие от лексического. Части речи как лексико-грамматические разряды слов. Система частей речи в русском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F7A4C" w:rsidRPr="004A2CBA" w:rsidTr="004F7A4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как часть речи. Роль имени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существительного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100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F7A4C" w:rsidRPr="004A2CBA" w:rsidTr="004F7A4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62" w:lineRule="auto"/>
              <w:ind w:left="72" w:right="10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Сочинение-фантазия (например, современная сказка)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A4C" w:rsidRPr="004A2CBA" w:rsidRDefault="004F7A4C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FC0C14" w:rsidRPr="004A2CBA" w:rsidRDefault="00FC0C14" w:rsidP="00A958A3">
      <w:pPr>
        <w:autoSpaceDE w:val="0"/>
        <w:autoSpaceDN w:val="0"/>
        <w:spacing w:after="0" w:line="1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C14" w:rsidRPr="004A2CBA" w:rsidRDefault="00FC0C14" w:rsidP="00A958A3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16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7078"/>
        <w:gridCol w:w="850"/>
        <w:gridCol w:w="1276"/>
        <w:gridCol w:w="1276"/>
        <w:gridCol w:w="1276"/>
        <w:gridCol w:w="2835"/>
      </w:tblGrid>
      <w:tr w:rsidR="00FC0C14" w:rsidRPr="004A2CBA" w:rsidTr="004F7A4C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86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8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8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Род, число, падеж имени существительного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5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100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171994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FC0C14" w:rsidRPr="004A2CBA" w:rsidTr="00171994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склонения имён существительных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171994" w:rsidRPr="004A2CBA" w:rsidTr="00171994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71994" w:rsidRPr="004A2CBA" w:rsidTr="00C07E2F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Разносклоняемые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994" w:rsidRPr="004A2CBA" w:rsidRDefault="00171994" w:rsidP="001719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C07E2F">
        <w:trPr>
          <w:trHeight w:hRule="exact"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C07E2F">
        <w:trPr>
          <w:trHeight w:hRule="exact"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100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склоняемые и несклоняемые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C07E2F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несклоняемых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C07E2F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C07E2F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FC0C14" w:rsidRPr="004A2CBA" w:rsidRDefault="00FC0C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C0C14" w:rsidRPr="004A2CBA" w:rsidRDefault="00FC0C14">
      <w:pPr>
        <w:rPr>
          <w:rFonts w:ascii="Times New Roman" w:hAnsi="Times New Roman" w:cs="Times New Roman"/>
          <w:sz w:val="24"/>
          <w:szCs w:val="24"/>
        </w:rPr>
        <w:sectPr w:rsidR="00FC0C14" w:rsidRPr="004A2CBA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18" w:space="0"/>
          </w:cols>
          <w:docGrid w:linePitch="360"/>
        </w:sectPr>
      </w:pPr>
    </w:p>
    <w:p w:rsidR="00FC0C14" w:rsidRPr="004A2CBA" w:rsidRDefault="00FC0C1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Layout w:type="fixed"/>
        <w:tblLook w:val="04A0" w:firstRow="1" w:lastRow="0" w:firstColumn="1" w:lastColumn="0" w:noHBand="0" w:noVBand="1"/>
      </w:tblPr>
      <w:tblGrid>
        <w:gridCol w:w="6"/>
        <w:gridCol w:w="566"/>
        <w:gridCol w:w="10"/>
        <w:gridCol w:w="7078"/>
        <w:gridCol w:w="850"/>
        <w:gridCol w:w="1276"/>
        <w:gridCol w:w="1276"/>
        <w:gridCol w:w="1134"/>
        <w:gridCol w:w="2977"/>
      </w:tblGrid>
      <w:tr w:rsidR="00FC0C14" w:rsidRPr="004A2CBA" w:rsidTr="00084E7B">
        <w:trPr>
          <w:gridBefore w:val="1"/>
          <w:wBefore w:w="6" w:type="dxa"/>
          <w:trHeight w:hRule="exact" w:val="85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после шипящих и Ц в окончаниях имён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69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Ц в суффиксах имён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100" w:after="0" w:line="271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72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84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-ЛОЖ-; -РАСТ-— -РАЩ- — -РОС-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07E2F" w:rsidRPr="004A2CBA" w:rsidTr="00084E7B">
        <w:trPr>
          <w:gridBefore w:val="1"/>
          <w:wBefore w:w="6" w:type="dxa"/>
          <w:trHeight w:hRule="exact" w:val="84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ГАР- — -ГОР-, -ЗАР- — -ЗОР-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084E7B">
        <w:trPr>
          <w:gridBefore w:val="1"/>
          <w:wBefore w:w="6" w:type="dxa"/>
          <w:trHeight w:hRule="exact" w:val="7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--КЛАН- КЛОН-, -СКАК- — -СКОЧ-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C07E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084E7B">
        <w:trPr>
          <w:gridBefore w:val="1"/>
          <w:wBefore w:w="6" w:type="dxa"/>
          <w:trHeight w:hRule="exact" w:val="71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 w:line="274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"Имя существительное".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E2F" w:rsidRPr="004A2CBA" w:rsidTr="00084E7B">
        <w:trPr>
          <w:gridBefore w:val="1"/>
          <w:wBefore w:w="6" w:type="dxa"/>
          <w:trHeight w:hRule="exact" w:val="84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</w:t>
            </w:r>
            <w:r w:rsidR="00084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ьное как часть речи. Роль </w:t>
            </w:r>
            <w:proofErr w:type="spellStart"/>
            <w:r w:rsidR="00084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прилагательного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7E2F" w:rsidRPr="004A2CBA" w:rsidRDefault="00C07E2F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7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autoSpaceDE w:val="0"/>
              <w:autoSpaceDN w:val="0"/>
              <w:spacing w:before="98" w:after="0" w:line="28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Выборочное изложение (функционально-смысловой тип речи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фрагмент из художественного текста)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84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autoSpaceDE w:val="0"/>
              <w:autoSpaceDN w:val="0"/>
              <w:spacing w:before="98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55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autoSpaceDE w:val="0"/>
              <w:autoSpaceDN w:val="0"/>
              <w:spacing w:before="98" w:after="0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71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864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96.</w:t>
            </w:r>
          </w:p>
        </w:tc>
        <w:tc>
          <w:tcPr>
            <w:tcW w:w="70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100"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54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имён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57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FC0C14" w:rsidRPr="004A2CBA" w:rsidTr="00084E7B">
        <w:trPr>
          <w:gridBefore w:val="1"/>
          <w:wBefore w:w="6" w:type="dxa"/>
          <w:trHeight w:hRule="exact" w:val="8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autoSpaceDE w:val="0"/>
              <w:autoSpaceDN w:val="0"/>
              <w:spacing w:before="98" w:after="0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5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69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О и Е после шипящих и Ц в окончаниях имён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8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О и Е после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шипящих и Ц в суффиксах имён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8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О и Е (Ё) после шипящих и Ц в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суффиксах и окончаниях имён существительных и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40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084E7B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Слитное и раздельное </w:t>
            </w:r>
            <w:r w:rsidR="001D150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НЕ с именами прилагательными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4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4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"Имя прилагательное". 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69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107.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как часть речи. Роль глагола в словосочетании 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предложении,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1D1501" w:rsidRPr="004A2CBA" w:rsidTr="00084E7B">
        <w:trPr>
          <w:gridBefore w:val="1"/>
          <w:wBefore w:w="6" w:type="dxa"/>
          <w:trHeight w:hRule="exact" w:val="99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Инфинитив и его грамматические свойства. Основа инфинитива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(прошедшего времени), основа </w:t>
            </w:r>
            <w:r w:rsidR="007F239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настоящего (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будущего простого) времени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501" w:rsidRPr="004A2CBA" w:rsidRDefault="001D1501" w:rsidP="001D1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7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совершенного и не</w:t>
            </w:r>
            <w:r w:rsidR="00FF209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совершенного вида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(практикум)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3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невозвратные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2091" w:rsidRPr="004A2CBA" w:rsidTr="003117BF">
        <w:trPr>
          <w:trHeight w:hRule="exact" w:val="41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112.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-ТСЯ и -ТЬСЯ в глаголах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2091" w:rsidRPr="004A2CBA" w:rsidTr="003117BF">
        <w:trPr>
          <w:trHeight w:hRule="exact" w:val="43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суффиксов -ОВА- — -ЕВА-, -ЫВА- —-ИВА- в глаголах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2091" w:rsidRPr="004A2CBA" w:rsidRDefault="00FF2091" w:rsidP="00F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70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-ОВА- — -ЕВА-, -ЫВА- —-ИВА- в глаголах.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FC0C14" w:rsidRPr="004A2CBA" w:rsidTr="003117BF">
        <w:trPr>
          <w:trHeight w:hRule="exact" w:val="702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115.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временам. Настоящее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время: значение,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образование, употребление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41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Прошедшее время: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значение, образование, употребление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43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Будущее время: значение, образование, употребление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567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Функционально-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смысловые типы речи: описание, повествование, рассуждение.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703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лицам и числам. Типы спряжения глагола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(повторение).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Разноспрягаемые глаголы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70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лицам и числам. Типы спряжения глагола.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42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</w:t>
            </w:r>
            <w:r w:rsidR="00FF209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безударных личных окончаний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604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</w:t>
            </w:r>
            <w:r w:rsidR="00FF209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безударных личных окончаний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trHeight w:hRule="exact" w:val="41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123.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содержание текста с изменением лица рассказчика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11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trHeight w:hRule="exact" w:val="41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124.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trHeight w:hRule="exact" w:val="41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предложений и частей текста.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trHeight w:hRule="exact" w:val="59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trHeight w:hRule="exact" w:val="61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Ь в инфинитиве, в форме 2 лица единственного числа после шипящих.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4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Сочинение-повествование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7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7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43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132.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F2091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постановки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ударения в глагольных формах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3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словоиз</w:t>
            </w: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6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 //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 // И.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по теме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"Глагол". 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Диктант;</w:t>
            </w:r>
          </w:p>
        </w:tc>
      </w:tr>
      <w:tr w:rsidR="00084E7B" w:rsidRPr="00221E76" w:rsidTr="00084E7B">
        <w:trPr>
          <w:gridBefore w:val="1"/>
          <w:wBefore w:w="6" w:type="dxa"/>
          <w:trHeight w:hRule="exact" w:val="426"/>
        </w:trPr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084E7B" w:rsidRDefault="00084E7B" w:rsidP="001C3BC6">
            <w:pPr>
              <w:rPr>
                <w:rFonts w:ascii="Times New Roman" w:hAnsi="Times New Roman" w:cs="Times New Roman"/>
                <w:lang w:val="ru-RU"/>
              </w:rPr>
            </w:pPr>
            <w:r w:rsidRPr="00084E7B">
              <w:rPr>
                <w:rFonts w:ascii="Times New Roman" w:hAnsi="Times New Roman" w:cs="Times New Roman"/>
                <w:b/>
                <w:lang w:val="ru-RU"/>
              </w:rPr>
              <w:t>Раздел 8. СИНТАКСИС. КУЛЬТУРА РЕЧИ. ПУНКТУАЦИЯ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(24ч.+</w:t>
            </w:r>
            <w:r w:rsidR="001C3BC6"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>ч.)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9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137.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и пунктуация как разделы лингвистики. Словосочетание и предложение как единицы синтаксиса. Знаки препинания и их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524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97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 и его признаки. Основные виды слов</w:t>
            </w:r>
            <w:r w:rsidR="0008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осочетаний по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морфологическим свойствам главно</w:t>
            </w:r>
            <w:r w:rsidR="0008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слова (именные, глагольные,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наречные). Средства связи слов в словосочетании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9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и его признаки. Виды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предложений по цели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высказыва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ния: смысловые и интонационные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сти, знаки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препинания в конце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9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эмоциональной окрас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ке: смысловые и </w:t>
            </w:r>
            <w:r w:rsidR="00E323F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интонационные особенности, знаки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препинания в конце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члены предложения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(грамматическая основа).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Подлежащее,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средства его выражения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E323F8" w:rsidRPr="004A2CBA" w:rsidTr="003117BF">
        <w:trPr>
          <w:gridBefore w:val="1"/>
          <w:wBefore w:w="6" w:type="dxa"/>
          <w:trHeight w:hRule="exact"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143.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члены предложения (грамматическая основа). Сказуемое,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морфологические средства его выражения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23F8" w:rsidRPr="004A2CBA" w:rsidRDefault="00E323F8" w:rsidP="00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4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144.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Тире между подлежащим и сказуемым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145.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распространённые 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нераспространённые. Второстепенные члены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84E7B" w:rsidRPr="004A2CBA" w:rsidTr="003117BF">
        <w:trPr>
          <w:gridBefore w:val="1"/>
          <w:wBefore w:w="6" w:type="dxa"/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08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146.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084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084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084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084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4A2CBA" w:rsidRDefault="00084E7B" w:rsidP="00084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7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Дополнение (прямое и косвенное) и типичные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его выражения (в рамках изученного)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70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Обстоятельство и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типичные средства его выражени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="007F239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рамках изученного). Виды обстоятельств по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1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Сжатое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1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Простое осложненное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 Од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нородные члены предложения, их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в речи. Предложения с однородными членами (без союзов, с одиночным союзом </w:t>
            </w:r>
            <w:r w:rsidR="007F2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союзами А, НО, ОДНАКО, ЗАТО, ДА (в значени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И), ДА (в значении НО)) и их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оформление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127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152.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однородными членами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(без союзов, с одиночным союзом И, союзами А, НО, ОДНАКО, ЗАТО, ДА (в значении И), ДА (в значении НО)) и </w:t>
            </w:r>
            <w:r w:rsidR="007F2390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пунктуационное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оформление.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7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153.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обобщающим словом при однород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членах и их пунктуационное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154.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98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155.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обращениями. Обращение (однословное и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неоднословное</w:t>
            </w:r>
            <w:proofErr w:type="spellEnd"/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средства его выражения.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оформление 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простых осложнённых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157.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Пунктуационный анализ простых осложнённых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158.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 простые и сложные. Сложные предложения с бессоюзной и союзной связью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сложносочинённые и сложноподчинённые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(общее представление, практическое усвоение)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100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ОДНАКО, ЗАТО, 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4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99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161.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4A2CBA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оформление сложных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предложений,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состоящих из частей, связанных бессоюзной связью и союзами </w:t>
            </w:r>
            <w:proofErr w:type="gramStart"/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НО, А,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ОДНАКО, ЗАТО, ДА.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0D58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71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BC6" w:rsidRPr="004A2CBA" w:rsidTr="003117BF">
        <w:trPr>
          <w:gridBefore w:val="1"/>
          <w:wBefore w:w="6" w:type="dxa"/>
          <w:trHeight w:hRule="exact" w:val="42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 темы "Синтаксис и пунктуация". 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3BC6" w:rsidRPr="004A2CBA" w:rsidRDefault="001C3BC6" w:rsidP="001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84E7B" w:rsidRPr="004A2CBA" w:rsidTr="00084E7B">
        <w:trPr>
          <w:gridBefore w:val="1"/>
          <w:wBefore w:w="6" w:type="dxa"/>
          <w:trHeight w:hRule="exact" w:val="422"/>
        </w:trPr>
        <w:tc>
          <w:tcPr>
            <w:tcW w:w="15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E7B" w:rsidRPr="00084E7B" w:rsidRDefault="00084E7B" w:rsidP="001C3B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E7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08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(5ч</w:t>
            </w:r>
            <w:r w:rsidR="007F23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+</w:t>
            </w:r>
            <w:r w:rsidR="001C3B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165.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классе. Фонетика.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Графика. Орфография.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Орфоэпия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1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классе. Лексикология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изученного в 5 классе.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42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классе. Морфология.</w:t>
            </w:r>
            <w:r w:rsidR="007A59D1"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C14" w:rsidRPr="004A2CBA" w:rsidTr="003117BF">
        <w:trPr>
          <w:gridBefore w:val="1"/>
          <w:wBefore w:w="6" w:type="dxa"/>
          <w:trHeight w:hRule="exact" w:val="5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170.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A95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сочинение. Рассказ о событии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FC0C14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C14" w:rsidRPr="004A2CBA" w:rsidRDefault="00520D58" w:rsidP="007A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2CBA" w:rsidRPr="004A2CBA" w:rsidTr="003117BF">
        <w:trPr>
          <w:gridBefore w:val="1"/>
          <w:wBefore w:w="6" w:type="dxa"/>
          <w:trHeight w:hRule="exact" w:val="568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2CBA" w:rsidRPr="004A2CBA" w:rsidRDefault="004A2CBA" w:rsidP="007A5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0C14" w:rsidRPr="004A2CBA" w:rsidRDefault="00FC0C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C0C14" w:rsidRPr="004A2CBA" w:rsidRDefault="00FC0C14">
      <w:pPr>
        <w:rPr>
          <w:rFonts w:ascii="Times New Roman" w:hAnsi="Times New Roman" w:cs="Times New Roman"/>
          <w:sz w:val="24"/>
          <w:szCs w:val="24"/>
        </w:rPr>
        <w:sectPr w:rsidR="00FC0C14" w:rsidRPr="004A2CBA" w:rsidSect="001072BF">
          <w:pgSz w:w="16840" w:h="11900" w:orient="landscape"/>
          <w:pgMar w:top="666" w:right="650" w:bottom="650" w:left="666" w:header="720" w:footer="720" w:gutter="0"/>
          <w:cols w:space="720" w:equalWidth="0">
            <w:col w:w="10218" w:space="0"/>
          </w:cols>
          <w:docGrid w:linePitch="360"/>
        </w:sectPr>
      </w:pPr>
    </w:p>
    <w:p w:rsidR="00FC0C14" w:rsidRDefault="00FC0C14">
      <w:pPr>
        <w:autoSpaceDE w:val="0"/>
        <w:autoSpaceDN w:val="0"/>
        <w:spacing w:after="78" w:line="220" w:lineRule="exact"/>
      </w:pPr>
    </w:p>
    <w:p w:rsidR="00FC0C14" w:rsidRPr="00464876" w:rsidRDefault="00520D58">
      <w:pPr>
        <w:autoSpaceDE w:val="0"/>
        <w:autoSpaceDN w:val="0"/>
        <w:spacing w:after="0" w:line="230" w:lineRule="auto"/>
        <w:rPr>
          <w:lang w:val="ru-RU"/>
        </w:rPr>
      </w:pPr>
      <w:r w:rsidRPr="004648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C0C14" w:rsidRPr="00464876" w:rsidRDefault="00520D58">
      <w:pPr>
        <w:autoSpaceDE w:val="0"/>
        <w:autoSpaceDN w:val="0"/>
        <w:spacing w:before="346" w:after="0" w:line="230" w:lineRule="auto"/>
        <w:rPr>
          <w:lang w:val="ru-RU"/>
        </w:rPr>
      </w:pPr>
      <w:r w:rsidRPr="0046487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C0C14" w:rsidRPr="00E91344" w:rsidRDefault="00520D58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E91344">
        <w:rPr>
          <w:lang w:val="ru-RU"/>
        </w:rPr>
        <w:br/>
      </w:r>
      <w:r w:rsidR="0046487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C0C14" w:rsidRPr="00E91344" w:rsidRDefault="00520D58">
      <w:pPr>
        <w:autoSpaceDE w:val="0"/>
        <w:autoSpaceDN w:val="0"/>
        <w:spacing w:before="262" w:after="0" w:line="230" w:lineRule="auto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C0C14" w:rsidRPr="00E91344" w:rsidRDefault="00520D58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методические рекомендации под ред. Егоровой Н.В.</w:t>
      </w:r>
    </w:p>
    <w:p w:rsidR="00FC0C14" w:rsidRPr="00E91344" w:rsidRDefault="00520D58">
      <w:pPr>
        <w:autoSpaceDE w:val="0"/>
        <w:autoSpaceDN w:val="0"/>
        <w:spacing w:before="264" w:after="0" w:line="230" w:lineRule="auto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251AA" w:rsidRPr="00A958A3" w:rsidRDefault="004251AA" w:rsidP="00A958A3">
      <w:pPr>
        <w:rPr>
          <w:lang w:val="ru-RU"/>
        </w:rPr>
      </w:pP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pedsovet</w:t>
      </w:r>
      <w:proofErr w:type="spellEnd"/>
      <w:r w:rsidRPr="00A958A3">
        <w:rPr>
          <w:lang w:val="ru-RU"/>
        </w:rPr>
        <w:t>.</w:t>
      </w:r>
      <w:proofErr w:type="spellStart"/>
      <w:r w:rsidRPr="00A958A3">
        <w:t>su</w:t>
      </w:r>
      <w:proofErr w:type="spellEnd"/>
      <w:r w:rsidRPr="00A958A3">
        <w:rPr>
          <w:lang w:val="ru-RU"/>
        </w:rPr>
        <w:t>/</w:t>
      </w:r>
      <w:r w:rsidRPr="00A958A3">
        <w:t>load</w:t>
      </w:r>
      <w:r w:rsidRPr="00A958A3">
        <w:rPr>
          <w:lang w:val="ru-RU"/>
        </w:rPr>
        <w:t xml:space="preserve">/27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proshkolu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resh</w:t>
      </w:r>
      <w:proofErr w:type="spellEnd"/>
      <w:r w:rsidRPr="00A958A3">
        <w:rPr>
          <w:lang w:val="ru-RU"/>
        </w:rPr>
        <w:t>.</w:t>
      </w:r>
      <w:proofErr w:type="spellStart"/>
      <w:r w:rsidRPr="00A958A3">
        <w:t>edu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>/</w:t>
      </w:r>
      <w:r w:rsidRPr="00A958A3">
        <w:t>subject</w:t>
      </w:r>
      <w:r w:rsidR="00A958A3" w:rsidRPr="00A958A3">
        <w:rPr>
          <w:lang w:val="ru-RU"/>
        </w:rPr>
        <w:t>/1</w:t>
      </w:r>
      <w:r w:rsidRPr="00A958A3">
        <w:rPr>
          <w:lang w:val="ru-RU"/>
        </w:rPr>
        <w:t xml:space="preserve">3/5/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r w:rsidRPr="00A958A3">
        <w:t>www</w:t>
      </w:r>
      <w:r w:rsidRPr="00A958A3">
        <w:rPr>
          <w:lang w:val="ru-RU"/>
        </w:rPr>
        <w:t>.</w:t>
      </w:r>
      <w:proofErr w:type="spellStart"/>
      <w:r w:rsidRPr="00A958A3">
        <w:t>yaklass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</w:t>
      </w:r>
      <w:r w:rsidRPr="00A958A3">
        <w:rPr>
          <w:lang w:val="ru-RU"/>
        </w:rPr>
        <w:t>://</w:t>
      </w:r>
      <w:r w:rsidRPr="00A958A3">
        <w:t>old</w:t>
      </w:r>
      <w:r w:rsidRPr="00A958A3">
        <w:rPr>
          <w:lang w:val="ru-RU"/>
        </w:rPr>
        <w:t>-</w:t>
      </w:r>
      <w:proofErr w:type="spellStart"/>
      <w:r w:rsidRPr="00A958A3">
        <w:t>rozental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uchi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rusyaz</w:t>
      </w:r>
      <w:proofErr w:type="spellEnd"/>
      <w:r w:rsidRPr="00A958A3">
        <w:rPr>
          <w:lang w:val="ru-RU"/>
        </w:rPr>
        <w:t>-</w:t>
      </w:r>
      <w:r w:rsidRPr="00A958A3">
        <w:t>online</w:t>
      </w:r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uchitel</w:t>
      </w:r>
      <w:proofErr w:type="spellEnd"/>
      <w:r w:rsidRPr="00A958A3">
        <w:rPr>
          <w:lang w:val="ru-RU"/>
        </w:rPr>
        <w:t>.</w:t>
      </w:r>
      <w:r w:rsidRPr="00A958A3">
        <w:t>pro</w:t>
      </w:r>
      <w:r w:rsidRPr="00A958A3">
        <w:rPr>
          <w:lang w:val="ru-RU"/>
        </w:rPr>
        <w:t xml:space="preserve">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edu</w:t>
      </w:r>
      <w:proofErr w:type="spellEnd"/>
      <w:r w:rsidRPr="00A958A3">
        <w:rPr>
          <w:lang w:val="ru-RU"/>
        </w:rPr>
        <w:t>.</w:t>
      </w:r>
      <w:proofErr w:type="spellStart"/>
      <w:r w:rsidRPr="00A958A3">
        <w:t>skysmart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>/</w:t>
      </w:r>
    </w:p>
    <w:p w:rsidR="004251AA" w:rsidRPr="00A958A3" w:rsidRDefault="004251AA" w:rsidP="00A958A3">
      <w:pPr>
        <w:rPr>
          <w:lang w:val="ru-RU"/>
        </w:rPr>
        <w:sectPr w:rsidR="004251AA" w:rsidRPr="00A958A3" w:rsidSect="008E51DC">
          <w:pgSz w:w="11900" w:h="16840"/>
          <w:pgMar w:top="650" w:right="650" w:bottom="666" w:left="666" w:header="720" w:footer="720" w:gutter="0"/>
          <w:cols w:space="720" w:equalWidth="0">
            <w:col w:w="10232" w:space="0"/>
          </w:cols>
          <w:docGrid w:linePitch="360"/>
        </w:sectPr>
      </w:pPr>
    </w:p>
    <w:p w:rsidR="00FC0C14" w:rsidRPr="00E91344" w:rsidRDefault="00FC0C14">
      <w:pPr>
        <w:autoSpaceDE w:val="0"/>
        <w:autoSpaceDN w:val="0"/>
        <w:spacing w:after="78" w:line="220" w:lineRule="exact"/>
        <w:rPr>
          <w:lang w:val="ru-RU"/>
        </w:rPr>
      </w:pPr>
    </w:p>
    <w:p w:rsidR="00C54CE2" w:rsidRDefault="00520D58" w:rsidP="00A958A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</w:t>
      </w:r>
      <w:r w:rsidR="00C54CE2">
        <w:rPr>
          <w:rFonts w:ascii="Times New Roman" w:eastAsia="Times New Roman" w:hAnsi="Times New Roman"/>
          <w:b/>
          <w:color w:val="000000"/>
          <w:sz w:val="24"/>
          <w:lang w:val="ru-RU"/>
        </w:rPr>
        <w:t>ЧЕНИЕ ОБРАЗОВАТЕЛЬНОГО ПРОЦЕССА:</w:t>
      </w:r>
    </w:p>
    <w:p w:rsidR="00C54CE2" w:rsidRDefault="00C54CE2" w:rsidP="00A958A3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Мультимедийное оборудование, интерактивные доски, персональный компьютер учителя</w:t>
      </w:r>
    </w:p>
    <w:p w:rsidR="00FC0C14" w:rsidRDefault="00464876" w:rsidP="00464876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</w:t>
      </w:r>
    </w:p>
    <w:p w:rsidR="00520D58" w:rsidRPr="00E91344" w:rsidRDefault="00520D58">
      <w:pPr>
        <w:rPr>
          <w:lang w:val="ru-RU"/>
        </w:rPr>
      </w:pPr>
    </w:p>
    <w:sectPr w:rsidR="00520D58" w:rsidRPr="00E9134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174003"/>
    <w:multiLevelType w:val="hybridMultilevel"/>
    <w:tmpl w:val="D09A53DE"/>
    <w:lvl w:ilvl="0" w:tplc="8CAE56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629327D"/>
    <w:multiLevelType w:val="hybridMultilevel"/>
    <w:tmpl w:val="DE7CCD16"/>
    <w:lvl w:ilvl="0" w:tplc="C67CFF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4D89"/>
    <w:rsid w:val="00034616"/>
    <w:rsid w:val="0006063C"/>
    <w:rsid w:val="00084E7B"/>
    <w:rsid w:val="001072BF"/>
    <w:rsid w:val="00112671"/>
    <w:rsid w:val="0015074B"/>
    <w:rsid w:val="00171994"/>
    <w:rsid w:val="001C3BC6"/>
    <w:rsid w:val="001D1501"/>
    <w:rsid w:val="001E7544"/>
    <w:rsid w:val="00207C91"/>
    <w:rsid w:val="00221E76"/>
    <w:rsid w:val="002626BD"/>
    <w:rsid w:val="00274500"/>
    <w:rsid w:val="0029639D"/>
    <w:rsid w:val="003117BF"/>
    <w:rsid w:val="00326F90"/>
    <w:rsid w:val="003E1022"/>
    <w:rsid w:val="004251AA"/>
    <w:rsid w:val="00464876"/>
    <w:rsid w:val="004A2CBA"/>
    <w:rsid w:val="004B0757"/>
    <w:rsid w:val="004F7A4C"/>
    <w:rsid w:val="00520D58"/>
    <w:rsid w:val="0052409A"/>
    <w:rsid w:val="005A586D"/>
    <w:rsid w:val="005E2A7C"/>
    <w:rsid w:val="006953F9"/>
    <w:rsid w:val="006A4E5E"/>
    <w:rsid w:val="007A59D1"/>
    <w:rsid w:val="007F2390"/>
    <w:rsid w:val="00804FC5"/>
    <w:rsid w:val="008E3293"/>
    <w:rsid w:val="008E51DC"/>
    <w:rsid w:val="0090105F"/>
    <w:rsid w:val="009A55D7"/>
    <w:rsid w:val="00A958A3"/>
    <w:rsid w:val="00AA1D8D"/>
    <w:rsid w:val="00AC12B9"/>
    <w:rsid w:val="00AD0D7C"/>
    <w:rsid w:val="00B32F10"/>
    <w:rsid w:val="00B47730"/>
    <w:rsid w:val="00BA312C"/>
    <w:rsid w:val="00BF3C74"/>
    <w:rsid w:val="00C07E2F"/>
    <w:rsid w:val="00C54CE2"/>
    <w:rsid w:val="00C55298"/>
    <w:rsid w:val="00CA6F83"/>
    <w:rsid w:val="00CB0664"/>
    <w:rsid w:val="00E323F8"/>
    <w:rsid w:val="00E91344"/>
    <w:rsid w:val="00ED25F7"/>
    <w:rsid w:val="00F636EC"/>
    <w:rsid w:val="00FA0765"/>
    <w:rsid w:val="00FC0C14"/>
    <w:rsid w:val="00FC693F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436EE"/>
  <w14:defaultImageDpi w14:val="300"/>
  <w15:docId w15:val="{A0745343-069F-4DC4-AFD4-69561B26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177CE-579B-4B66-BD8E-BAEB7A59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11136</Words>
  <Characters>63477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Оксана</cp:lastModifiedBy>
  <cp:revision>36</cp:revision>
  <dcterms:created xsi:type="dcterms:W3CDTF">2013-12-23T23:15:00Z</dcterms:created>
  <dcterms:modified xsi:type="dcterms:W3CDTF">2022-06-26T17:12:00Z</dcterms:modified>
  <cp:category/>
</cp:coreProperties>
</file>