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BE" w:rsidRDefault="00E348BE" w:rsidP="00E348BE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Приложение №4</w:t>
      </w:r>
    </w:p>
    <w:p w:rsidR="00E348BE" w:rsidRDefault="00E348BE" w:rsidP="00E348BE">
      <w:pPr>
        <w:jc w:val="center"/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Конспект дифференцированного урока по окружающему миру во 2 классе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Тема урока:  </w:t>
      </w:r>
      <w:r>
        <w:rPr>
          <w:rFonts w:eastAsia="Calibri"/>
          <w:b/>
          <w:sz w:val="28"/>
          <w:szCs w:val="28"/>
          <w:u w:val="single"/>
        </w:rPr>
        <w:t>«Все профессии важны»</w:t>
      </w:r>
    </w:p>
    <w:p w:rsidR="00E348BE" w:rsidRDefault="00E348BE" w:rsidP="00E348BE">
      <w:pPr>
        <w:jc w:val="center"/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Цель: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- расширить знания учащихся о профессиях;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ab/>
        <w:t>- установить связь между поведением людей и состоянием окружающего мира.</w:t>
      </w:r>
    </w:p>
    <w:p w:rsidR="00E348BE" w:rsidRDefault="00E348BE" w:rsidP="00E348BE">
      <w:pPr>
        <w:rPr>
          <w:rFonts w:eastAsia="Calibri"/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Задачи: </w:t>
      </w:r>
      <w:r>
        <w:rPr>
          <w:rFonts w:eastAsia="Calibri"/>
          <w:sz w:val="28"/>
          <w:szCs w:val="28"/>
        </w:rPr>
        <w:t>- закрепить представления детей о времени,  об изменении, происходящих с человеком и окружающим миром;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ab/>
        <w:t>- познакомить с новыми профессиями;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воспитывать чувство ответственности за окружающую среду и способствовать развитию бережного отношения к ней;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ab/>
        <w:t>- выяснить роль людей различных профессий в нашей жизни.</w:t>
      </w:r>
    </w:p>
    <w:p w:rsidR="00E348BE" w:rsidRDefault="00E348BE" w:rsidP="00E348BE">
      <w:pPr>
        <w:rPr>
          <w:rFonts w:eastAsia="Calibri"/>
          <w:sz w:val="28"/>
          <w:szCs w:val="28"/>
        </w:rPr>
      </w:pPr>
    </w:p>
    <w:p w:rsidR="00E348BE" w:rsidRDefault="00E348BE" w:rsidP="00E348B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Ход урока.</w:t>
      </w: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1 Организационный момент.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2 Актуализация усвоений знаний у учащихся: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ab/>
        <w:t>Кто в дни болезни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ab/>
        <w:t>Всех полезней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ab/>
        <w:t xml:space="preserve">И лечит нас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ab/>
        <w:t xml:space="preserve">От всех болезней.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(Доктор)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Он учит детишек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Читать и писать,   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Природу любить,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Стариков уважать.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(Учитель)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ab/>
        <w:t>Скажи, кто так вкусно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ab/>
        <w:t>Готовит щи капустные,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ab/>
        <w:t>Пахучие котлеты,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ab/>
        <w:t xml:space="preserve">Салаты, винегреты,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ab/>
        <w:t xml:space="preserve"> Все завтраки, обеды?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( Повар)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Ежедневно спозаранку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В руки он берёт баранку.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Крутит, вертит так и сяк,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Но не съест её никак!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(Шофёр, водитель)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-Что общего у этих слов?</w:t>
      </w:r>
    </w:p>
    <w:p w:rsidR="00E348BE" w:rsidRDefault="00E348BE" w:rsidP="00E348BE">
      <w:pPr>
        <w:numPr>
          <w:ilvl w:val="1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Сегодня на уроке мы  познакомимся с профессиями, узнаем новые профессии. А ещё нам предстоит выяснить, от чего зависит окружающий мир в будущем.</w:t>
      </w:r>
    </w:p>
    <w:p w:rsidR="00E348BE" w:rsidRDefault="00E348BE" w:rsidP="00E348BE">
      <w:pPr>
        <w:jc w:val="both"/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3 Проверка домашнего задания по теме: «Дни недели. Времена года»</w:t>
      </w:r>
    </w:p>
    <w:p w:rsidR="00E348BE" w:rsidRDefault="00E348BE" w:rsidP="00E348BE">
      <w:pPr>
        <w:jc w:val="both"/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Каждый ученик</w:t>
      </w:r>
      <w:r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получает заранее приготовленный листок – карточку, на котором будет выполняться работа.</w:t>
      </w:r>
    </w:p>
    <w:p w:rsidR="00E348BE" w:rsidRDefault="00E348BE" w:rsidP="00E348BE">
      <w:pPr>
        <w:rPr>
          <w:rFonts w:eastAsia="Calibri"/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Фамилия, имя</w:t>
      </w:r>
      <w:r>
        <w:rPr>
          <w:rFonts w:eastAsia="Calibri"/>
          <w:sz w:val="28"/>
          <w:szCs w:val="28"/>
        </w:rPr>
        <w:t xml:space="preserve"> ____________________________________</w:t>
      </w:r>
    </w:p>
    <w:p w:rsidR="00E348BE" w:rsidRDefault="00E348BE" w:rsidP="00E348BE">
      <w:pPr>
        <w:rPr>
          <w:rFonts w:eastAsia="Calibri"/>
          <w:sz w:val="28"/>
          <w:szCs w:val="28"/>
        </w:rPr>
      </w:pP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proofErr w:type="gramStart"/>
      <w:r>
        <w:rPr>
          <w:rFonts w:eastAsia="Calibri"/>
          <w:b/>
          <w:sz w:val="28"/>
          <w:szCs w:val="28"/>
        </w:rPr>
        <w:t xml:space="preserve"> Е</w:t>
      </w:r>
      <w:proofErr w:type="gramEnd"/>
      <w:r>
        <w:rPr>
          <w:rFonts w:eastAsia="Calibri"/>
          <w:b/>
          <w:sz w:val="28"/>
          <w:szCs w:val="28"/>
        </w:rPr>
        <w:t>сли сегодня пятница, то какой день недели был вчера?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А) понедельник,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Б) четверг,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В) суббота</w:t>
      </w: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proofErr w:type="gramStart"/>
      <w:r>
        <w:rPr>
          <w:rFonts w:eastAsia="Calibri"/>
          <w:b/>
          <w:sz w:val="28"/>
          <w:szCs w:val="28"/>
        </w:rPr>
        <w:t xml:space="preserve"> С</w:t>
      </w:r>
      <w:proofErr w:type="gramEnd"/>
      <w:r>
        <w:rPr>
          <w:rFonts w:eastAsia="Calibri"/>
          <w:b/>
          <w:sz w:val="28"/>
          <w:szCs w:val="28"/>
        </w:rPr>
        <w:t>колько дней в недели?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А) 5 дней;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Б) 6 дней;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В) 7 дней.</w:t>
      </w: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proofErr w:type="gramStart"/>
      <w:r>
        <w:rPr>
          <w:rFonts w:eastAsia="Calibri"/>
          <w:b/>
          <w:sz w:val="28"/>
          <w:szCs w:val="28"/>
        </w:rPr>
        <w:t xml:space="preserve"> К</w:t>
      </w:r>
      <w:proofErr w:type="gramEnd"/>
      <w:r>
        <w:rPr>
          <w:rFonts w:eastAsia="Calibri"/>
          <w:b/>
          <w:sz w:val="28"/>
          <w:szCs w:val="28"/>
        </w:rPr>
        <w:t>акой месяц в году последний?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А) ноябрь;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Б) декабрь;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В) январь</w:t>
      </w: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4</w:t>
      </w:r>
      <w:proofErr w:type="gramStart"/>
      <w:r>
        <w:rPr>
          <w:rFonts w:eastAsia="Calibri"/>
          <w:b/>
          <w:sz w:val="28"/>
          <w:szCs w:val="28"/>
        </w:rPr>
        <w:t xml:space="preserve"> К</w:t>
      </w:r>
      <w:proofErr w:type="gramEnd"/>
      <w:r>
        <w:rPr>
          <w:rFonts w:eastAsia="Calibri"/>
          <w:b/>
          <w:sz w:val="28"/>
          <w:szCs w:val="28"/>
        </w:rPr>
        <w:t>акого осеннего месяца не хватает: октябрь, сентябрь?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А) август;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Б) ноябрь;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В) декабрь.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( Учитель читает задание, ученики следят за учителем и обводят букву, под которой верный ответ кружком.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Учитель собирает работы для проверки).</w:t>
      </w:r>
      <w:proofErr w:type="gramEnd"/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4 Изучение нового материала: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- </w:t>
      </w:r>
      <w:r>
        <w:rPr>
          <w:rFonts w:eastAsia="Calibri"/>
          <w:sz w:val="28"/>
          <w:szCs w:val="28"/>
        </w:rPr>
        <w:t>Посмотрите на фотографию, когда вы были маленькими. Когда вы были такими маленькими? ( В прошлом).</w:t>
      </w:r>
    </w:p>
    <w:p w:rsidR="00E348BE" w:rsidRDefault="00E348BE" w:rsidP="00E348BE">
      <w:pPr>
        <w:numPr>
          <w:ilvl w:val="2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Кто вы сейчас? (Ученики 2 класса).</w:t>
      </w:r>
    </w:p>
    <w:p w:rsidR="00E348BE" w:rsidRDefault="00E348BE" w:rsidP="00E348BE">
      <w:pPr>
        <w:numPr>
          <w:ilvl w:val="2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Когда вы станете взрослыми? ( В будущем).</w:t>
      </w:r>
    </w:p>
    <w:p w:rsidR="00E348BE" w:rsidRDefault="00E348BE" w:rsidP="00E348BE">
      <w:pPr>
        <w:jc w:val="both"/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</w:rPr>
        <w:t xml:space="preserve"> А)  Работа по учебнику: с. 124-125.</w:t>
      </w:r>
      <w:r>
        <w:rPr>
          <w:rFonts w:eastAsia="Calibri"/>
          <w:sz w:val="28"/>
          <w:szCs w:val="28"/>
        </w:rPr>
        <w:t xml:space="preserve">      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 А кем бы вы хотели стать в будущем? ( Ученикам предлагается представить себя </w:t>
      </w:r>
      <w:proofErr w:type="gramStart"/>
      <w:r>
        <w:rPr>
          <w:rFonts w:eastAsia="Calibri"/>
          <w:sz w:val="28"/>
          <w:szCs w:val="28"/>
        </w:rPr>
        <w:t>взрослыми</w:t>
      </w:r>
      <w:proofErr w:type="gramEnd"/>
      <w:r>
        <w:rPr>
          <w:rFonts w:eastAsia="Calibri"/>
          <w:sz w:val="28"/>
          <w:szCs w:val="28"/>
        </w:rPr>
        <w:t xml:space="preserve"> и рассказать </w:t>
      </w:r>
      <w:proofErr w:type="gramStart"/>
      <w:r>
        <w:rPr>
          <w:rFonts w:eastAsia="Calibri"/>
          <w:sz w:val="28"/>
          <w:szCs w:val="28"/>
        </w:rPr>
        <w:t>какими</w:t>
      </w:r>
      <w:proofErr w:type="gramEnd"/>
      <w:r>
        <w:rPr>
          <w:rFonts w:eastAsia="Calibri"/>
          <w:sz w:val="28"/>
          <w:szCs w:val="28"/>
        </w:rPr>
        <w:t xml:space="preserve"> они будут).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 Конечно, каждый человек не должен стать бездельником, а обязан выбрать дело в жизни, профессию.</w:t>
      </w:r>
    </w:p>
    <w:p w:rsidR="00E348BE" w:rsidRDefault="00E348BE" w:rsidP="00E348BE">
      <w:pPr>
        <w:numPr>
          <w:ilvl w:val="2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Ребята, как вы думаете, какая профессия всех главней. Важней? 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(Ответы детей).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348BE" w:rsidRDefault="00E348BE" w:rsidP="00E348B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b/>
          <w:sz w:val="28"/>
          <w:szCs w:val="28"/>
        </w:rPr>
        <w:t xml:space="preserve">Б)  Чтение стихотворения учителем Дж. </w:t>
      </w:r>
      <w:proofErr w:type="spellStart"/>
      <w:r>
        <w:rPr>
          <w:rFonts w:eastAsia="Calibri"/>
          <w:b/>
          <w:sz w:val="28"/>
          <w:szCs w:val="28"/>
        </w:rPr>
        <w:t>Родари</w:t>
      </w:r>
      <w:proofErr w:type="spellEnd"/>
      <w:r>
        <w:rPr>
          <w:rFonts w:eastAsia="Calibri"/>
          <w:b/>
          <w:sz w:val="28"/>
          <w:szCs w:val="28"/>
        </w:rPr>
        <w:t xml:space="preserve"> «Чем пахнут ремёсла».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( Картинки на доске).</w:t>
      </w:r>
    </w:p>
    <w:p w:rsidR="00E348BE" w:rsidRDefault="00E348BE" w:rsidP="00E348BE">
      <w:pPr>
        <w:numPr>
          <w:ilvl w:val="1"/>
          <w:numId w:val="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Люди, каких профессий здесь нарисованы?</w:t>
      </w:r>
    </w:p>
    <w:p w:rsidR="00E348BE" w:rsidRDefault="00E348BE" w:rsidP="00E348BE">
      <w:pPr>
        <w:jc w:val="both"/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Вывод:</w:t>
      </w:r>
      <w:r>
        <w:rPr>
          <w:rFonts w:eastAsia="Calibri"/>
          <w:sz w:val="28"/>
          <w:szCs w:val="28"/>
        </w:rPr>
        <w:t xml:space="preserve"> Все профессии важны, все профессии нужны.</w:t>
      </w:r>
    </w:p>
    <w:p w:rsidR="00E348BE" w:rsidRDefault="00E348BE" w:rsidP="00E348BE">
      <w:pPr>
        <w:jc w:val="both"/>
        <w:rPr>
          <w:sz w:val="28"/>
          <w:szCs w:val="28"/>
        </w:rPr>
      </w:pPr>
    </w:p>
    <w:p w:rsidR="00E348BE" w:rsidRDefault="00E348BE" w:rsidP="00E348BE">
      <w:pPr>
        <w:jc w:val="both"/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В)  Первичное закрепление материала: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eastAsia="Calibri"/>
          <w:sz w:val="28"/>
          <w:szCs w:val="28"/>
        </w:rPr>
        <w:t>( Класс делю на 3 группы с относительно одинаковым уровнем умственного развития.</w:t>
      </w:r>
      <w:proofErr w:type="gramEnd"/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eastAsia="Calibri"/>
          <w:sz w:val="28"/>
          <w:szCs w:val="28"/>
        </w:rPr>
        <w:t>Каждой группе учащихся даю дифференцированное задание.)</w:t>
      </w:r>
      <w:proofErr w:type="gramEnd"/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1 группа:</w:t>
      </w:r>
      <w:r>
        <w:rPr>
          <w:rFonts w:eastAsia="Calibri"/>
          <w:sz w:val="28"/>
          <w:szCs w:val="28"/>
        </w:rPr>
        <w:t xml:space="preserve"> Дети с очень низким уровнем усвоения знаний получают следующее задание.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-</w:t>
      </w:r>
      <w:r>
        <w:rPr>
          <w:rFonts w:eastAsia="Calibri"/>
          <w:sz w:val="28"/>
          <w:szCs w:val="28"/>
        </w:rPr>
        <w:t xml:space="preserve"> Посмотрите на рисунки на с.125</w:t>
      </w:r>
    </w:p>
    <w:p w:rsidR="00E348BE" w:rsidRDefault="00E348BE" w:rsidP="00E348BE">
      <w:pPr>
        <w:numPr>
          <w:ilvl w:val="1"/>
          <w:numId w:val="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Люди, каких профессий здесь нарисованы? ( Учитель, художник, повар, врач, водитель, шофёр).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2 группа: </w:t>
      </w:r>
      <w:r>
        <w:rPr>
          <w:rFonts w:eastAsia="Calibri"/>
          <w:sz w:val="28"/>
          <w:szCs w:val="28"/>
        </w:rPr>
        <w:t>Дети с низким уровнем усвоения знаний получают листок – карточку с заданием.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- </w:t>
      </w:r>
      <w:r>
        <w:rPr>
          <w:rFonts w:eastAsia="Calibri"/>
          <w:sz w:val="28"/>
          <w:szCs w:val="28"/>
        </w:rPr>
        <w:t>Закончите предложение. Найдите нужное слово и соедините его стрелочкой.</w:t>
      </w: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b/>
          <w:sz w:val="28"/>
          <w:szCs w:val="28"/>
        </w:rPr>
        <w:t>Тракторист водит _______</w:t>
      </w:r>
      <w:proofErr w:type="gramStart"/>
      <w:r>
        <w:rPr>
          <w:rFonts w:eastAsia="Calibri"/>
          <w:b/>
          <w:sz w:val="28"/>
          <w:szCs w:val="28"/>
        </w:rPr>
        <w:t xml:space="preserve"> .</w:t>
      </w:r>
      <w:proofErr w:type="gramEnd"/>
      <w:r>
        <w:rPr>
          <w:rFonts w:eastAsia="Calibri"/>
          <w:b/>
          <w:sz w:val="28"/>
          <w:szCs w:val="28"/>
        </w:rPr>
        <w:t xml:space="preserve">                           маляр</w:t>
      </w: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Стены выкрасил ________</w:t>
      </w:r>
      <w:proofErr w:type="gramStart"/>
      <w:r>
        <w:rPr>
          <w:rFonts w:eastAsia="Calibri"/>
          <w:b/>
          <w:sz w:val="28"/>
          <w:szCs w:val="28"/>
        </w:rPr>
        <w:t xml:space="preserve"> .</w:t>
      </w:r>
      <w:proofErr w:type="gramEnd"/>
      <w:r>
        <w:rPr>
          <w:rFonts w:eastAsia="Calibri"/>
          <w:b/>
          <w:sz w:val="28"/>
          <w:szCs w:val="28"/>
        </w:rPr>
        <w:t xml:space="preserve">                          шахтёр </w:t>
      </w: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В шахте трудится _______</w:t>
      </w:r>
      <w:proofErr w:type="gramStart"/>
      <w:r>
        <w:rPr>
          <w:rFonts w:eastAsia="Calibri"/>
          <w:b/>
          <w:sz w:val="28"/>
          <w:szCs w:val="28"/>
        </w:rPr>
        <w:t xml:space="preserve"> .</w:t>
      </w:r>
      <w:proofErr w:type="gramEnd"/>
      <w:r>
        <w:rPr>
          <w:rFonts w:eastAsia="Calibri"/>
          <w:b/>
          <w:sz w:val="28"/>
          <w:szCs w:val="28"/>
        </w:rPr>
        <w:t xml:space="preserve">                           тракторист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3 группа: </w:t>
      </w:r>
      <w:r>
        <w:rPr>
          <w:rFonts w:eastAsia="Calibri"/>
          <w:sz w:val="28"/>
          <w:szCs w:val="28"/>
        </w:rPr>
        <w:t>Дети со средним уровнем усвоения знаний работают с тестами:</w:t>
      </w: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b/>
          <w:sz w:val="28"/>
          <w:szCs w:val="28"/>
        </w:rPr>
        <w:t>1. В каком возрасте человека можно назвать взрослым?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А) в 8 лет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Б) в 14 лет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В) в 25 лет</w:t>
      </w: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b/>
          <w:sz w:val="28"/>
          <w:szCs w:val="28"/>
        </w:rPr>
        <w:t>2. Кто готовит пищу?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А) продавец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Б) врач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В) повар</w:t>
      </w: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b/>
          <w:sz w:val="28"/>
          <w:szCs w:val="28"/>
        </w:rPr>
        <w:t>3. Кто доставляет людей к месту работы?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А) строитель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Б) инженер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В) шофёр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5  Физкультминутка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Г) – Теоретическое углубление знаний.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Знакомство с другими профессиями. </w:t>
      </w:r>
    </w:p>
    <w:p w:rsidR="00E348BE" w:rsidRDefault="00E348BE" w:rsidP="00E348BE">
      <w:pPr>
        <w:numPr>
          <w:ilvl w:val="0"/>
          <w:numId w:val="6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Отгадайте загадки, узнайте профессию: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Он не летчик, не пилот                                                                                                         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Он ведет не самолет,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А огромную ракету.                                                          </w:t>
      </w:r>
      <w:r>
        <w:rPr>
          <w:rFonts w:eastAsia="Calibri"/>
          <w:sz w:val="28"/>
          <w:szCs w:val="28"/>
        </w:rPr>
        <w:br/>
        <w:t xml:space="preserve">        Дети, кто, скажите, это? </w:t>
      </w:r>
      <w:r>
        <w:rPr>
          <w:rFonts w:eastAsia="Calibri"/>
          <w:i/>
          <w:iCs/>
          <w:sz w:val="28"/>
          <w:szCs w:val="28"/>
        </w:rPr>
        <w:t xml:space="preserve"> (Космонавт)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Ножницы, шампунь, расческа -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>Всем я делаю прически,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>Стригу и взрослых, и детей.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Отгадай меня скорей! </w:t>
      </w:r>
      <w:r>
        <w:rPr>
          <w:rFonts w:eastAsia="Calibri"/>
          <w:i/>
          <w:iCs/>
          <w:sz w:val="28"/>
          <w:szCs w:val="28"/>
        </w:rPr>
        <w:t>(Парикмахер)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По квартирам и домам.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Много писем, телеграмм</w:t>
      </w:r>
      <w:r>
        <w:rPr>
          <w:rFonts w:eastAsia="Calibri"/>
          <w:sz w:val="28"/>
          <w:szCs w:val="28"/>
        </w:rPr>
        <w:br/>
        <w:t xml:space="preserve">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Он приносит адресатам.</w:t>
      </w:r>
      <w:r>
        <w:rPr>
          <w:rFonts w:eastAsia="Calibri"/>
          <w:sz w:val="28"/>
          <w:szCs w:val="28"/>
        </w:rPr>
        <w:br/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Как зовут его, ребята? </w:t>
      </w:r>
      <w:r>
        <w:rPr>
          <w:rFonts w:eastAsia="Calibri"/>
          <w:i/>
          <w:iCs/>
          <w:sz w:val="28"/>
          <w:szCs w:val="28"/>
        </w:rPr>
        <w:t>(Почтальон)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Ходят шумно поезда.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ab/>
        <w:t>И сигналят иногда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>Нам гудками или свистом,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А ведут их ... </w:t>
      </w:r>
      <w:r>
        <w:rPr>
          <w:rFonts w:eastAsia="Calibri"/>
          <w:i/>
          <w:iCs/>
          <w:sz w:val="28"/>
          <w:szCs w:val="28"/>
        </w:rPr>
        <w:t>(машинисты)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Наведет стеклянный глаз, </w:t>
      </w:r>
      <w:r>
        <w:rPr>
          <w:rFonts w:eastAsia="Calibri"/>
          <w:sz w:val="28"/>
          <w:szCs w:val="28"/>
        </w:rPr>
        <w:br/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Щелкнет раз – 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И помнит вас. </w:t>
      </w:r>
      <w:r>
        <w:rPr>
          <w:rFonts w:eastAsia="Calibri"/>
          <w:i/>
          <w:iCs/>
          <w:sz w:val="28"/>
          <w:szCs w:val="28"/>
        </w:rPr>
        <w:t>(Фотограф)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Вот на краешке с опаской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Он железо красит краской,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У него в руках ведро,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Сам расписан он пестро. </w:t>
      </w:r>
      <w:r>
        <w:rPr>
          <w:rFonts w:eastAsia="Calibri"/>
          <w:i/>
          <w:iCs/>
          <w:sz w:val="28"/>
          <w:szCs w:val="28"/>
        </w:rPr>
        <w:t>(Маляр)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С огнём бороться мы должны  -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Мы смелые работники,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С водою мы напарники.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Мы очень людям всем нужны,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Так кто же мы? </w:t>
      </w:r>
      <w:r>
        <w:rPr>
          <w:rFonts w:eastAsia="Calibri"/>
          <w:i/>
          <w:iCs/>
          <w:sz w:val="28"/>
          <w:szCs w:val="28"/>
        </w:rPr>
        <w:t>(Пожарники)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Его приходу каждый рад,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Когда на кухне водопад. </w:t>
      </w:r>
      <w:r>
        <w:rPr>
          <w:rFonts w:eastAsia="Calibri"/>
          <w:i/>
          <w:iCs/>
          <w:sz w:val="28"/>
          <w:szCs w:val="28"/>
        </w:rPr>
        <w:t>(Водопроводчик)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На работе день-деньской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Он командует рукой.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Поднимает та рука                                                    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Сто пудов под облака. </w:t>
      </w:r>
      <w:r>
        <w:rPr>
          <w:rFonts w:eastAsia="Calibri"/>
          <w:i/>
          <w:iCs/>
          <w:sz w:val="28"/>
          <w:szCs w:val="28"/>
        </w:rPr>
        <w:t xml:space="preserve">(Крановщик) 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numPr>
          <w:ilvl w:val="0"/>
          <w:numId w:val="7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Ребята, какая профессия всех главней, важней?</w:t>
      </w:r>
    </w:p>
    <w:p w:rsidR="00E348BE" w:rsidRDefault="00E348BE" w:rsidP="00E348BE">
      <w:pPr>
        <w:numPr>
          <w:ilvl w:val="0"/>
          <w:numId w:val="7"/>
        </w:num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Вывод: </w:t>
      </w:r>
      <w:r>
        <w:rPr>
          <w:rFonts w:eastAsia="Calibri"/>
          <w:sz w:val="28"/>
          <w:szCs w:val="28"/>
        </w:rPr>
        <w:t>Все профессии важны, все профессии нужны.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 xml:space="preserve">6 Беседа по теме: «Как изменится окружающий мир?» 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- Ребята, в будущем, конечно, каждый из вас станет взрослым, выберет профессию. А как вы думаете, изменится ли окружающий нас мир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тому времени?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(Ответы учеников).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 Работа с рисунками  в учебнике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-  Перед вами 2 картинки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 Сравните их.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 Что у них общего?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 Чем они отличаются?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-  Каким изображен город на 1 рисунке? (</w:t>
      </w:r>
      <w:proofErr w:type="gramStart"/>
      <w:r>
        <w:rPr>
          <w:rFonts w:eastAsia="Calibri"/>
          <w:sz w:val="28"/>
          <w:szCs w:val="28"/>
        </w:rPr>
        <w:t>Красивый</w:t>
      </w:r>
      <w:proofErr w:type="gramEnd"/>
      <w:r>
        <w:rPr>
          <w:rFonts w:eastAsia="Calibri"/>
          <w:sz w:val="28"/>
          <w:szCs w:val="28"/>
        </w:rPr>
        <w:t>, с деревьями, с зелеными насаждениями, чистый, ухоженный, прибранный)</w:t>
      </w:r>
    </w:p>
    <w:p w:rsidR="00E348BE" w:rsidRDefault="00E348BE" w:rsidP="00E348BE">
      <w:pPr>
        <w:numPr>
          <w:ilvl w:val="1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Каким изображен город на 2 рисунке? (Грязный, задымленный, засоренный)</w:t>
      </w:r>
    </w:p>
    <w:p w:rsidR="00E348BE" w:rsidRDefault="00E348BE" w:rsidP="00E348BE">
      <w:pPr>
        <w:numPr>
          <w:ilvl w:val="1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Что изменилось в городе? (Срубили деревья, не убирали мусор, трубы дымят.)</w:t>
      </w:r>
    </w:p>
    <w:p w:rsidR="00E348BE" w:rsidRDefault="00E348BE" w:rsidP="00E348BE">
      <w:pPr>
        <w:jc w:val="both"/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  <w:t>ВЫВОД:</w:t>
      </w:r>
      <w:r>
        <w:rPr>
          <w:rFonts w:eastAsia="Calibri"/>
          <w:sz w:val="28"/>
          <w:szCs w:val="28"/>
        </w:rPr>
        <w:t xml:space="preserve"> Город один, а выглядит на рисунках по – </w:t>
      </w:r>
      <w:proofErr w:type="gramStart"/>
      <w:r>
        <w:rPr>
          <w:rFonts w:eastAsia="Calibri"/>
          <w:sz w:val="28"/>
          <w:szCs w:val="28"/>
        </w:rPr>
        <w:t>разному</w:t>
      </w:r>
      <w:proofErr w:type="gramEnd"/>
      <w:r>
        <w:rPr>
          <w:rFonts w:eastAsia="Calibri"/>
          <w:sz w:val="28"/>
          <w:szCs w:val="28"/>
        </w:rPr>
        <w:t>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-В каком городе вы бы хотели жить? (В чистом)</w:t>
      </w:r>
    </w:p>
    <w:p w:rsidR="00E348BE" w:rsidRDefault="00E348BE" w:rsidP="00E348BE">
      <w:pPr>
        <w:numPr>
          <w:ilvl w:val="1"/>
          <w:numId w:val="9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Почему? (Для здоровья человека)</w:t>
      </w:r>
    </w:p>
    <w:p w:rsidR="00E348BE" w:rsidRDefault="00E348BE" w:rsidP="00E348BE">
      <w:pPr>
        <w:numPr>
          <w:ilvl w:val="1"/>
          <w:numId w:val="9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 вы думаете, от кого зависит, каким станет наш мир в будущем? (От нас)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  <w:t>ВЫВОД:</w:t>
      </w:r>
      <w:r>
        <w:rPr>
          <w:rFonts w:eastAsia="Calibri"/>
          <w:sz w:val="28"/>
          <w:szCs w:val="28"/>
        </w:rPr>
        <w:t xml:space="preserve"> Наше будущее, наше благополучие зависит от отношения людей в целом, от каждого человека в частности, от нас с вами. - А что мы с вами можем сделать, чтобы мир стал лучше, чище? (Ответы детей)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  <w:t>ВЫВОД:</w:t>
      </w:r>
      <w:r>
        <w:rPr>
          <w:rFonts w:eastAsia="Calibri"/>
          <w:sz w:val="28"/>
          <w:szCs w:val="28"/>
        </w:rPr>
        <w:t xml:space="preserve"> Каждый человек ответственный за будущее окружающего мира. Мы должны беречь мир, в котором живем.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7 Закрепление изученного материала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Задания выполняют по  группам с относительно одинаковым уровнем умственного развития.  Каждой группе учащихся даю дифференцированное задание.</w:t>
      </w:r>
    </w:p>
    <w:p w:rsidR="00E348BE" w:rsidRDefault="00E348BE" w:rsidP="00E348BE">
      <w:pPr>
        <w:jc w:val="both"/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 группа:</w:t>
      </w:r>
      <w:r>
        <w:rPr>
          <w:rFonts w:eastAsia="Calibri"/>
          <w:sz w:val="28"/>
          <w:szCs w:val="28"/>
        </w:rPr>
        <w:t xml:space="preserve"> дети с очень низким уровнем усвоения знаний получают следующее задание.</w:t>
      </w:r>
    </w:p>
    <w:p w:rsidR="00E348BE" w:rsidRDefault="00E348BE" w:rsidP="00E348BE">
      <w:pPr>
        <w:numPr>
          <w:ilvl w:val="1"/>
          <w:numId w:val="10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 детей листочки с рисунками.</w:t>
      </w:r>
    </w:p>
    <w:p w:rsidR="00E348BE" w:rsidRDefault="00E348BE" w:rsidP="00E348BE">
      <w:pPr>
        <w:numPr>
          <w:ilvl w:val="1"/>
          <w:numId w:val="10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Предлагаю вам попробовать себя в роли художника. Раскрасьте рисунки.</w:t>
      </w:r>
    </w:p>
    <w:p w:rsidR="00E348BE" w:rsidRDefault="00E348BE" w:rsidP="00E348BE">
      <w:pPr>
        <w:jc w:val="both"/>
        <w:rPr>
          <w:sz w:val="28"/>
          <w:szCs w:val="28"/>
        </w:rPr>
      </w:pP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 группа: д</w:t>
      </w:r>
      <w:r>
        <w:rPr>
          <w:rFonts w:eastAsia="Calibri"/>
          <w:sz w:val="28"/>
          <w:szCs w:val="28"/>
        </w:rPr>
        <w:t xml:space="preserve">ети с низким уровнем усвоения знаний получают задание в тетради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-Какие поступки могут привести к такой природе, которая изображена на первом рисунке?</w:t>
      </w:r>
    </w:p>
    <w:p w:rsidR="00E348BE" w:rsidRDefault="00E348BE" w:rsidP="00E348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ab/>
        <w:t>-    Соедините зелёными стрелками.</w:t>
      </w:r>
    </w:p>
    <w:p w:rsidR="00E348BE" w:rsidRDefault="00E348BE" w:rsidP="00E348BE">
      <w:pPr>
        <w:numPr>
          <w:ilvl w:val="1"/>
          <w:numId w:val="1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Какие поступки могут привести к такой природе, которая изображена на втором рисунке?</w:t>
      </w:r>
    </w:p>
    <w:p w:rsidR="00E348BE" w:rsidRDefault="00E348BE" w:rsidP="00E348BE">
      <w:pPr>
        <w:numPr>
          <w:ilvl w:val="1"/>
          <w:numId w:val="1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Соедините красными стрелками.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 группа: </w:t>
      </w:r>
      <w:r>
        <w:rPr>
          <w:rFonts w:eastAsia="Calibri"/>
          <w:sz w:val="28"/>
          <w:szCs w:val="28"/>
        </w:rPr>
        <w:t>Дети со средним уровнем усвоения знаний получают листок – карточку.</w:t>
      </w:r>
    </w:p>
    <w:p w:rsidR="00E348BE" w:rsidRDefault="00E348BE" w:rsidP="00E348BE">
      <w:pPr>
        <w:numPr>
          <w:ilvl w:val="1"/>
          <w:numId w:val="1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Отгадывают загадки и записывают, людям какой профессии нужен этот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предмет: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Мы проворные сестрицы,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Быстро бегать мастерицы.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дождь лежим, в снег бежим,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Уж такой у нас режим.</w:t>
      </w:r>
      <w:r>
        <w:rPr>
          <w:rFonts w:eastAsia="Calibri"/>
          <w:i/>
          <w:iCs/>
          <w:sz w:val="28"/>
          <w:szCs w:val="28"/>
        </w:rPr>
        <w:t xml:space="preserve"> </w:t>
      </w:r>
      <w:proofErr w:type="gramStart"/>
      <w:r>
        <w:rPr>
          <w:rFonts w:eastAsia="Calibri"/>
          <w:i/>
          <w:iCs/>
          <w:sz w:val="28"/>
          <w:szCs w:val="28"/>
        </w:rPr>
        <w:t>(Лыжи.</w:t>
      </w:r>
      <w:proofErr w:type="gramEnd"/>
      <w:r>
        <w:rPr>
          <w:rFonts w:eastAsia="Calibri"/>
          <w:i/>
          <w:iCs/>
          <w:sz w:val="28"/>
          <w:szCs w:val="28"/>
        </w:rPr>
        <w:t xml:space="preserve"> </w:t>
      </w:r>
      <w:proofErr w:type="gramStart"/>
      <w:r>
        <w:rPr>
          <w:rFonts w:eastAsia="Calibri"/>
          <w:i/>
          <w:iCs/>
          <w:sz w:val="28"/>
          <w:szCs w:val="28"/>
        </w:rPr>
        <w:t>Нужны лыжнику)</w:t>
      </w:r>
      <w:proofErr w:type="gramEnd"/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Хожу-брожу не по лесам,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А по усам, по волосам.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И зубы у меня длинней.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Чем у волков и медведей.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>
        <w:rPr>
          <w:rFonts w:eastAsia="Calibri"/>
          <w:sz w:val="28"/>
          <w:szCs w:val="28"/>
        </w:rPr>
        <w:t>(Расчёска.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Нужна парикмахеру).</w:t>
      </w:r>
      <w:proofErr w:type="gramEnd"/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Костыль кривой</w:t>
      </w:r>
    </w:p>
    <w:p w:rsidR="00E348BE" w:rsidRDefault="00E348BE" w:rsidP="00E348BE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Так и рвётся в бой. </w:t>
      </w:r>
      <w:proofErr w:type="gramStart"/>
      <w:r>
        <w:rPr>
          <w:rFonts w:eastAsia="Calibri"/>
          <w:i/>
          <w:iCs/>
          <w:sz w:val="28"/>
          <w:szCs w:val="28"/>
        </w:rPr>
        <w:t>(Клюшка.</w:t>
      </w:r>
      <w:proofErr w:type="gramEnd"/>
      <w:r>
        <w:rPr>
          <w:rFonts w:eastAsia="Calibri"/>
          <w:i/>
          <w:iCs/>
          <w:sz w:val="28"/>
          <w:szCs w:val="28"/>
        </w:rPr>
        <w:t xml:space="preserve"> </w:t>
      </w:r>
      <w:proofErr w:type="gramStart"/>
      <w:r>
        <w:rPr>
          <w:rFonts w:eastAsia="Calibri"/>
          <w:i/>
          <w:iCs/>
          <w:sz w:val="28"/>
          <w:szCs w:val="28"/>
        </w:rPr>
        <w:t>Нужна хоккеисту)</w:t>
      </w:r>
      <w:proofErr w:type="gramEnd"/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8 Итог урока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ab/>
        <w:t xml:space="preserve">- Подведем итог нашей работы.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ab/>
        <w:t>- Сегодня мы рассуждали по теме “Когда ты станешь взрослым?»</w:t>
      </w:r>
    </w:p>
    <w:p w:rsidR="00E348BE" w:rsidRDefault="00E348BE" w:rsidP="00E348BE">
      <w:pPr>
        <w:numPr>
          <w:ilvl w:val="1"/>
          <w:numId w:val="1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каких новых профессиях вы узнали на уроке?</w:t>
      </w:r>
    </w:p>
    <w:p w:rsidR="00E348BE" w:rsidRDefault="00E348BE" w:rsidP="00E348BE">
      <w:pPr>
        <w:numPr>
          <w:ilvl w:val="1"/>
          <w:numId w:val="1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Каким бы вы хотели видеть окружающий мир, когда станете взрослыми?</w:t>
      </w:r>
    </w:p>
    <w:p w:rsidR="00E348BE" w:rsidRDefault="00E348BE" w:rsidP="00E348BE">
      <w:pPr>
        <w:rPr>
          <w:sz w:val="28"/>
          <w:szCs w:val="28"/>
        </w:rPr>
      </w:pPr>
    </w:p>
    <w:p w:rsidR="00E348BE" w:rsidRDefault="00E348BE" w:rsidP="00E348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Ответы детей: 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- Когда вырастем, должны выбрать себе профессию.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- Каждый человек отвечает за состояние окружающего мира.</w:t>
      </w:r>
    </w:p>
    <w:p w:rsidR="00E348BE" w:rsidRDefault="00E348BE" w:rsidP="00E34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- Узнали о том, как нужно себя вести, чтобы мир стал лучше.</w:t>
      </w:r>
    </w:p>
    <w:p w:rsidR="00E5185A" w:rsidRDefault="00E5185A">
      <w:bookmarkStart w:id="0" w:name="_GoBack"/>
      <w:bookmarkEnd w:id="0"/>
    </w:p>
    <w:sectPr w:rsidR="00E5185A" w:rsidSect="009E6466">
      <w:pgSz w:w="11906" w:h="16838"/>
      <w:pgMar w:top="851" w:right="567" w:bottom="85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3"/>
    <w:multiLevelType w:val="multi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4"/>
    <w:multiLevelType w:val="multilevel"/>
    <w:tmpl w:val="00000014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5"/>
    <w:multiLevelType w:val="multilevel"/>
    <w:tmpl w:val="00000015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6"/>
    <w:multiLevelType w:val="multilevel"/>
    <w:tmpl w:val="00000016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7"/>
    <w:multiLevelType w:val="multilevel"/>
    <w:tmpl w:val="00000017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8"/>
    <w:multiLevelType w:val="multilevel"/>
    <w:tmpl w:val="00000018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9"/>
    <w:multiLevelType w:val="multilevel"/>
    <w:tmpl w:val="00000019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A"/>
    <w:multiLevelType w:val="multilevel"/>
    <w:tmpl w:val="0000001A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B"/>
    <w:multiLevelType w:val="multilevel"/>
    <w:tmpl w:val="0000001B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C"/>
    <w:multiLevelType w:val="multilevel"/>
    <w:tmpl w:val="0000001C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D"/>
    <w:multiLevelType w:val="multilevel"/>
    <w:tmpl w:val="0000001D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E"/>
    <w:multiLevelType w:val="multilevel"/>
    <w:tmpl w:val="0000001E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BE"/>
    <w:rsid w:val="009F6DA1"/>
    <w:rsid w:val="00CD4E6D"/>
    <w:rsid w:val="00E348BE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BE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BE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2020-11-26T08:07:00Z</dcterms:created>
  <dcterms:modified xsi:type="dcterms:W3CDTF">2020-11-26T08:07:00Z</dcterms:modified>
</cp:coreProperties>
</file>