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6D" w:rsidRPr="00A62FBC" w:rsidRDefault="001406CA" w:rsidP="003E2983">
      <w:pPr>
        <w:pStyle w:val="a7"/>
        <w:ind w:left="360"/>
        <w:jc w:val="center"/>
        <w:rPr>
          <w:rFonts w:ascii="Times New Roman" w:hAnsi="Times New Roman" w:cs="Times New Roman"/>
          <w:b/>
          <w:sz w:val="24"/>
          <w:szCs w:val="24"/>
        </w:rPr>
      </w:pPr>
      <w:r w:rsidRPr="00A62FBC">
        <w:rPr>
          <w:rFonts w:ascii="Times New Roman" w:hAnsi="Times New Roman" w:cs="Times New Roman"/>
          <w:b/>
          <w:sz w:val="24"/>
          <w:szCs w:val="24"/>
        </w:rPr>
        <w:t>II. СОДЕРЖАТЕЛЬНЫЙ РАЗДЕЛ</w:t>
      </w:r>
    </w:p>
    <w:p w:rsidR="00607C6D" w:rsidRPr="00A62FBC" w:rsidRDefault="00607C6D" w:rsidP="00920CE6">
      <w:pPr>
        <w:pStyle w:val="a7"/>
        <w:ind w:left="360"/>
        <w:jc w:val="both"/>
        <w:rPr>
          <w:rFonts w:ascii="Times New Roman" w:hAnsi="Times New Roman" w:cs="Times New Roman"/>
          <w:sz w:val="24"/>
          <w:szCs w:val="24"/>
        </w:rPr>
      </w:pPr>
    </w:p>
    <w:p w:rsidR="00607C6D" w:rsidRPr="00A62FBC" w:rsidRDefault="001406CA" w:rsidP="00920CE6">
      <w:pPr>
        <w:pStyle w:val="a7"/>
        <w:ind w:left="360"/>
        <w:jc w:val="both"/>
        <w:rPr>
          <w:rFonts w:ascii="Times New Roman" w:hAnsi="Times New Roman" w:cs="Times New Roman"/>
          <w:b/>
          <w:sz w:val="24"/>
          <w:szCs w:val="24"/>
        </w:rPr>
      </w:pPr>
      <w:r w:rsidRPr="00A62FBC">
        <w:rPr>
          <w:rFonts w:ascii="Times New Roman" w:hAnsi="Times New Roman" w:cs="Times New Roman"/>
          <w:b/>
          <w:sz w:val="24"/>
          <w:szCs w:val="24"/>
        </w:rPr>
        <w:t xml:space="preserve"> 2.1</w:t>
      </w:r>
      <w:r w:rsidR="00D47B31">
        <w:rPr>
          <w:rFonts w:ascii="Times New Roman" w:hAnsi="Times New Roman" w:cs="Times New Roman"/>
          <w:b/>
          <w:sz w:val="24"/>
          <w:szCs w:val="24"/>
        </w:rPr>
        <w:t>.</w:t>
      </w:r>
      <w:r w:rsidRPr="00A62FBC">
        <w:rPr>
          <w:rFonts w:ascii="Times New Roman" w:hAnsi="Times New Roman" w:cs="Times New Roman"/>
          <w:b/>
          <w:sz w:val="24"/>
          <w:szCs w:val="24"/>
        </w:rPr>
        <w:t xml:space="preserve"> Образовательная деятельность в соответствии с направлениями развития ребенка (в пяти образовательных областях)</w:t>
      </w:r>
    </w:p>
    <w:p w:rsidR="00607C6D" w:rsidRPr="00A62FBC" w:rsidRDefault="00607C6D" w:rsidP="00607C6D">
      <w:pPr>
        <w:spacing w:after="0"/>
        <w:ind w:firstLine="709"/>
        <w:jc w:val="both"/>
        <w:rPr>
          <w:rFonts w:ascii="Times New Roman" w:hAnsi="Times New Roman" w:cs="Times New Roman"/>
          <w:sz w:val="24"/>
          <w:szCs w:val="24"/>
        </w:rPr>
      </w:pPr>
      <w:r w:rsidRPr="00A62FBC">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Об</w:t>
      </w:r>
      <w:r w:rsidR="00A426BC">
        <w:rPr>
          <w:rFonts w:ascii="Times New Roman" w:hAnsi="Times New Roman" w:cs="Times New Roman"/>
          <w:sz w:val="24"/>
          <w:szCs w:val="24"/>
        </w:rPr>
        <w:t>разовательная деятельность в Учреждении</w:t>
      </w:r>
      <w:r w:rsidRPr="00A62FBC">
        <w:rPr>
          <w:rFonts w:ascii="Times New Roman" w:hAnsi="Times New Roman" w:cs="Times New Roman"/>
          <w:sz w:val="24"/>
          <w:szCs w:val="24"/>
        </w:rPr>
        <w:t xml:space="preserve"> 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9C60FE" w:rsidRPr="00A62FBC" w:rsidRDefault="009C60FE" w:rsidP="00607C6D">
      <w:pPr>
        <w:spacing w:after="0"/>
        <w:ind w:firstLine="709"/>
        <w:jc w:val="center"/>
        <w:rPr>
          <w:rFonts w:ascii="Times New Roman" w:hAnsi="Times New Roman"/>
          <w:b/>
          <w:sz w:val="24"/>
          <w:szCs w:val="24"/>
        </w:rPr>
      </w:pPr>
    </w:p>
    <w:p w:rsidR="00607C6D" w:rsidRPr="00A62FBC" w:rsidRDefault="00607C6D" w:rsidP="00607C6D">
      <w:pPr>
        <w:spacing w:after="0"/>
        <w:ind w:firstLine="709"/>
        <w:jc w:val="center"/>
        <w:rPr>
          <w:rFonts w:ascii="Times New Roman" w:hAnsi="Times New Roman"/>
          <w:b/>
          <w:sz w:val="24"/>
          <w:szCs w:val="24"/>
        </w:rPr>
      </w:pPr>
      <w:r w:rsidRPr="00A62FBC">
        <w:rPr>
          <w:rFonts w:ascii="Times New Roman" w:hAnsi="Times New Roman"/>
          <w:b/>
          <w:sz w:val="24"/>
          <w:szCs w:val="24"/>
        </w:rPr>
        <w:t>Образовательная область</w:t>
      </w:r>
    </w:p>
    <w:p w:rsidR="00607C6D" w:rsidRPr="00A62FBC" w:rsidRDefault="00607C6D" w:rsidP="00607C6D">
      <w:pPr>
        <w:spacing w:after="0"/>
        <w:ind w:firstLine="709"/>
        <w:jc w:val="center"/>
        <w:rPr>
          <w:rFonts w:ascii="Times New Roman" w:hAnsi="Times New Roman"/>
          <w:b/>
          <w:sz w:val="24"/>
          <w:szCs w:val="24"/>
        </w:rPr>
      </w:pPr>
      <w:r w:rsidRPr="00A62FBC">
        <w:rPr>
          <w:rFonts w:ascii="Times New Roman" w:hAnsi="Times New Roman"/>
          <w:b/>
          <w:sz w:val="24"/>
          <w:szCs w:val="24"/>
        </w:rPr>
        <w:t>«Социально – коммуникативное развитие»</w:t>
      </w:r>
    </w:p>
    <w:p w:rsidR="00607C6D" w:rsidRPr="00A62FBC" w:rsidRDefault="00607C6D" w:rsidP="00607C6D">
      <w:pPr>
        <w:pStyle w:val="120"/>
        <w:shd w:val="clear" w:color="auto" w:fill="auto"/>
        <w:spacing w:before="0" w:line="276" w:lineRule="auto"/>
        <w:ind w:left="20" w:right="20" w:firstLine="709"/>
        <w:rPr>
          <w:sz w:val="24"/>
          <w:szCs w:val="24"/>
        </w:rPr>
      </w:pPr>
      <w:r w:rsidRPr="00A62FBC">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A62FBC">
        <w:rPr>
          <w:rFonts w:ascii="Times New Roman" w:hAnsi="Times New Roman"/>
          <w:sz w:val="24"/>
          <w:szCs w:val="24"/>
        </w:rPr>
        <w:softHyphen/>
        <w:t>ности; развитие общения и взаимодействия воспитанника с взрослыми и сверс</w:t>
      </w:r>
      <w:r w:rsidRPr="00A62FBC">
        <w:rPr>
          <w:rFonts w:ascii="Times New Roman" w:hAnsi="Times New Roman"/>
          <w:sz w:val="24"/>
          <w:szCs w:val="24"/>
        </w:rPr>
        <w:softHyphen/>
        <w:t>тниками; становление самостоятельности, целенаправленности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A62FBC">
        <w:rPr>
          <w:rFonts w:ascii="Times New Roman" w:hAnsi="Times New Roman"/>
          <w:sz w:val="24"/>
          <w:szCs w:val="24"/>
        </w:rPr>
        <w:softHyphen/>
        <w:t>обществу детей и взрослых в Организации; формирование позитивных ус</w:t>
      </w:r>
      <w:r w:rsidRPr="00A62FBC">
        <w:rPr>
          <w:rFonts w:ascii="Times New Roman" w:hAnsi="Times New Roman"/>
          <w:sz w:val="24"/>
          <w:szCs w:val="24"/>
        </w:rPr>
        <w:softHyphen/>
        <w:t>тановок к различным видам труда и творчества; формирование основ безо</w:t>
      </w:r>
      <w:r w:rsidRPr="00A62FBC">
        <w:rPr>
          <w:rFonts w:ascii="Times New Roman" w:hAnsi="Times New Roman"/>
          <w:sz w:val="24"/>
          <w:szCs w:val="24"/>
        </w:rPr>
        <w:softHyphen/>
        <w:t>пасного поведения в быту, социуме, природе.</w:t>
      </w:r>
      <w:r w:rsidRPr="00A62FBC">
        <w:rPr>
          <w:sz w:val="24"/>
          <w:szCs w:val="24"/>
        </w:rPr>
        <w:t xml:space="preserve"> </w:t>
      </w:r>
    </w:p>
    <w:p w:rsidR="00B147A5" w:rsidRPr="00A62FBC" w:rsidRDefault="00B147A5" w:rsidP="00B147A5">
      <w:pPr>
        <w:pStyle w:val="120"/>
        <w:shd w:val="clear" w:color="auto" w:fill="auto"/>
        <w:spacing w:before="0" w:line="276" w:lineRule="auto"/>
        <w:ind w:left="20" w:right="20" w:firstLine="709"/>
        <w:jc w:val="center"/>
        <w:rPr>
          <w:rFonts w:ascii="Times New Roman" w:hAnsi="Times New Roman"/>
          <w:b/>
          <w:sz w:val="24"/>
          <w:szCs w:val="24"/>
        </w:rPr>
      </w:pPr>
      <w:r w:rsidRPr="00A62FBC">
        <w:rPr>
          <w:rFonts w:ascii="Times New Roman" w:hAnsi="Times New Roman"/>
          <w:b/>
          <w:sz w:val="24"/>
          <w:szCs w:val="24"/>
        </w:rPr>
        <w:t>Воспитанники в возрасте 2 – 3 лет</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Содействовать своевременному и полноценному психическому развитию каждого воспитанника, способствуя становлению деятельности:</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 формировать начальную орудийную деятельность, обеспечивая развитие ручной умелости, мелкой моторики, совершенствование зрительно двигательной координации;</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 содействовать развитию детской игры через передачу воспитаннику опыта воспроизведения игрового действия, используя для этого разнообразные предметы  - заместители.  Это позволяет сформировать у воспитанника способность переносить действия с одного предмета на другой, что стимулирует участие воспитанника в игре и приводит к появлению функции замещения одного предмета другими;</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 способствовать становлению целенаправленности деятельности воспитанника через знакомство с доступными его пониманию целями человеческой деятельности;</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 в продуктивных видах (рисовании, лепке, конструировании),  помогать воспитаннику сформулировать свою собственную цель, соответствующую его личным интересам и достичь её;</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 xml:space="preserve">- формировать продуктивное целеполагание, добиваясь того, чтобы воспитанник определял (проговаривал), кем и как будет использован тот результат продуктивной деятельности, который взрослый будет создавать при посильном участии воспитанника; </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 формировать у воспитанников культурно - гигиенические навыки и навыки самообслуживания.</w:t>
      </w:r>
    </w:p>
    <w:p w:rsidR="00B147A5" w:rsidRPr="00A62FBC" w:rsidRDefault="00B147A5" w:rsidP="00B147A5">
      <w:pPr>
        <w:spacing w:after="0"/>
        <w:jc w:val="both"/>
        <w:rPr>
          <w:rFonts w:ascii="Times New Roman" w:hAnsi="Times New Roman"/>
          <w:sz w:val="24"/>
          <w:szCs w:val="24"/>
        </w:rPr>
      </w:pPr>
      <w:r w:rsidRPr="00A62FBC">
        <w:rPr>
          <w:rFonts w:ascii="Times New Roman" w:hAnsi="Times New Roman"/>
          <w:sz w:val="24"/>
          <w:szCs w:val="24"/>
        </w:rPr>
        <w:t>Содействовать своевременному и полноценному психическому развитию каждого воспитанника, способствуя становлению сознания:</w:t>
      </w:r>
    </w:p>
    <w:p w:rsidR="00B147A5" w:rsidRPr="00A62FBC" w:rsidRDefault="00B147A5" w:rsidP="00B147A5">
      <w:pPr>
        <w:spacing w:after="0"/>
        <w:ind w:firstLine="709"/>
        <w:jc w:val="both"/>
        <w:rPr>
          <w:rFonts w:ascii="Times New Roman" w:hAnsi="Times New Roman"/>
          <w:b/>
          <w:sz w:val="24"/>
          <w:szCs w:val="24"/>
        </w:rPr>
      </w:pPr>
      <w:r w:rsidRPr="00A62FBC">
        <w:rPr>
          <w:rFonts w:ascii="Times New Roman" w:hAnsi="Times New Roman"/>
          <w:b/>
          <w:sz w:val="24"/>
          <w:szCs w:val="24"/>
        </w:rPr>
        <w:lastRenderedPageBreak/>
        <w:t xml:space="preserve">- </w:t>
      </w:r>
      <w:r w:rsidRPr="00A62FBC">
        <w:rPr>
          <w:rFonts w:ascii="Times New Roman" w:hAnsi="Times New Roman"/>
          <w:sz w:val="24"/>
          <w:szCs w:val="24"/>
        </w:rPr>
        <w:t>учить воспитанников понимать и использовать местоимения, в том числе местоимение я;</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 учить называть друг друга и взрослых по именам и откликаться на свое имя;</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 дать представление о вежливых формах просьбы, благодарности</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 учить обозначать словами свои и чужие действия; характеризовать состояния и настроение реальных людей и литературных персонажей (болеет, плачет, смеется);</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 создавать условия, при которых воспитанник может добиться своей цели путем ко взрослому или сверстнику; всегда внимательно выслушивать воспитанников; деятельно реагировать на все их просьбы, предложения, вопросы; использовать в работе задания типа «покажи», «принеси», «сделай то-то»;</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 транслировать традиционную культуру в общении с детьми.</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Содействовать своевременному и полноценному психическому развитию каждого воспитанника, закладывая основы личности:</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 развивать уверенность в себе и своих возможностях;</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 содействовать становлению социально - ценных взаимоотношений со сверстниками;</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 закладывать основы доверительного отношения ко взрослым; формируя доверие и привязанность к воспитателю;</w:t>
      </w:r>
    </w:p>
    <w:p w:rsidR="00B147A5" w:rsidRPr="00A62FBC" w:rsidRDefault="00B147A5" w:rsidP="00B147A5">
      <w:pPr>
        <w:spacing w:after="0"/>
        <w:ind w:firstLine="709"/>
        <w:jc w:val="both"/>
        <w:rPr>
          <w:rFonts w:ascii="Times New Roman" w:hAnsi="Times New Roman"/>
          <w:sz w:val="24"/>
          <w:szCs w:val="24"/>
        </w:rPr>
      </w:pPr>
      <w:r w:rsidRPr="00A62FBC">
        <w:rPr>
          <w:rFonts w:ascii="Times New Roman" w:hAnsi="Times New Roman"/>
          <w:sz w:val="24"/>
          <w:szCs w:val="24"/>
        </w:rPr>
        <w:t>- формировать отношение к окружающему миру, поддерживая познавательный интерес к окружающей действительности.</w:t>
      </w:r>
    </w:p>
    <w:p w:rsidR="00BE2653" w:rsidRPr="00A62FBC" w:rsidRDefault="00BE2653" w:rsidP="00607C6D">
      <w:pPr>
        <w:pStyle w:val="120"/>
        <w:shd w:val="clear" w:color="auto" w:fill="auto"/>
        <w:spacing w:before="0" w:line="276" w:lineRule="auto"/>
        <w:ind w:left="20" w:right="20" w:firstLine="709"/>
        <w:rPr>
          <w:rFonts w:ascii="Times New Roman" w:hAnsi="Times New Roman" w:cs="Times New Roman"/>
          <w:b/>
          <w:sz w:val="24"/>
          <w:szCs w:val="24"/>
        </w:rPr>
      </w:pPr>
    </w:p>
    <w:p w:rsidR="00BE2653" w:rsidRPr="00A62FBC" w:rsidRDefault="00BE2653" w:rsidP="00607C6D">
      <w:pPr>
        <w:pStyle w:val="120"/>
        <w:shd w:val="clear" w:color="auto" w:fill="auto"/>
        <w:spacing w:before="0" w:line="276" w:lineRule="auto"/>
        <w:ind w:left="20" w:right="20" w:firstLine="709"/>
        <w:rPr>
          <w:rFonts w:ascii="Times New Roman" w:hAnsi="Times New Roman" w:cs="Times New Roman"/>
          <w:b/>
          <w:sz w:val="24"/>
          <w:szCs w:val="24"/>
        </w:rPr>
      </w:pPr>
    </w:p>
    <w:p w:rsidR="00AF69FB" w:rsidRDefault="00AF69FB" w:rsidP="00607C6D">
      <w:pPr>
        <w:pStyle w:val="120"/>
        <w:shd w:val="clear" w:color="auto" w:fill="auto"/>
        <w:spacing w:before="0" w:line="276" w:lineRule="auto"/>
        <w:ind w:left="20" w:right="20" w:firstLine="709"/>
        <w:rPr>
          <w:rFonts w:ascii="Times New Roman" w:hAnsi="Times New Roman" w:cs="Times New Roman"/>
          <w:b/>
          <w:sz w:val="24"/>
          <w:szCs w:val="24"/>
        </w:rPr>
      </w:pPr>
    </w:p>
    <w:p w:rsidR="009C60FE" w:rsidRPr="00A62FBC" w:rsidRDefault="009C60FE" w:rsidP="00607C6D">
      <w:pPr>
        <w:pStyle w:val="120"/>
        <w:shd w:val="clear" w:color="auto" w:fill="auto"/>
        <w:spacing w:before="0" w:line="276" w:lineRule="auto"/>
        <w:ind w:left="20" w:right="20" w:firstLine="709"/>
        <w:rPr>
          <w:rFonts w:ascii="Times New Roman" w:hAnsi="Times New Roman" w:cs="Times New Roman"/>
          <w:b/>
          <w:sz w:val="24"/>
          <w:szCs w:val="24"/>
        </w:rPr>
      </w:pPr>
      <w:r w:rsidRPr="00A62FBC">
        <w:rPr>
          <w:rFonts w:ascii="Times New Roman" w:hAnsi="Times New Roman" w:cs="Times New Roman"/>
          <w:b/>
          <w:sz w:val="24"/>
          <w:szCs w:val="24"/>
        </w:rPr>
        <w:t>Воспитанники  3-4 лет</w:t>
      </w:r>
    </w:p>
    <w:p w:rsidR="00607C6D" w:rsidRPr="00A62FBC" w:rsidRDefault="00F373D6" w:rsidP="00607C6D">
      <w:pPr>
        <w:spacing w:after="0"/>
        <w:ind w:firstLine="709"/>
        <w:jc w:val="both"/>
        <w:rPr>
          <w:rFonts w:ascii="Times New Roman" w:hAnsi="Times New Roman"/>
          <w:sz w:val="24"/>
          <w:szCs w:val="24"/>
        </w:rPr>
      </w:pPr>
      <w:r w:rsidRPr="00A62FBC">
        <w:rPr>
          <w:rFonts w:ascii="Times New Roman" w:hAnsi="Times New Roman"/>
          <w:sz w:val="24"/>
          <w:szCs w:val="24"/>
        </w:rPr>
        <w:t>С</w:t>
      </w:r>
      <w:r w:rsidR="00607C6D" w:rsidRPr="00A62FBC">
        <w:rPr>
          <w:rFonts w:ascii="Times New Roman" w:hAnsi="Times New Roman"/>
          <w:sz w:val="24"/>
          <w:szCs w:val="24"/>
        </w:rPr>
        <w:t>одействовать своевременному и полноценному психическому развитию каждого воспитанника, способствуя становлению деятельности:</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b/>
          <w:sz w:val="24"/>
          <w:szCs w:val="24"/>
        </w:rPr>
        <w:t xml:space="preserve">- </w:t>
      </w:r>
      <w:r w:rsidRPr="00A62FBC">
        <w:rPr>
          <w:rFonts w:ascii="Times New Roman" w:hAnsi="Times New Roman"/>
          <w:sz w:val="24"/>
          <w:szCs w:val="24"/>
        </w:rPr>
        <w:t>расширить круг знакомых мотивов человеческой деятельности;</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поддерживать в воспитанниках мотивацию к познанию, созиданию, игре;</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расширить поле знакомых и реализуемых в деятельности целях; способствовать осознанию воспитанником его собственных целей;</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формировать способность реализовывать цепочку из двух - трех соподчиненных целей;</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помогать воспитаннику овладевать различными способами достижения собственных целей;</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развивать у воспитанников навыки самообслуживания;</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начать формировать способность к принятию критических замечаний относительно результатов собственной деятельности;</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поддерживать стремление помогать по мере сил взрослым в их трудовой деятельности. Обеспечивать воспитанников необходимыми, соответствующими их возрастным возможностям  привлекательными орудиями труда;</w:t>
      </w:r>
    </w:p>
    <w:p w:rsidR="00607C6D" w:rsidRPr="00A62FBC" w:rsidRDefault="00BE2653" w:rsidP="00607C6D">
      <w:pPr>
        <w:spacing w:after="0"/>
        <w:ind w:firstLine="709"/>
        <w:jc w:val="both"/>
        <w:rPr>
          <w:rFonts w:ascii="Times New Roman" w:hAnsi="Times New Roman"/>
          <w:sz w:val="24"/>
          <w:szCs w:val="24"/>
        </w:rPr>
      </w:pPr>
      <w:r w:rsidRPr="00A62FBC">
        <w:rPr>
          <w:rFonts w:ascii="Times New Roman" w:hAnsi="Times New Roman"/>
          <w:sz w:val="24"/>
          <w:szCs w:val="24"/>
        </w:rPr>
        <w:t>С</w:t>
      </w:r>
      <w:r w:rsidR="00607C6D" w:rsidRPr="00A62FBC">
        <w:rPr>
          <w:rFonts w:ascii="Times New Roman" w:hAnsi="Times New Roman"/>
          <w:sz w:val="24"/>
          <w:szCs w:val="24"/>
        </w:rPr>
        <w:t>одействовать своевременному и полноценному психическому развитию каждого воспитанника, способствуя становлению сознания:</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b/>
          <w:sz w:val="24"/>
          <w:szCs w:val="24"/>
        </w:rPr>
        <w:t xml:space="preserve">- </w:t>
      </w:r>
      <w:r w:rsidRPr="00A62FBC">
        <w:rPr>
          <w:rFonts w:ascii="Times New Roman" w:hAnsi="Times New Roman"/>
          <w:sz w:val="24"/>
          <w:szCs w:val="24"/>
        </w:rPr>
        <w:t>продолжать развивать диалогическую речь как способ коммуникации (жесты, мимика, слова, фразы);</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lastRenderedPageBreak/>
        <w:t>- создавать условия для инициативного общения воспитанника со сверстниками и взрослыми;</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закреплять простейшие формы речевого этикета (приветствие, прощание, просьба, знакомство);</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продолжать транслировать традиционную культуру (фольклор).</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Педагог должен</w:t>
      </w:r>
      <w:r w:rsidRPr="00A62FBC">
        <w:rPr>
          <w:rFonts w:ascii="Times New Roman" w:hAnsi="Times New Roman"/>
          <w:b/>
          <w:sz w:val="24"/>
          <w:szCs w:val="24"/>
        </w:rPr>
        <w:t xml:space="preserve"> </w:t>
      </w:r>
      <w:r w:rsidRPr="00A62FBC">
        <w:rPr>
          <w:rFonts w:ascii="Times New Roman" w:hAnsi="Times New Roman"/>
          <w:sz w:val="24"/>
          <w:szCs w:val="24"/>
        </w:rPr>
        <w:t>содействовать своевременному и полноценному психическому развитию каждого воспитанника, закладывая основы личности:</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закладывать основу представления о себе;</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содействовать становлению социально ценных взаимоотношений со сверстниками;</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формировать отношения со взрослыми из ближайшего окружения;</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формировать отношения к окружающему миру.</w:t>
      </w:r>
    </w:p>
    <w:p w:rsidR="00B6560D" w:rsidRPr="00A62FBC" w:rsidRDefault="00B6560D" w:rsidP="00B6560D">
      <w:pPr>
        <w:spacing w:after="0"/>
        <w:ind w:firstLine="709"/>
        <w:jc w:val="both"/>
        <w:rPr>
          <w:rFonts w:ascii="Times New Roman" w:hAnsi="Times New Roman" w:cs="Times New Roman"/>
          <w:sz w:val="24"/>
          <w:szCs w:val="24"/>
        </w:rPr>
      </w:pPr>
      <w:r w:rsidRPr="00A62FBC">
        <w:rPr>
          <w:rFonts w:ascii="Times New Roman" w:hAnsi="Times New Roman"/>
          <w:sz w:val="24"/>
          <w:szCs w:val="24"/>
        </w:rPr>
        <w:t xml:space="preserve">- </w:t>
      </w:r>
      <w:r w:rsidRPr="00A62FBC">
        <w:rPr>
          <w:rFonts w:ascii="Times New Roman" w:hAnsi="Times New Roman" w:cs="Times New Roman"/>
          <w:sz w:val="24"/>
          <w:szCs w:val="24"/>
        </w:rPr>
        <w:t>уважительного отношения и чувства принадлежности к своей семье и к сообществу детей и взрослых в организации;</w:t>
      </w:r>
    </w:p>
    <w:p w:rsidR="004836A9" w:rsidRPr="00A62FBC" w:rsidRDefault="00B6560D" w:rsidP="00B6560D">
      <w:pPr>
        <w:spacing w:after="0"/>
        <w:ind w:firstLine="709"/>
        <w:jc w:val="both"/>
        <w:rPr>
          <w:rFonts w:ascii="Times New Roman" w:hAnsi="Times New Roman" w:cs="Times New Roman"/>
          <w:sz w:val="24"/>
          <w:szCs w:val="24"/>
        </w:rPr>
      </w:pPr>
      <w:r w:rsidRPr="00A62FBC">
        <w:rPr>
          <w:rFonts w:ascii="Times New Roman" w:hAnsi="Times New Roman" w:cs="Times New Roman"/>
          <w:sz w:val="24"/>
          <w:szCs w:val="24"/>
        </w:rPr>
        <w:t>- формирование гендерной, семейной, гражданской принадлежности; воспитание любви к Родине, гордости за ее достижения, патриотических чувств.</w:t>
      </w:r>
    </w:p>
    <w:p w:rsidR="004836A9" w:rsidRPr="00A62FBC" w:rsidRDefault="004836A9" w:rsidP="00B6560D">
      <w:pPr>
        <w:spacing w:after="0"/>
        <w:ind w:firstLine="709"/>
        <w:jc w:val="both"/>
        <w:rPr>
          <w:rFonts w:ascii="Times New Roman" w:hAnsi="Times New Roman" w:cs="Times New Roman"/>
          <w:sz w:val="24"/>
          <w:szCs w:val="24"/>
        </w:rPr>
      </w:pPr>
    </w:p>
    <w:p w:rsidR="00391E5B" w:rsidRPr="00A62FBC" w:rsidRDefault="00391E5B" w:rsidP="00B6560D">
      <w:pPr>
        <w:spacing w:after="0"/>
        <w:ind w:firstLine="709"/>
        <w:jc w:val="both"/>
        <w:rPr>
          <w:rFonts w:ascii="Times New Roman" w:hAnsi="Times New Roman" w:cs="Times New Roman"/>
          <w:sz w:val="24"/>
          <w:szCs w:val="24"/>
        </w:rPr>
      </w:pPr>
    </w:p>
    <w:p w:rsidR="00607C6D" w:rsidRPr="00A62FBC" w:rsidRDefault="00D47B31" w:rsidP="00607C6D">
      <w:pPr>
        <w:spacing w:after="0"/>
        <w:jc w:val="center"/>
        <w:rPr>
          <w:rFonts w:ascii="Times New Roman" w:hAnsi="Times New Roman"/>
          <w:b/>
          <w:sz w:val="24"/>
          <w:szCs w:val="24"/>
        </w:rPr>
      </w:pPr>
      <w:r>
        <w:rPr>
          <w:rFonts w:ascii="Times New Roman" w:hAnsi="Times New Roman"/>
          <w:b/>
          <w:sz w:val="24"/>
          <w:szCs w:val="24"/>
        </w:rPr>
        <w:t>2.2.</w:t>
      </w:r>
      <w:r w:rsidR="003E2983" w:rsidRPr="00A62FBC">
        <w:rPr>
          <w:rFonts w:ascii="Times New Roman" w:hAnsi="Times New Roman"/>
          <w:b/>
          <w:sz w:val="24"/>
          <w:szCs w:val="24"/>
        </w:rPr>
        <w:t xml:space="preserve"> </w:t>
      </w:r>
      <w:r w:rsidR="00607C6D" w:rsidRPr="00A62FBC">
        <w:rPr>
          <w:rFonts w:ascii="Times New Roman" w:hAnsi="Times New Roman"/>
          <w:b/>
          <w:sz w:val="24"/>
          <w:szCs w:val="24"/>
        </w:rPr>
        <w:t>Образовательная область «Познавательное развитие»</w:t>
      </w:r>
    </w:p>
    <w:p w:rsidR="00607C6D" w:rsidRPr="00A62FBC" w:rsidRDefault="00607C6D" w:rsidP="00607C6D">
      <w:pPr>
        <w:spacing w:after="0"/>
        <w:jc w:val="center"/>
        <w:rPr>
          <w:rFonts w:ascii="Times New Roman" w:hAnsi="Times New Roman"/>
          <w:b/>
          <w:sz w:val="24"/>
          <w:szCs w:val="24"/>
        </w:rPr>
      </w:pPr>
      <w:r w:rsidRPr="00A62FBC">
        <w:rPr>
          <w:rFonts w:ascii="Times New Roman" w:hAnsi="Times New Roman"/>
          <w:b/>
          <w:sz w:val="24"/>
          <w:szCs w:val="24"/>
        </w:rPr>
        <w:t>Познавательное развитие: мир природы и мир человека</w:t>
      </w:r>
    </w:p>
    <w:p w:rsidR="00607C6D" w:rsidRPr="00A62FBC" w:rsidRDefault="00607C6D" w:rsidP="00607C6D">
      <w:pPr>
        <w:spacing w:after="0"/>
        <w:ind w:firstLine="709"/>
        <w:jc w:val="both"/>
        <w:rPr>
          <w:rFonts w:ascii="Times New Roman" w:hAnsi="Times New Roman"/>
          <w:b/>
          <w:sz w:val="24"/>
          <w:szCs w:val="24"/>
        </w:rPr>
      </w:pPr>
      <w:r w:rsidRPr="00A62FBC">
        <w:rPr>
          <w:rFonts w:ascii="Times New Roman" w:hAnsi="Times New Roman"/>
          <w:sz w:val="24"/>
          <w:szCs w:val="24"/>
        </w:rPr>
        <w:t>Познавательное развитие предполагает развитие интереса у воспитанников,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09060A" w:rsidRPr="00A62FBC" w:rsidRDefault="0009060A" w:rsidP="0009060A">
      <w:pPr>
        <w:spacing w:after="0"/>
        <w:ind w:firstLine="709"/>
        <w:jc w:val="center"/>
        <w:rPr>
          <w:rFonts w:ascii="Times New Roman" w:hAnsi="Times New Roman"/>
          <w:b/>
          <w:sz w:val="24"/>
          <w:szCs w:val="24"/>
        </w:rPr>
      </w:pPr>
      <w:r w:rsidRPr="00A62FBC">
        <w:rPr>
          <w:rFonts w:ascii="Times New Roman" w:hAnsi="Times New Roman"/>
          <w:b/>
          <w:sz w:val="24"/>
          <w:szCs w:val="24"/>
        </w:rPr>
        <w:t>Воспитанники 2 – 3 лет</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Содействовать своевременному и полноценному психическому развитию каждого воспитанника, способствуя становлению деятельности:</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содействовать развитию исследовательской деятельности в рамках реализации предметно-манипулятивной игры;</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через манипулирование и экспериментирование, наблюдение за объектами и явлениями природы обогащать представления воспитанников;</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побуждать воспитанников к разнообразным действиям с предметами, направленными на ознакомление с их качествами и свойствами (вкладывание и изымание, открытие и закрытие);</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активизировать практический опыт воспитанников через проигрывание «проблем» игрушек и бытовых предметов.</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Содействовать своевременному и полноценному психическому развитию каждого воспитанника, способствуя становлению сознания:</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b/>
          <w:sz w:val="24"/>
          <w:szCs w:val="24"/>
        </w:rPr>
        <w:t xml:space="preserve">- </w:t>
      </w:r>
      <w:r w:rsidRPr="00A62FBC">
        <w:rPr>
          <w:rFonts w:ascii="Times New Roman" w:hAnsi="Times New Roman"/>
          <w:sz w:val="24"/>
          <w:szCs w:val="24"/>
        </w:rPr>
        <w:t>расширять и обогащать представления детей о предметах непосредственного окружения, действия, состояния (болеет, плачет, смеется) и др.);</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lastRenderedPageBreak/>
        <w:t>- закреплять первичные представления воспитанников о функциональных возможностях предметов;</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знакомить с предметным наполнением групповых помещений, участка;</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соотносить реальные предметы, окружающие воспитанника, явления с их изображениями на иллюстрациях, с игрушечными аналогами.</w:t>
      </w:r>
    </w:p>
    <w:p w:rsidR="009C60FE" w:rsidRPr="00A62FBC" w:rsidRDefault="009C60FE" w:rsidP="009C60FE">
      <w:pPr>
        <w:pStyle w:val="120"/>
        <w:shd w:val="clear" w:color="auto" w:fill="auto"/>
        <w:spacing w:before="0" w:line="276" w:lineRule="auto"/>
        <w:ind w:left="20" w:right="20" w:firstLine="709"/>
        <w:rPr>
          <w:rFonts w:ascii="Times New Roman" w:hAnsi="Times New Roman" w:cs="Times New Roman"/>
          <w:b/>
          <w:sz w:val="24"/>
          <w:szCs w:val="24"/>
        </w:rPr>
      </w:pPr>
      <w:r w:rsidRPr="00A62FBC">
        <w:rPr>
          <w:rFonts w:ascii="Times New Roman" w:hAnsi="Times New Roman" w:cs="Times New Roman"/>
          <w:b/>
          <w:sz w:val="24"/>
          <w:szCs w:val="24"/>
        </w:rPr>
        <w:t>Воспитанники  3-4 лет</w:t>
      </w:r>
    </w:p>
    <w:p w:rsidR="00607C6D" w:rsidRPr="00A62FBC" w:rsidRDefault="00525D66" w:rsidP="00607C6D">
      <w:pPr>
        <w:spacing w:after="0"/>
        <w:ind w:firstLine="709"/>
        <w:jc w:val="both"/>
        <w:rPr>
          <w:rFonts w:ascii="Times New Roman" w:hAnsi="Times New Roman"/>
          <w:sz w:val="24"/>
          <w:szCs w:val="24"/>
        </w:rPr>
      </w:pPr>
      <w:r w:rsidRPr="00A62FBC">
        <w:rPr>
          <w:rFonts w:ascii="Times New Roman" w:hAnsi="Times New Roman"/>
          <w:sz w:val="24"/>
          <w:szCs w:val="24"/>
        </w:rPr>
        <w:t>С</w:t>
      </w:r>
      <w:r w:rsidR="00607C6D" w:rsidRPr="00A62FBC">
        <w:rPr>
          <w:rFonts w:ascii="Times New Roman" w:hAnsi="Times New Roman"/>
          <w:sz w:val="24"/>
          <w:szCs w:val="24"/>
        </w:rPr>
        <w:t>одействовать своевременному и полноценному психическому развитию каждого воспитанника, способствуя становлению деятельности:</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поддерживать в воспитанниках мотивацию познания, созидания;</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расширять представления о целях человеческой деятельности (покупка продуктов, приготовление еды, стирка и уборка, строительство, лечение и пр.);</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поддерживать элементарное экспериментирование с отдельными объектами;</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поощрять проявление интереса воспитанников к окружающему;</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xml:space="preserve">- организовывать наблюдения за объектами и явлениями природы, рукотворными предметами.  </w:t>
      </w:r>
    </w:p>
    <w:p w:rsidR="00607C6D" w:rsidRPr="00A62FBC" w:rsidRDefault="00525D66" w:rsidP="00525D66">
      <w:pPr>
        <w:spacing w:after="0"/>
        <w:jc w:val="both"/>
        <w:rPr>
          <w:rFonts w:ascii="Times New Roman" w:hAnsi="Times New Roman"/>
          <w:sz w:val="24"/>
          <w:szCs w:val="24"/>
        </w:rPr>
      </w:pPr>
      <w:r w:rsidRPr="00A62FBC">
        <w:rPr>
          <w:rFonts w:ascii="Times New Roman" w:hAnsi="Times New Roman"/>
          <w:sz w:val="24"/>
          <w:szCs w:val="24"/>
        </w:rPr>
        <w:t>С</w:t>
      </w:r>
      <w:r w:rsidR="00607C6D" w:rsidRPr="00A62FBC">
        <w:rPr>
          <w:rFonts w:ascii="Times New Roman" w:hAnsi="Times New Roman"/>
          <w:sz w:val="24"/>
          <w:szCs w:val="24"/>
        </w:rPr>
        <w:t>одействовать своевременному и полноценному психическому развитию каждого воспитанника, способствуя становлению сознания:</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b/>
          <w:sz w:val="24"/>
          <w:szCs w:val="24"/>
        </w:rPr>
        <w:t xml:space="preserve">- </w:t>
      </w:r>
      <w:r w:rsidRPr="00A62FBC">
        <w:rPr>
          <w:rFonts w:ascii="Times New Roman" w:hAnsi="Times New Roman"/>
          <w:sz w:val="24"/>
          <w:szCs w:val="24"/>
        </w:rPr>
        <w:t>расширять кругозор на базе ближайшего окружения;</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поощрять проявления самостоятельной познавательной активности;</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развивать представления о мире человека;</w:t>
      </w:r>
    </w:p>
    <w:p w:rsidR="00607C6D" w:rsidRPr="00A62FBC" w:rsidRDefault="00607C6D" w:rsidP="00607C6D">
      <w:pPr>
        <w:spacing w:after="0"/>
        <w:ind w:firstLine="709"/>
        <w:jc w:val="both"/>
        <w:rPr>
          <w:rFonts w:ascii="Times New Roman" w:hAnsi="Times New Roman"/>
          <w:b/>
          <w:sz w:val="24"/>
          <w:szCs w:val="24"/>
        </w:rPr>
      </w:pPr>
      <w:r w:rsidRPr="00A62FBC">
        <w:rPr>
          <w:rFonts w:ascii="Times New Roman" w:hAnsi="Times New Roman"/>
          <w:sz w:val="24"/>
          <w:szCs w:val="24"/>
        </w:rPr>
        <w:t xml:space="preserve">- развивать представления о мире природы. </w:t>
      </w:r>
    </w:p>
    <w:p w:rsidR="00607C6D" w:rsidRPr="00A62FBC" w:rsidRDefault="00525D66" w:rsidP="00525D66">
      <w:pPr>
        <w:spacing w:after="0"/>
        <w:jc w:val="both"/>
        <w:rPr>
          <w:rFonts w:ascii="Times New Roman" w:hAnsi="Times New Roman"/>
          <w:sz w:val="24"/>
          <w:szCs w:val="24"/>
        </w:rPr>
      </w:pPr>
      <w:r w:rsidRPr="00A62FBC">
        <w:rPr>
          <w:rFonts w:ascii="Times New Roman" w:hAnsi="Times New Roman"/>
          <w:sz w:val="24"/>
          <w:szCs w:val="24"/>
        </w:rPr>
        <w:t>С</w:t>
      </w:r>
      <w:r w:rsidR="00607C6D" w:rsidRPr="00A62FBC">
        <w:rPr>
          <w:rFonts w:ascii="Times New Roman" w:hAnsi="Times New Roman"/>
          <w:sz w:val="24"/>
          <w:szCs w:val="24"/>
        </w:rPr>
        <w:t>одействовать своевременному и полноценному психическому развитию каждого воспитанника, закладывая основы личности:</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формировать отношение к окружающему миру;</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развивать представления о мире человека;</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развивать представления о мире природы;</w:t>
      </w:r>
    </w:p>
    <w:p w:rsidR="00525D66" w:rsidRPr="00A62FBC" w:rsidRDefault="00525D66" w:rsidP="00607C6D">
      <w:pPr>
        <w:spacing w:after="0"/>
        <w:jc w:val="center"/>
        <w:rPr>
          <w:rFonts w:ascii="Times New Roman" w:hAnsi="Times New Roman"/>
          <w:b/>
          <w:sz w:val="24"/>
          <w:szCs w:val="24"/>
        </w:rPr>
      </w:pPr>
    </w:p>
    <w:p w:rsidR="00D5363F" w:rsidRDefault="00D5363F" w:rsidP="00607C6D">
      <w:pPr>
        <w:spacing w:after="0"/>
        <w:jc w:val="center"/>
        <w:rPr>
          <w:rFonts w:ascii="Times New Roman" w:hAnsi="Times New Roman"/>
          <w:b/>
          <w:sz w:val="24"/>
          <w:szCs w:val="24"/>
        </w:rPr>
      </w:pPr>
    </w:p>
    <w:p w:rsidR="009114D6" w:rsidRDefault="009114D6" w:rsidP="00607C6D">
      <w:pPr>
        <w:spacing w:after="0"/>
        <w:jc w:val="center"/>
        <w:rPr>
          <w:rFonts w:ascii="Times New Roman" w:hAnsi="Times New Roman"/>
          <w:b/>
          <w:sz w:val="24"/>
          <w:szCs w:val="24"/>
        </w:rPr>
      </w:pPr>
    </w:p>
    <w:p w:rsidR="00607C6D" w:rsidRPr="00A62FBC" w:rsidRDefault="00607C6D" w:rsidP="00607C6D">
      <w:pPr>
        <w:spacing w:after="0"/>
        <w:jc w:val="center"/>
        <w:rPr>
          <w:rFonts w:ascii="Times New Roman" w:hAnsi="Times New Roman"/>
          <w:b/>
          <w:sz w:val="24"/>
          <w:szCs w:val="24"/>
        </w:rPr>
      </w:pPr>
      <w:r w:rsidRPr="00A62FBC">
        <w:rPr>
          <w:rFonts w:ascii="Times New Roman" w:hAnsi="Times New Roman"/>
          <w:b/>
          <w:sz w:val="24"/>
          <w:szCs w:val="24"/>
        </w:rPr>
        <w:t>Познавательное развитие: математические представления</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Познавательное развитие, помимо развития интересов воспитанников, любознательности и познавательной мотивации, предполагает формирование познавательных действий и представлений о свойствах и отношениях объектов окружающего мира - форме, цвете, размере, материале, звучании, ритме, темпе, пространстве и времени, движении и покое, причинах и следствиях и др.</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xml:space="preserve">В Программе мы исходим из понимания, что особым языком понимания описания этих свойств и отношений является математика. Таким образом, знакомство с этой областью человеческого знания имеет свою специфику, поэтому традиционно математика выделяется в самостоятельное образовательное направление и в отечественной, и в мировой педагогике дошкольного образования. Следуя этой традиции и вышеуказанной логике, мы описываем программные задачи по формированию математических представлений в самостоятельном подразделе. </w:t>
      </w:r>
    </w:p>
    <w:p w:rsidR="0009060A" w:rsidRPr="00A62FBC" w:rsidRDefault="0009060A" w:rsidP="0009060A">
      <w:pPr>
        <w:spacing w:after="0"/>
        <w:jc w:val="center"/>
        <w:rPr>
          <w:rFonts w:ascii="Times New Roman" w:hAnsi="Times New Roman"/>
          <w:b/>
          <w:sz w:val="24"/>
          <w:szCs w:val="24"/>
        </w:rPr>
      </w:pPr>
      <w:r w:rsidRPr="00A62FBC">
        <w:rPr>
          <w:rFonts w:ascii="Times New Roman" w:hAnsi="Times New Roman"/>
          <w:b/>
          <w:sz w:val="24"/>
          <w:szCs w:val="24"/>
        </w:rPr>
        <w:t>Воспитанники в возрасте 2 – 3 лет</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Содействовать своевременному и полноценному психическому развитию каждого воспитанника, способствуя становлению деятельности:</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b/>
          <w:sz w:val="24"/>
          <w:szCs w:val="24"/>
        </w:rPr>
        <w:lastRenderedPageBreak/>
        <w:t xml:space="preserve">- </w:t>
      </w:r>
      <w:r w:rsidRPr="00A62FBC">
        <w:rPr>
          <w:rFonts w:ascii="Times New Roman" w:hAnsi="Times New Roman"/>
          <w:sz w:val="24"/>
          <w:szCs w:val="24"/>
        </w:rPr>
        <w:t>способствовать формированию на уровне практического действия операции упорядочивания по размеру, предоставляя воспитанникам необходимое количество игрушек (пирамидки, матрешки, формочки - вкладыши);</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формировать представления о цвете, форме, размере предметов, используя специальные дидактические игрушки, которые могут дать воспитанникам эталонные представления;</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на основе восприятия предлагать осуществлять простейшие классификации, например по цвету, размеру;</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создавать условия для развития свойственного возрасту наглядно-действенного мышления с учетом того, что для воспитанников данного возраста познание окружающего мира происходит в процессе предметных манипуляций;</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создавать условия для многократного повторения  прямых и обратных действий - основы формирования обратимости мышления;</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создавать условия для исследования принципов движения.</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Содействовать своевременному и полноценному психическому развитию каждого воспитанника, способствуя становлению сознания:</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создавать условия, позволяющие каждому воспитаннику научиться соотносить и подбирать предметы по форме, цвету, размеру;</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создавать ситуации для понимания простейших слов, обозначающих количество: много - мало; пустой - полный; а также обобщенную характеристику размера: большой - маленький;</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учить различать на глаз, без пересчета один и два предмета;</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учить показывать простейшие геометрические формы - круг, треугольник, шар, куб;</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учить показывать основные цвета - красный, синий, желтый;</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создавать предпосылки для формирования представления об упорядоченной последовательности знакомя детей со сказками, песенками с циклическим циклом;</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знакомить детей с понятиями такой же, одинаковые, столько же, другой, несколько, еще, кусочек.</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Содействовать своевременному и полноценному психическому развитию каждого воспитанника, закладывая основы личности</w:t>
      </w:r>
      <w:r w:rsidRPr="00A62FBC">
        <w:rPr>
          <w:rFonts w:ascii="Times New Roman" w:hAnsi="Times New Roman"/>
          <w:b/>
          <w:sz w:val="24"/>
          <w:szCs w:val="24"/>
        </w:rPr>
        <w:t xml:space="preserve"> </w:t>
      </w:r>
      <w:r w:rsidRPr="00A62FBC">
        <w:rPr>
          <w:rFonts w:ascii="Times New Roman" w:hAnsi="Times New Roman"/>
          <w:sz w:val="24"/>
          <w:szCs w:val="24"/>
        </w:rPr>
        <w:t xml:space="preserve">через поддержание интереса к собиранию из различного материала конструкций и созданию построек и композиций, причем не обязательно предметно - имитационного плана. </w:t>
      </w:r>
    </w:p>
    <w:p w:rsidR="009C60FE" w:rsidRPr="00A62FBC" w:rsidRDefault="009C60FE" w:rsidP="009C60FE">
      <w:pPr>
        <w:pStyle w:val="120"/>
        <w:shd w:val="clear" w:color="auto" w:fill="auto"/>
        <w:spacing w:before="0" w:line="276" w:lineRule="auto"/>
        <w:ind w:left="20" w:right="20" w:firstLine="709"/>
        <w:rPr>
          <w:rFonts w:ascii="Times New Roman" w:hAnsi="Times New Roman" w:cs="Times New Roman"/>
          <w:b/>
          <w:sz w:val="24"/>
          <w:szCs w:val="24"/>
        </w:rPr>
      </w:pPr>
      <w:r w:rsidRPr="00A62FBC">
        <w:rPr>
          <w:rFonts w:ascii="Times New Roman" w:hAnsi="Times New Roman" w:cs="Times New Roman"/>
          <w:b/>
          <w:sz w:val="24"/>
          <w:szCs w:val="24"/>
        </w:rPr>
        <w:t>Воспитанники  3-4 лет</w:t>
      </w:r>
    </w:p>
    <w:p w:rsidR="00607C6D" w:rsidRPr="00A62FBC" w:rsidRDefault="00525D66" w:rsidP="00525D66">
      <w:pPr>
        <w:spacing w:after="0"/>
        <w:jc w:val="both"/>
        <w:rPr>
          <w:rFonts w:ascii="Times New Roman" w:hAnsi="Times New Roman"/>
          <w:sz w:val="24"/>
          <w:szCs w:val="24"/>
        </w:rPr>
      </w:pPr>
      <w:r w:rsidRPr="00A62FBC">
        <w:rPr>
          <w:rFonts w:ascii="Times New Roman" w:hAnsi="Times New Roman"/>
          <w:sz w:val="24"/>
          <w:szCs w:val="24"/>
        </w:rPr>
        <w:t>С</w:t>
      </w:r>
      <w:r w:rsidR="00607C6D" w:rsidRPr="00A62FBC">
        <w:rPr>
          <w:rFonts w:ascii="Times New Roman" w:hAnsi="Times New Roman"/>
          <w:sz w:val="24"/>
          <w:szCs w:val="24"/>
        </w:rPr>
        <w:t>одействовать своевременному и полноценному психическому развитию каждого воспитанника, способствуя становлению деятельности</w:t>
      </w:r>
      <w:r w:rsidR="00607C6D" w:rsidRPr="00A62FBC">
        <w:rPr>
          <w:rFonts w:ascii="Times New Roman" w:hAnsi="Times New Roman"/>
          <w:b/>
          <w:sz w:val="24"/>
          <w:szCs w:val="24"/>
        </w:rPr>
        <w:t xml:space="preserve"> </w:t>
      </w:r>
      <w:r w:rsidR="00607C6D" w:rsidRPr="00A62FBC">
        <w:rPr>
          <w:rFonts w:ascii="Times New Roman" w:hAnsi="Times New Roman"/>
          <w:sz w:val="24"/>
          <w:szCs w:val="24"/>
        </w:rPr>
        <w:t>путем развития навыков простейшего экспериментирования для исследования свойств,  предметов и материалов.</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Педагог должен</w:t>
      </w:r>
      <w:r w:rsidRPr="00A62FBC">
        <w:rPr>
          <w:rFonts w:ascii="Times New Roman" w:hAnsi="Times New Roman"/>
          <w:b/>
          <w:sz w:val="24"/>
          <w:szCs w:val="24"/>
        </w:rPr>
        <w:t xml:space="preserve"> </w:t>
      </w:r>
      <w:r w:rsidRPr="00A62FBC">
        <w:rPr>
          <w:rFonts w:ascii="Times New Roman" w:hAnsi="Times New Roman"/>
          <w:sz w:val="24"/>
          <w:szCs w:val="24"/>
        </w:rPr>
        <w:t>содействовать своевременному и полноценному психическому развитию каждого воспитанника, способствуя становлению сознания:</w:t>
      </w:r>
    </w:p>
    <w:p w:rsidR="00607C6D" w:rsidRPr="00A62FBC" w:rsidRDefault="00607C6D" w:rsidP="00607C6D">
      <w:pPr>
        <w:spacing w:after="0"/>
        <w:jc w:val="both"/>
        <w:rPr>
          <w:rFonts w:ascii="Times New Roman" w:hAnsi="Times New Roman"/>
          <w:sz w:val="24"/>
          <w:szCs w:val="24"/>
        </w:rPr>
      </w:pPr>
      <w:r w:rsidRPr="00A62FBC">
        <w:rPr>
          <w:rFonts w:ascii="Times New Roman" w:hAnsi="Times New Roman"/>
          <w:sz w:val="24"/>
          <w:szCs w:val="24"/>
        </w:rPr>
        <w:t>- формировать представления о различных признаках и свойствах объектов и явлений (цвет, форма, величина, физические свойства и др.)</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Педагог должен</w:t>
      </w:r>
      <w:r w:rsidRPr="00A62FBC">
        <w:rPr>
          <w:rFonts w:ascii="Times New Roman" w:hAnsi="Times New Roman"/>
          <w:b/>
          <w:sz w:val="24"/>
          <w:szCs w:val="24"/>
        </w:rPr>
        <w:t xml:space="preserve"> </w:t>
      </w:r>
      <w:r w:rsidRPr="00A62FBC">
        <w:rPr>
          <w:rFonts w:ascii="Times New Roman" w:hAnsi="Times New Roman"/>
          <w:sz w:val="24"/>
          <w:szCs w:val="24"/>
        </w:rPr>
        <w:t>содействовать своевременному и полноценному психическому развитию каждого воспитанника, закладывая основы личности:</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b/>
          <w:sz w:val="24"/>
          <w:szCs w:val="24"/>
        </w:rPr>
        <w:t xml:space="preserve">- </w:t>
      </w:r>
      <w:r w:rsidRPr="00A62FBC">
        <w:rPr>
          <w:rFonts w:ascii="Times New Roman" w:hAnsi="Times New Roman"/>
          <w:sz w:val="24"/>
          <w:szCs w:val="24"/>
        </w:rPr>
        <w:t>поддерживать общую любознательность воспитанника;</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b/>
          <w:sz w:val="24"/>
          <w:szCs w:val="24"/>
        </w:rPr>
        <w:lastRenderedPageBreak/>
        <w:t>-</w:t>
      </w:r>
      <w:r w:rsidRPr="00A62FBC">
        <w:rPr>
          <w:rFonts w:ascii="Times New Roman" w:hAnsi="Times New Roman"/>
          <w:sz w:val="24"/>
          <w:szCs w:val="24"/>
        </w:rPr>
        <w:t>поддерживать интерес к собиранию конструкций и созданию построек и композиций из различного материала, не имеющих определенного названия или назначении.</w:t>
      </w:r>
    </w:p>
    <w:p w:rsidR="00607C6D" w:rsidRPr="00A62FBC" w:rsidRDefault="00607C6D" w:rsidP="00607C6D">
      <w:pPr>
        <w:spacing w:after="0"/>
        <w:ind w:firstLine="709"/>
        <w:jc w:val="both"/>
        <w:rPr>
          <w:rFonts w:ascii="Times New Roman" w:hAnsi="Times New Roman"/>
          <w:sz w:val="24"/>
          <w:szCs w:val="24"/>
        </w:rPr>
      </w:pPr>
    </w:p>
    <w:p w:rsidR="00607C6D" w:rsidRPr="00A62FBC" w:rsidRDefault="00607C6D" w:rsidP="00607C6D">
      <w:pPr>
        <w:spacing w:after="0"/>
        <w:ind w:firstLine="709"/>
        <w:jc w:val="both"/>
        <w:rPr>
          <w:rFonts w:ascii="Times New Roman" w:hAnsi="Times New Roman"/>
          <w:sz w:val="24"/>
          <w:szCs w:val="24"/>
        </w:rPr>
      </w:pPr>
    </w:p>
    <w:p w:rsidR="00607C6D" w:rsidRPr="00A62FBC" w:rsidRDefault="003E2983" w:rsidP="00607C6D">
      <w:pPr>
        <w:spacing w:after="0"/>
        <w:jc w:val="center"/>
        <w:rPr>
          <w:rFonts w:ascii="Times New Roman" w:hAnsi="Times New Roman"/>
          <w:b/>
          <w:sz w:val="24"/>
          <w:szCs w:val="24"/>
        </w:rPr>
      </w:pPr>
      <w:r w:rsidRPr="00A62FBC">
        <w:rPr>
          <w:rFonts w:ascii="Times New Roman" w:hAnsi="Times New Roman"/>
          <w:b/>
          <w:sz w:val="24"/>
          <w:szCs w:val="24"/>
        </w:rPr>
        <w:t xml:space="preserve">2.1.3 </w:t>
      </w:r>
      <w:r w:rsidR="00607C6D" w:rsidRPr="00A62FBC">
        <w:rPr>
          <w:rFonts w:ascii="Times New Roman" w:hAnsi="Times New Roman"/>
          <w:b/>
          <w:sz w:val="24"/>
          <w:szCs w:val="24"/>
        </w:rPr>
        <w:t>Образовательная область «Речевое развитие»</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09060A" w:rsidRPr="00A62FBC" w:rsidRDefault="0009060A" w:rsidP="0009060A">
      <w:pPr>
        <w:spacing w:after="0"/>
        <w:jc w:val="center"/>
        <w:rPr>
          <w:rFonts w:ascii="Times New Roman" w:hAnsi="Times New Roman"/>
          <w:b/>
          <w:sz w:val="24"/>
          <w:szCs w:val="24"/>
        </w:rPr>
      </w:pPr>
      <w:r w:rsidRPr="00A62FBC">
        <w:rPr>
          <w:rFonts w:ascii="Times New Roman" w:hAnsi="Times New Roman" w:cs="Times New Roman"/>
          <w:b/>
          <w:sz w:val="24"/>
          <w:szCs w:val="24"/>
        </w:rPr>
        <w:t xml:space="preserve">Воспитанники  </w:t>
      </w:r>
      <w:r w:rsidRPr="00A62FBC">
        <w:rPr>
          <w:rFonts w:ascii="Times New Roman" w:hAnsi="Times New Roman"/>
          <w:b/>
          <w:sz w:val="24"/>
          <w:szCs w:val="24"/>
        </w:rPr>
        <w:t>2 – 3 лет</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Содействовать своевременному и полноценному психическому развитию воспитанников, способствуя развитию коммуникативной деятельности</w:t>
      </w:r>
      <w:r w:rsidRPr="00A62FBC">
        <w:rPr>
          <w:rFonts w:ascii="Times New Roman" w:hAnsi="Times New Roman"/>
          <w:b/>
          <w:sz w:val="24"/>
          <w:szCs w:val="24"/>
        </w:rPr>
        <w:t xml:space="preserve"> </w:t>
      </w:r>
      <w:r w:rsidRPr="00A62FBC">
        <w:rPr>
          <w:rFonts w:ascii="Times New Roman" w:hAnsi="Times New Roman"/>
          <w:sz w:val="24"/>
          <w:szCs w:val="24"/>
        </w:rPr>
        <w:t>путем создания условий и побуждения воспитанника, с использованием невербальных и вербальных способов общения со взрослыми и со сверстниками.</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Содействовать своевременному и полноценному психическому развитию каждого воспитанника, способствуя становлению сознания:</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целенаправленно обогащать словарь за счет расширения пассивного словаря, перевода слов в активную речь;</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способствовать развитию грамматического строя речи;</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развивать произносительную сторону речи;</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обеспечивать коммуникативное развитие, совершенствуя диалогическую речь как средство общения;</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знакомить воспитанников с книжной культурой, детской литературой, вводить их в мир художественного слова.</w:t>
      </w:r>
    </w:p>
    <w:p w:rsidR="0009060A" w:rsidRPr="00A62FBC" w:rsidRDefault="0009060A" w:rsidP="0009060A">
      <w:pPr>
        <w:spacing w:after="0"/>
        <w:jc w:val="center"/>
        <w:rPr>
          <w:rFonts w:ascii="Times New Roman" w:hAnsi="Times New Roman"/>
          <w:b/>
          <w:sz w:val="24"/>
          <w:szCs w:val="24"/>
        </w:rPr>
      </w:pPr>
    </w:p>
    <w:p w:rsidR="00607C6D" w:rsidRPr="00A62FBC" w:rsidRDefault="009C60FE" w:rsidP="009C60FE">
      <w:pPr>
        <w:pStyle w:val="120"/>
        <w:shd w:val="clear" w:color="auto" w:fill="auto"/>
        <w:spacing w:before="0" w:line="276" w:lineRule="auto"/>
        <w:ind w:left="20" w:right="20" w:firstLine="709"/>
        <w:rPr>
          <w:rFonts w:ascii="Times New Roman" w:hAnsi="Times New Roman"/>
          <w:b/>
          <w:sz w:val="24"/>
          <w:szCs w:val="24"/>
        </w:rPr>
      </w:pPr>
      <w:r w:rsidRPr="00A62FBC">
        <w:rPr>
          <w:rFonts w:ascii="Times New Roman" w:hAnsi="Times New Roman" w:cs="Times New Roman"/>
          <w:b/>
          <w:sz w:val="24"/>
          <w:szCs w:val="24"/>
        </w:rPr>
        <w:t>Воспитанники  3-4 лет</w:t>
      </w:r>
    </w:p>
    <w:p w:rsidR="00607C6D" w:rsidRPr="00A62FBC" w:rsidRDefault="00525D66" w:rsidP="00525D66">
      <w:pPr>
        <w:spacing w:after="0"/>
        <w:jc w:val="both"/>
        <w:rPr>
          <w:rFonts w:ascii="Times New Roman" w:hAnsi="Times New Roman"/>
          <w:sz w:val="24"/>
          <w:szCs w:val="24"/>
        </w:rPr>
      </w:pPr>
      <w:r w:rsidRPr="00A62FBC">
        <w:rPr>
          <w:rFonts w:ascii="Times New Roman" w:hAnsi="Times New Roman"/>
          <w:sz w:val="24"/>
          <w:szCs w:val="24"/>
        </w:rPr>
        <w:t>С</w:t>
      </w:r>
      <w:r w:rsidR="00607C6D" w:rsidRPr="00A62FBC">
        <w:rPr>
          <w:rFonts w:ascii="Times New Roman" w:hAnsi="Times New Roman"/>
          <w:sz w:val="24"/>
          <w:szCs w:val="24"/>
        </w:rPr>
        <w:t>одействовать своевременному и полноценному психическому развитию каждого воспитанника, способствуя развитию коммуникативной деятельности</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b/>
          <w:sz w:val="24"/>
          <w:szCs w:val="24"/>
        </w:rPr>
        <w:t xml:space="preserve">- </w:t>
      </w:r>
      <w:r w:rsidRPr="00A62FBC">
        <w:rPr>
          <w:rFonts w:ascii="Times New Roman" w:hAnsi="Times New Roman"/>
          <w:sz w:val="24"/>
          <w:szCs w:val="24"/>
        </w:rPr>
        <w:t>продолжать развивать диалогическую речь как способ коммуникации (жесты, мимика, слова, фразы);</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создавать условия для коммуникативного общения воспитанника со сверстниками и взрослыми в процессе игры, различных видов детской деятельности.</w:t>
      </w:r>
    </w:p>
    <w:p w:rsidR="00607C6D" w:rsidRPr="00A62FBC" w:rsidRDefault="00525D66" w:rsidP="00525D66">
      <w:pPr>
        <w:spacing w:after="0"/>
        <w:jc w:val="both"/>
        <w:rPr>
          <w:rFonts w:ascii="Times New Roman" w:hAnsi="Times New Roman"/>
          <w:sz w:val="24"/>
          <w:szCs w:val="24"/>
        </w:rPr>
      </w:pPr>
      <w:r w:rsidRPr="00A62FBC">
        <w:rPr>
          <w:rFonts w:ascii="Times New Roman" w:hAnsi="Times New Roman"/>
          <w:sz w:val="24"/>
          <w:szCs w:val="24"/>
        </w:rPr>
        <w:t>С</w:t>
      </w:r>
      <w:r w:rsidR="00607C6D" w:rsidRPr="00A62FBC">
        <w:rPr>
          <w:rFonts w:ascii="Times New Roman" w:hAnsi="Times New Roman"/>
          <w:sz w:val="24"/>
          <w:szCs w:val="24"/>
        </w:rPr>
        <w:t>одействовать своевременному и полноценному психическому развитию каждого воспитанника, способствуя становлению сознания:</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обогащать словарь воспитанников;</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формировать грамматический строй речи;</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 развивать произносительную сторону речи;</w:t>
      </w:r>
    </w:p>
    <w:p w:rsidR="00607C6D" w:rsidRPr="00A62FBC" w:rsidRDefault="004836A9" w:rsidP="00607C6D">
      <w:pPr>
        <w:spacing w:after="0"/>
        <w:ind w:firstLine="709"/>
        <w:jc w:val="both"/>
        <w:rPr>
          <w:rFonts w:ascii="Times New Roman" w:hAnsi="Times New Roman"/>
          <w:sz w:val="24"/>
          <w:szCs w:val="24"/>
        </w:rPr>
      </w:pPr>
      <w:r w:rsidRPr="00A62FBC">
        <w:rPr>
          <w:rFonts w:ascii="Times New Roman" w:hAnsi="Times New Roman"/>
          <w:sz w:val="24"/>
          <w:szCs w:val="24"/>
        </w:rPr>
        <w:t>-</w:t>
      </w:r>
      <w:r w:rsidR="00607C6D" w:rsidRPr="00A62FBC">
        <w:rPr>
          <w:rFonts w:ascii="Times New Roman" w:hAnsi="Times New Roman"/>
          <w:sz w:val="24"/>
          <w:szCs w:val="24"/>
        </w:rPr>
        <w:t>способствовать формированию предпосылок связной речи воспитанников;</w:t>
      </w:r>
    </w:p>
    <w:p w:rsidR="00590E8E" w:rsidRPr="00A62FBC" w:rsidRDefault="00607C6D" w:rsidP="00590E8E">
      <w:pPr>
        <w:pStyle w:val="a7"/>
        <w:ind w:left="360"/>
        <w:jc w:val="both"/>
        <w:rPr>
          <w:rFonts w:ascii="Times New Roman" w:hAnsi="Times New Roman" w:cs="Times New Roman"/>
          <w:sz w:val="24"/>
          <w:szCs w:val="24"/>
        </w:rPr>
      </w:pPr>
      <w:r w:rsidRPr="00A62FBC">
        <w:rPr>
          <w:rFonts w:ascii="Times New Roman" w:hAnsi="Times New Roman"/>
          <w:sz w:val="24"/>
          <w:szCs w:val="24"/>
        </w:rPr>
        <w:t>- знакомить воспитанников с книжной культурой, детской литературой, вводить их в мир художественного слова.</w:t>
      </w:r>
      <w:r w:rsidR="00590E8E" w:rsidRPr="00A62FBC">
        <w:rPr>
          <w:rFonts w:ascii="Times New Roman" w:hAnsi="Times New Roman" w:cs="Times New Roman"/>
          <w:sz w:val="24"/>
          <w:szCs w:val="24"/>
        </w:rPr>
        <w:t xml:space="preserve"> </w:t>
      </w:r>
    </w:p>
    <w:p w:rsidR="002B644D" w:rsidRPr="00A62FBC" w:rsidRDefault="00590E8E" w:rsidP="00590E8E">
      <w:pPr>
        <w:pStyle w:val="a7"/>
        <w:ind w:left="360"/>
        <w:jc w:val="both"/>
        <w:rPr>
          <w:rFonts w:ascii="Times New Roman" w:hAnsi="Times New Roman" w:cs="Times New Roman"/>
          <w:sz w:val="24"/>
          <w:szCs w:val="24"/>
        </w:rPr>
      </w:pPr>
      <w:r w:rsidRPr="00A62FBC">
        <w:rPr>
          <w:rFonts w:ascii="Times New Roman" w:hAnsi="Times New Roman" w:cs="Times New Roman"/>
          <w:b/>
          <w:sz w:val="24"/>
          <w:szCs w:val="24"/>
        </w:rPr>
        <w:lastRenderedPageBreak/>
        <w:t xml:space="preserve"> Развивающая речевая среда.</w:t>
      </w:r>
      <w:r w:rsidR="006234CA" w:rsidRPr="00A62FBC">
        <w:rPr>
          <w:rFonts w:ascii="Times New Roman" w:hAnsi="Times New Roman" w:cs="Times New Roman"/>
          <w:b/>
          <w:sz w:val="24"/>
          <w:szCs w:val="24"/>
        </w:rPr>
        <w:t xml:space="preserve"> </w:t>
      </w:r>
      <w:r w:rsidRPr="00A62FBC">
        <w:rPr>
          <w:rFonts w:ascii="Times New Roman" w:hAnsi="Times New Roman" w:cs="Times New Roman"/>
          <w:sz w:val="24"/>
          <w:szCs w:val="24"/>
        </w:rPr>
        <w:t xml:space="preserve"> Продолжать помогать</w:t>
      </w:r>
      <w:r w:rsidR="004836A9" w:rsidRPr="00A62FBC">
        <w:rPr>
          <w:rFonts w:ascii="Times New Roman" w:hAnsi="Times New Roman" w:cs="Times New Roman"/>
          <w:sz w:val="24"/>
          <w:szCs w:val="24"/>
        </w:rPr>
        <w:t>,</w:t>
      </w:r>
      <w:r w:rsidRPr="00A62FBC">
        <w:rPr>
          <w:rFonts w:ascii="Times New Roman" w:hAnsi="Times New Roman" w:cs="Times New Roman"/>
          <w:sz w:val="24"/>
          <w:szCs w:val="24"/>
        </w:rPr>
        <w:t xml:space="preserve">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2B644D" w:rsidRPr="00A62FBC" w:rsidRDefault="00590E8E" w:rsidP="00590E8E">
      <w:pPr>
        <w:pStyle w:val="a7"/>
        <w:ind w:left="360"/>
        <w:jc w:val="both"/>
        <w:rPr>
          <w:rFonts w:ascii="Times New Roman" w:hAnsi="Times New Roman" w:cs="Times New Roman"/>
          <w:sz w:val="24"/>
          <w:szCs w:val="24"/>
        </w:rPr>
      </w:pPr>
      <w:r w:rsidRPr="00A62FBC">
        <w:rPr>
          <w:rFonts w:ascii="Times New Roman" w:hAnsi="Times New Roman" w:cs="Times New Roman"/>
          <w:sz w:val="24"/>
          <w:szCs w:val="24"/>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2B644D" w:rsidRPr="00A62FBC" w:rsidRDefault="00590E8E" w:rsidP="00590E8E">
      <w:pPr>
        <w:pStyle w:val="a7"/>
        <w:ind w:left="360"/>
        <w:jc w:val="both"/>
        <w:rPr>
          <w:rFonts w:ascii="Times New Roman" w:hAnsi="Times New Roman" w:cs="Times New Roman"/>
          <w:sz w:val="24"/>
          <w:szCs w:val="24"/>
        </w:rPr>
      </w:pPr>
      <w:r w:rsidRPr="00A62FBC">
        <w:rPr>
          <w:rFonts w:ascii="Times New Roman" w:hAnsi="Times New Roman" w:cs="Times New Roman"/>
          <w:b/>
          <w:sz w:val="24"/>
          <w:szCs w:val="24"/>
        </w:rPr>
        <w:t>Формирование словаря.</w:t>
      </w:r>
      <w:r w:rsidRPr="00A62FBC">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2B644D" w:rsidRPr="00A62FBC" w:rsidRDefault="00590E8E" w:rsidP="00590E8E">
      <w:pPr>
        <w:pStyle w:val="a7"/>
        <w:ind w:left="360"/>
        <w:jc w:val="both"/>
        <w:rPr>
          <w:rFonts w:ascii="Times New Roman" w:hAnsi="Times New Roman" w:cs="Times New Roman"/>
          <w:sz w:val="24"/>
          <w:szCs w:val="24"/>
        </w:rPr>
      </w:pPr>
      <w:r w:rsidRPr="00A62FBC">
        <w:rPr>
          <w:rFonts w:ascii="Times New Roman" w:hAnsi="Times New Roman" w:cs="Times New Roman"/>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20 шкафом). </w:t>
      </w:r>
    </w:p>
    <w:p w:rsidR="002B644D" w:rsidRPr="00A62FBC" w:rsidRDefault="00590E8E" w:rsidP="00590E8E">
      <w:pPr>
        <w:pStyle w:val="a7"/>
        <w:ind w:left="360"/>
        <w:jc w:val="both"/>
        <w:rPr>
          <w:rFonts w:ascii="Times New Roman" w:hAnsi="Times New Roman" w:cs="Times New Roman"/>
          <w:sz w:val="24"/>
          <w:szCs w:val="24"/>
        </w:rPr>
      </w:pPr>
      <w:r w:rsidRPr="00A62FBC">
        <w:rPr>
          <w:rFonts w:ascii="Times New Roman" w:hAnsi="Times New Roman" w:cs="Times New Roman"/>
          <w:sz w:val="24"/>
          <w:szCs w:val="24"/>
        </w:rPr>
        <w:t xml:space="preserve">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w:t>
      </w:r>
    </w:p>
    <w:p w:rsidR="002B644D" w:rsidRPr="00A62FBC" w:rsidRDefault="00590E8E" w:rsidP="00590E8E">
      <w:pPr>
        <w:pStyle w:val="a7"/>
        <w:ind w:left="360"/>
        <w:jc w:val="both"/>
        <w:rPr>
          <w:rFonts w:ascii="Times New Roman" w:hAnsi="Times New Roman" w:cs="Times New Roman"/>
          <w:sz w:val="24"/>
          <w:szCs w:val="24"/>
        </w:rPr>
      </w:pPr>
      <w:r w:rsidRPr="00A62FBC">
        <w:rPr>
          <w:rFonts w:ascii="Times New Roman" w:hAnsi="Times New Roman" w:cs="Times New Roman"/>
          <w:b/>
          <w:sz w:val="24"/>
          <w:szCs w:val="24"/>
        </w:rPr>
        <w:t>Звуковая культура речи.</w:t>
      </w:r>
      <w:r w:rsidRPr="00A62FBC">
        <w:rPr>
          <w:rFonts w:ascii="Times New Roman" w:hAnsi="Times New Roman" w:cs="Times New Roman"/>
          <w:sz w:val="24"/>
          <w:szCs w:val="24"/>
        </w:rPr>
        <w:t xml:space="preserve"> Продолжать учить детей внятно произносить в словах гласные (а, у, и, о, э) и некоторые согласные звуки: п - б - т - д - к -г; ф - в; т - с - з - ц. Разв</w:t>
      </w:r>
      <w:r w:rsidR="002B644D" w:rsidRPr="00A62FBC">
        <w:rPr>
          <w:rFonts w:ascii="Times New Roman" w:hAnsi="Times New Roman" w:cs="Times New Roman"/>
          <w:sz w:val="24"/>
          <w:szCs w:val="24"/>
        </w:rPr>
        <w:t>ивать моторику речевого</w:t>
      </w:r>
      <w:r w:rsidRPr="00A62FBC">
        <w:rPr>
          <w:rFonts w:ascii="Times New Roman"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r w:rsidR="002B644D" w:rsidRPr="00A62FBC">
        <w:rPr>
          <w:rFonts w:ascii="Times New Roman" w:hAnsi="Times New Roman" w:cs="Times New Roman"/>
          <w:sz w:val="24"/>
          <w:szCs w:val="24"/>
        </w:rPr>
        <w:t>отчетливо,</w:t>
      </w:r>
      <w:r w:rsidRPr="00A62FBC">
        <w:rPr>
          <w:rFonts w:ascii="Times New Roman" w:hAnsi="Times New Roman" w:cs="Times New Roman"/>
          <w:sz w:val="24"/>
          <w:szCs w:val="24"/>
        </w:rPr>
        <w:t xml:space="preserve"> произносить слова и короткие фразы, говорить спокойно, с естественными интонациями. 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20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590E8E" w:rsidRPr="00A62FBC" w:rsidRDefault="00590E8E" w:rsidP="00590E8E">
      <w:pPr>
        <w:pStyle w:val="a7"/>
        <w:ind w:left="360"/>
        <w:jc w:val="both"/>
        <w:rPr>
          <w:rFonts w:ascii="Times New Roman" w:hAnsi="Times New Roman" w:cs="Times New Roman"/>
          <w:sz w:val="24"/>
          <w:szCs w:val="24"/>
        </w:rPr>
      </w:pPr>
      <w:r w:rsidRPr="00A62FBC">
        <w:rPr>
          <w:rFonts w:ascii="Times New Roman" w:hAnsi="Times New Roman" w:cs="Times New Roman"/>
          <w:b/>
          <w:sz w:val="24"/>
          <w:szCs w:val="24"/>
        </w:rPr>
        <w:lastRenderedPageBreak/>
        <w:t xml:space="preserve"> Связная речь</w:t>
      </w:r>
      <w:r w:rsidRPr="00A62FBC">
        <w:rPr>
          <w:rFonts w:ascii="Times New Roman" w:hAnsi="Times New Roman" w:cs="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w:t>
      </w:r>
      <w:r w:rsidR="002B644D" w:rsidRPr="00A62FBC">
        <w:rPr>
          <w:rFonts w:ascii="Times New Roman" w:hAnsi="Times New Roman" w:cs="Times New Roman"/>
          <w:sz w:val="24"/>
          <w:szCs w:val="24"/>
        </w:rPr>
        <w:t xml:space="preserve">и. </w:t>
      </w:r>
      <w:r w:rsidR="002B644D" w:rsidRPr="00A62FBC">
        <w:rPr>
          <w:rFonts w:ascii="Times New Roman" w:hAnsi="Times New Roman" w:cs="Times New Roman"/>
          <w:b/>
          <w:sz w:val="24"/>
          <w:szCs w:val="24"/>
        </w:rPr>
        <w:t>Художественная литература</w:t>
      </w:r>
      <w:r w:rsidR="002B644D" w:rsidRPr="00A62FBC">
        <w:rPr>
          <w:rFonts w:ascii="Times New Roman" w:hAnsi="Times New Roman" w:cs="Times New Roman"/>
          <w:sz w:val="24"/>
          <w:szCs w:val="24"/>
        </w:rPr>
        <w:t xml:space="preserve"> </w:t>
      </w:r>
    </w:p>
    <w:p w:rsidR="00607C6D" w:rsidRPr="00A62FBC" w:rsidRDefault="00590E8E" w:rsidP="00590E8E">
      <w:pPr>
        <w:spacing w:after="0"/>
        <w:ind w:firstLine="709"/>
        <w:jc w:val="both"/>
        <w:rPr>
          <w:rFonts w:ascii="Times New Roman" w:hAnsi="Times New Roman"/>
          <w:sz w:val="24"/>
          <w:szCs w:val="24"/>
        </w:rPr>
      </w:pPr>
      <w:r w:rsidRPr="00A62FBC">
        <w:rPr>
          <w:rFonts w:ascii="Times New Roman" w:hAnsi="Times New Roman" w:cs="Times New Roman"/>
          <w:sz w:val="24"/>
          <w:szCs w:val="24"/>
        </w:rPr>
        <w:t>Читать знакомые, любимые детьми художественные произведения, рекомендованные прог</w:t>
      </w:r>
      <w:r w:rsidR="002B644D" w:rsidRPr="00A62FBC">
        <w:rPr>
          <w:rFonts w:ascii="Times New Roman" w:hAnsi="Times New Roman" w:cs="Times New Roman"/>
          <w:sz w:val="24"/>
          <w:szCs w:val="24"/>
        </w:rPr>
        <w:t>раммой «Радуга»</w:t>
      </w:r>
      <w:r w:rsidRPr="00A62FBC">
        <w:rPr>
          <w:rFonts w:ascii="Times New Roman" w:hAnsi="Times New Roman" w:cs="Times New Roman"/>
          <w:sz w:val="24"/>
          <w:szCs w:val="24"/>
        </w:rPr>
        <w:t>.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607C6D" w:rsidRPr="00A62FBC" w:rsidRDefault="003E2983" w:rsidP="00607C6D">
      <w:pPr>
        <w:spacing w:after="0"/>
        <w:ind w:firstLine="709"/>
        <w:jc w:val="center"/>
        <w:rPr>
          <w:rFonts w:ascii="Times New Roman" w:hAnsi="Times New Roman"/>
          <w:b/>
          <w:sz w:val="24"/>
          <w:szCs w:val="24"/>
        </w:rPr>
      </w:pPr>
      <w:r w:rsidRPr="00A62FBC">
        <w:rPr>
          <w:rFonts w:ascii="Times New Roman" w:hAnsi="Times New Roman"/>
          <w:b/>
          <w:sz w:val="24"/>
          <w:szCs w:val="24"/>
        </w:rPr>
        <w:t xml:space="preserve"> </w:t>
      </w:r>
      <w:r w:rsidR="00607C6D" w:rsidRPr="00A62FBC">
        <w:rPr>
          <w:rFonts w:ascii="Times New Roman" w:hAnsi="Times New Roman"/>
          <w:b/>
          <w:sz w:val="24"/>
          <w:szCs w:val="24"/>
        </w:rPr>
        <w:t>Образовательная область</w:t>
      </w:r>
    </w:p>
    <w:p w:rsidR="00607C6D" w:rsidRPr="00A62FBC" w:rsidRDefault="00607C6D" w:rsidP="00607C6D">
      <w:pPr>
        <w:spacing w:after="0"/>
        <w:ind w:firstLine="709"/>
        <w:jc w:val="center"/>
        <w:rPr>
          <w:rFonts w:ascii="Times New Roman" w:hAnsi="Times New Roman"/>
          <w:b/>
          <w:sz w:val="24"/>
          <w:szCs w:val="24"/>
        </w:rPr>
      </w:pPr>
      <w:r w:rsidRPr="00A62FBC">
        <w:rPr>
          <w:rFonts w:ascii="Times New Roman" w:hAnsi="Times New Roman"/>
          <w:b/>
          <w:sz w:val="24"/>
          <w:szCs w:val="24"/>
        </w:rPr>
        <w:t>«Художественно – эстетическое развитие»</w:t>
      </w:r>
    </w:p>
    <w:p w:rsidR="00607C6D" w:rsidRPr="00A62FBC" w:rsidRDefault="00607C6D" w:rsidP="00607C6D">
      <w:pPr>
        <w:spacing w:after="0"/>
        <w:ind w:firstLine="709"/>
        <w:jc w:val="both"/>
        <w:rPr>
          <w:rFonts w:ascii="Times New Roman" w:hAnsi="Times New Roman"/>
          <w:sz w:val="24"/>
          <w:szCs w:val="24"/>
        </w:rPr>
      </w:pPr>
      <w:r w:rsidRPr="00A62FBC">
        <w:rPr>
          <w:rFonts w:ascii="Times New Roman" w:hAnsi="Times New Roman"/>
          <w:sz w:val="24"/>
          <w:szCs w:val="24"/>
        </w:rPr>
        <w:t>Художественно-эстетическое развитие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становления эстетического отношения к окружающему миру, формирование представлений о видах искусства; восприятие музыки, художественной литературы, фольклора; стимулирование переживания персонажам и художественных произведений; реализацию самостоятельной творческой деятельности воспитанников (изобразительной, конструктивно-модельной, музыкальной и др.)</w:t>
      </w:r>
    </w:p>
    <w:p w:rsidR="003E2983" w:rsidRPr="00A62FBC" w:rsidRDefault="003E2983" w:rsidP="0009060A">
      <w:pPr>
        <w:spacing w:after="0"/>
        <w:ind w:firstLine="709"/>
        <w:jc w:val="center"/>
        <w:rPr>
          <w:rFonts w:ascii="Times New Roman" w:hAnsi="Times New Roman"/>
          <w:b/>
          <w:sz w:val="24"/>
          <w:szCs w:val="24"/>
        </w:rPr>
      </w:pPr>
    </w:p>
    <w:p w:rsidR="0009060A" w:rsidRPr="00A62FBC" w:rsidRDefault="0009060A" w:rsidP="0009060A">
      <w:pPr>
        <w:spacing w:after="0"/>
        <w:ind w:firstLine="709"/>
        <w:jc w:val="center"/>
        <w:rPr>
          <w:rFonts w:ascii="Times New Roman" w:hAnsi="Times New Roman"/>
          <w:b/>
          <w:sz w:val="24"/>
          <w:szCs w:val="24"/>
        </w:rPr>
      </w:pPr>
      <w:r w:rsidRPr="00A62FBC">
        <w:rPr>
          <w:rFonts w:ascii="Times New Roman" w:hAnsi="Times New Roman"/>
          <w:b/>
          <w:sz w:val="24"/>
          <w:szCs w:val="24"/>
        </w:rPr>
        <w:t>Воспитанники 2 – 3 лет</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Содействовать своевременному и полноценному психическому развитию каждого воспитанника, способствуя становлению деятельности:</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b/>
          <w:sz w:val="24"/>
          <w:szCs w:val="24"/>
        </w:rPr>
        <w:t xml:space="preserve">- </w:t>
      </w:r>
      <w:r w:rsidRPr="00A62FBC">
        <w:rPr>
          <w:rFonts w:ascii="Times New Roman" w:hAnsi="Times New Roman"/>
          <w:sz w:val="24"/>
          <w:szCs w:val="24"/>
        </w:rPr>
        <w:t>способствовать становлению целенаправленности деятельности воспитанника: в продуктивных видах (рисовании, лепке, конструировании)помогать воспитаннику  формулировать  и реализовывать свою собственную цель, соответствующую его личным интересам и отражающую его эмоциональные впечатления;</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знакомить с разнообразными изобразительными и конструктивными материалами, создавать условия для их самостоятельного исследования (краски, мелки, фломастеры, пластилин, бумага различной фактуры, кисти, штампы и т.п.);</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учит воспитанников петь простейшие детские песни;</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создавать условия для выразительного свободного движения воспитанников под разную по характеру музыку.</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Содействовать своевременному и полноценному психическому развитию каждого воспитанника, способствуя становлению сознания:</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b/>
          <w:sz w:val="24"/>
          <w:szCs w:val="24"/>
        </w:rPr>
        <w:lastRenderedPageBreak/>
        <w:t xml:space="preserve">- </w:t>
      </w:r>
      <w:r w:rsidRPr="00A62FBC">
        <w:rPr>
          <w:rFonts w:ascii="Times New Roman" w:hAnsi="Times New Roman"/>
          <w:sz w:val="24"/>
          <w:szCs w:val="24"/>
        </w:rPr>
        <w:t>знакомить воспитанников с лучшими образцами книжной графики, работами художников - иллюстраторов;</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вводить воспитанников в мир художественной литературы;</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знакомить с произведениями декоративно - прикладного искусства;</w:t>
      </w:r>
    </w:p>
    <w:p w:rsidR="0009060A" w:rsidRPr="00A62FBC" w:rsidRDefault="0009060A" w:rsidP="0009060A">
      <w:pPr>
        <w:spacing w:after="0"/>
        <w:ind w:firstLine="709"/>
        <w:jc w:val="both"/>
        <w:rPr>
          <w:rFonts w:ascii="Times New Roman" w:hAnsi="Times New Roman"/>
          <w:b/>
          <w:sz w:val="24"/>
          <w:szCs w:val="24"/>
        </w:rPr>
      </w:pPr>
      <w:r w:rsidRPr="00A62FBC">
        <w:rPr>
          <w:rFonts w:ascii="Times New Roman" w:hAnsi="Times New Roman"/>
          <w:sz w:val="24"/>
          <w:szCs w:val="24"/>
        </w:rPr>
        <w:t xml:space="preserve">- обогащать опыт слухового восприятия музыки, звучания различных инструментов, звуков природы, голосов птиц и животных.  </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Содействовать своевременному и полноценному психическому развитию каждого воспитанника, закладывая основы личности:</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пробуждать эмоциональную отзывчивость к эстетической стороне окружающей действительности, создавая благоприятные условия для восприятия и созерцания, обращать внимание воспитанника на красоту природы , живописи, предметов декоративно – прикладного искусства, книжных иллюстраций, музыки.</w:t>
      </w:r>
    </w:p>
    <w:p w:rsidR="00525D66" w:rsidRPr="00A62FBC" w:rsidRDefault="009C60FE" w:rsidP="00525D66">
      <w:pPr>
        <w:pStyle w:val="120"/>
        <w:shd w:val="clear" w:color="auto" w:fill="auto"/>
        <w:spacing w:before="0" w:line="276" w:lineRule="auto"/>
        <w:ind w:left="20" w:right="20" w:firstLine="709"/>
        <w:rPr>
          <w:rFonts w:ascii="Times New Roman" w:hAnsi="Times New Roman" w:cs="Times New Roman"/>
          <w:b/>
          <w:sz w:val="24"/>
          <w:szCs w:val="24"/>
        </w:rPr>
      </w:pPr>
      <w:r w:rsidRPr="00A62FBC">
        <w:rPr>
          <w:rFonts w:ascii="Times New Roman" w:hAnsi="Times New Roman" w:cs="Times New Roman"/>
          <w:b/>
          <w:sz w:val="24"/>
          <w:szCs w:val="24"/>
        </w:rPr>
        <w:t>Воспитанники  3-4 лет</w:t>
      </w:r>
    </w:p>
    <w:p w:rsidR="00607C6D" w:rsidRPr="00A62FBC" w:rsidRDefault="00525D66" w:rsidP="0009060A">
      <w:pPr>
        <w:pStyle w:val="120"/>
        <w:shd w:val="clear" w:color="auto" w:fill="auto"/>
        <w:spacing w:before="0" w:line="276" w:lineRule="auto"/>
        <w:ind w:left="20" w:right="20" w:firstLine="688"/>
        <w:rPr>
          <w:rFonts w:ascii="Times New Roman" w:hAnsi="Times New Roman" w:cs="Times New Roman"/>
          <w:sz w:val="24"/>
          <w:szCs w:val="24"/>
        </w:rPr>
      </w:pPr>
      <w:r w:rsidRPr="00A62FBC">
        <w:rPr>
          <w:rFonts w:ascii="Times New Roman" w:hAnsi="Times New Roman" w:cs="Times New Roman"/>
          <w:sz w:val="24"/>
          <w:szCs w:val="24"/>
        </w:rPr>
        <w:t>С</w:t>
      </w:r>
      <w:r w:rsidR="00607C6D" w:rsidRPr="00A62FBC">
        <w:rPr>
          <w:rFonts w:ascii="Times New Roman" w:hAnsi="Times New Roman"/>
          <w:sz w:val="24"/>
          <w:szCs w:val="24"/>
        </w:rPr>
        <w:t>одействовать своевременному и полноценному психическому развитию каждого воспитанника, способствуя становлению деятельности:</w:t>
      </w:r>
    </w:p>
    <w:p w:rsidR="00607C6D" w:rsidRPr="00A62FBC" w:rsidRDefault="00607C6D" w:rsidP="00607C6D">
      <w:pPr>
        <w:tabs>
          <w:tab w:val="left" w:pos="3255"/>
        </w:tabs>
        <w:spacing w:after="0"/>
        <w:ind w:firstLine="709"/>
        <w:jc w:val="both"/>
        <w:rPr>
          <w:rFonts w:ascii="Times New Roman" w:hAnsi="Times New Roman"/>
          <w:sz w:val="24"/>
          <w:szCs w:val="24"/>
        </w:rPr>
      </w:pPr>
      <w:r w:rsidRPr="00A62FBC">
        <w:rPr>
          <w:rFonts w:ascii="Times New Roman" w:hAnsi="Times New Roman"/>
          <w:b/>
          <w:sz w:val="24"/>
          <w:szCs w:val="24"/>
        </w:rPr>
        <w:t xml:space="preserve">- </w:t>
      </w:r>
      <w:r w:rsidRPr="00A62FBC">
        <w:rPr>
          <w:rFonts w:ascii="Times New Roman" w:hAnsi="Times New Roman"/>
          <w:sz w:val="24"/>
          <w:szCs w:val="24"/>
        </w:rPr>
        <w:t>знакомить с простейшими способами изобразительной деятельности в рисовании красками и кистью, мелками и карандашами,  в лепке из глины, пластилина;</w:t>
      </w:r>
    </w:p>
    <w:p w:rsidR="00607C6D" w:rsidRPr="00A62FBC" w:rsidRDefault="00607C6D" w:rsidP="00607C6D">
      <w:pPr>
        <w:tabs>
          <w:tab w:val="left" w:pos="3255"/>
        </w:tabs>
        <w:spacing w:after="0"/>
        <w:ind w:firstLine="709"/>
        <w:jc w:val="both"/>
        <w:rPr>
          <w:rFonts w:ascii="Times New Roman" w:hAnsi="Times New Roman"/>
          <w:sz w:val="24"/>
          <w:szCs w:val="24"/>
        </w:rPr>
      </w:pPr>
      <w:r w:rsidRPr="00A62FBC">
        <w:rPr>
          <w:rFonts w:ascii="Times New Roman" w:hAnsi="Times New Roman"/>
          <w:b/>
          <w:sz w:val="24"/>
          <w:szCs w:val="24"/>
        </w:rPr>
        <w:t>-</w:t>
      </w:r>
      <w:r w:rsidRPr="00A62FBC">
        <w:rPr>
          <w:rFonts w:ascii="Times New Roman" w:hAnsi="Times New Roman"/>
          <w:sz w:val="24"/>
          <w:szCs w:val="24"/>
        </w:rPr>
        <w:t xml:space="preserve"> учить петь;</w:t>
      </w:r>
    </w:p>
    <w:p w:rsidR="00607C6D" w:rsidRPr="00A62FBC" w:rsidRDefault="00607C6D" w:rsidP="00607C6D">
      <w:pPr>
        <w:tabs>
          <w:tab w:val="left" w:pos="3255"/>
        </w:tabs>
        <w:spacing w:after="0"/>
        <w:ind w:firstLine="709"/>
        <w:jc w:val="both"/>
        <w:rPr>
          <w:rFonts w:ascii="Times New Roman" w:hAnsi="Times New Roman"/>
          <w:sz w:val="24"/>
          <w:szCs w:val="24"/>
        </w:rPr>
      </w:pPr>
      <w:r w:rsidRPr="00A62FBC">
        <w:rPr>
          <w:rFonts w:ascii="Times New Roman" w:hAnsi="Times New Roman"/>
          <w:b/>
          <w:sz w:val="24"/>
          <w:szCs w:val="24"/>
        </w:rPr>
        <w:t>-</w:t>
      </w:r>
      <w:r w:rsidRPr="00A62FBC">
        <w:rPr>
          <w:rFonts w:ascii="Times New Roman" w:hAnsi="Times New Roman"/>
          <w:sz w:val="24"/>
          <w:szCs w:val="24"/>
        </w:rPr>
        <w:t xml:space="preserve"> проводить игры и упражнения, направленные на сенсорное развитие в области восприятия звука;</w:t>
      </w:r>
    </w:p>
    <w:p w:rsidR="00607C6D" w:rsidRPr="00A62FBC" w:rsidRDefault="00607C6D" w:rsidP="00607C6D">
      <w:pPr>
        <w:tabs>
          <w:tab w:val="left" w:pos="3255"/>
        </w:tabs>
        <w:spacing w:after="0"/>
        <w:ind w:firstLine="709"/>
        <w:jc w:val="both"/>
        <w:rPr>
          <w:rFonts w:ascii="Times New Roman" w:hAnsi="Times New Roman"/>
          <w:sz w:val="24"/>
          <w:szCs w:val="24"/>
        </w:rPr>
      </w:pPr>
      <w:r w:rsidRPr="00A62FBC">
        <w:rPr>
          <w:rFonts w:ascii="Times New Roman" w:hAnsi="Times New Roman"/>
          <w:b/>
          <w:sz w:val="24"/>
          <w:szCs w:val="24"/>
        </w:rPr>
        <w:t xml:space="preserve">- </w:t>
      </w:r>
      <w:r w:rsidRPr="00A62FBC">
        <w:rPr>
          <w:rFonts w:ascii="Times New Roman" w:hAnsi="Times New Roman"/>
          <w:sz w:val="24"/>
          <w:szCs w:val="24"/>
        </w:rPr>
        <w:t>содействовать становлению целеполагания в продуктивной деятельности;</w:t>
      </w:r>
    </w:p>
    <w:p w:rsidR="00607C6D" w:rsidRPr="00A62FBC" w:rsidRDefault="00607C6D" w:rsidP="00607C6D">
      <w:pPr>
        <w:tabs>
          <w:tab w:val="left" w:pos="3255"/>
        </w:tabs>
        <w:spacing w:after="0"/>
        <w:ind w:firstLine="709"/>
        <w:jc w:val="both"/>
        <w:rPr>
          <w:rFonts w:ascii="Times New Roman" w:hAnsi="Times New Roman"/>
          <w:sz w:val="24"/>
          <w:szCs w:val="24"/>
        </w:rPr>
      </w:pPr>
      <w:r w:rsidRPr="00A62FBC">
        <w:rPr>
          <w:rFonts w:ascii="Times New Roman" w:hAnsi="Times New Roman"/>
          <w:b/>
          <w:sz w:val="24"/>
          <w:szCs w:val="24"/>
        </w:rPr>
        <w:t xml:space="preserve">- </w:t>
      </w:r>
      <w:r w:rsidRPr="00A62FBC">
        <w:rPr>
          <w:rFonts w:ascii="Times New Roman" w:hAnsi="Times New Roman"/>
          <w:sz w:val="24"/>
          <w:szCs w:val="24"/>
        </w:rPr>
        <w:t>развивать слух и чувство ритма;</w:t>
      </w:r>
    </w:p>
    <w:p w:rsidR="00607C6D" w:rsidRPr="00A62FBC" w:rsidRDefault="00607C6D" w:rsidP="00607C6D">
      <w:pPr>
        <w:tabs>
          <w:tab w:val="left" w:pos="3255"/>
        </w:tabs>
        <w:spacing w:after="0"/>
        <w:ind w:firstLine="709"/>
        <w:jc w:val="both"/>
        <w:rPr>
          <w:rFonts w:ascii="Times New Roman" w:hAnsi="Times New Roman"/>
          <w:sz w:val="24"/>
          <w:szCs w:val="24"/>
        </w:rPr>
      </w:pPr>
      <w:r w:rsidRPr="00A62FBC">
        <w:rPr>
          <w:rFonts w:ascii="Times New Roman" w:hAnsi="Times New Roman"/>
          <w:sz w:val="24"/>
          <w:szCs w:val="24"/>
        </w:rPr>
        <w:t>- поощрять воспитанников свободно выразительно двигаться под музыку.</w:t>
      </w:r>
    </w:p>
    <w:p w:rsidR="00607C6D" w:rsidRPr="00A62FBC" w:rsidRDefault="00525D66" w:rsidP="00525D66">
      <w:pPr>
        <w:tabs>
          <w:tab w:val="left" w:pos="3255"/>
        </w:tabs>
        <w:spacing w:after="0"/>
        <w:jc w:val="both"/>
        <w:rPr>
          <w:rFonts w:ascii="Times New Roman" w:hAnsi="Times New Roman"/>
          <w:sz w:val="24"/>
          <w:szCs w:val="24"/>
        </w:rPr>
      </w:pPr>
      <w:r w:rsidRPr="00A62FBC">
        <w:rPr>
          <w:rFonts w:ascii="Times New Roman" w:hAnsi="Times New Roman"/>
          <w:sz w:val="24"/>
          <w:szCs w:val="24"/>
        </w:rPr>
        <w:t>С</w:t>
      </w:r>
      <w:r w:rsidR="00607C6D" w:rsidRPr="00A62FBC">
        <w:rPr>
          <w:rFonts w:ascii="Times New Roman" w:hAnsi="Times New Roman"/>
          <w:sz w:val="24"/>
          <w:szCs w:val="24"/>
        </w:rPr>
        <w:t>одействовать своевременному и полноценному психическому развитию каждого воспитанника, способствуя становлению сознания:</w:t>
      </w:r>
    </w:p>
    <w:p w:rsidR="00607C6D" w:rsidRPr="00A62FBC" w:rsidRDefault="00607C6D" w:rsidP="00607C6D">
      <w:pPr>
        <w:tabs>
          <w:tab w:val="left" w:pos="3255"/>
        </w:tabs>
        <w:spacing w:after="0"/>
        <w:ind w:firstLine="709"/>
        <w:jc w:val="both"/>
        <w:rPr>
          <w:rFonts w:ascii="Times New Roman" w:hAnsi="Times New Roman"/>
          <w:sz w:val="24"/>
          <w:szCs w:val="24"/>
        </w:rPr>
      </w:pPr>
      <w:r w:rsidRPr="00A62FBC">
        <w:rPr>
          <w:rFonts w:ascii="Times New Roman" w:hAnsi="Times New Roman"/>
          <w:b/>
          <w:sz w:val="24"/>
          <w:szCs w:val="24"/>
        </w:rPr>
        <w:t xml:space="preserve">- </w:t>
      </w:r>
      <w:r w:rsidRPr="00A62FBC">
        <w:rPr>
          <w:rFonts w:ascii="Times New Roman" w:hAnsi="Times New Roman"/>
          <w:sz w:val="24"/>
          <w:szCs w:val="24"/>
        </w:rPr>
        <w:t>рассказывать народные сказки о животных;</w:t>
      </w:r>
    </w:p>
    <w:p w:rsidR="00607C6D" w:rsidRPr="00A62FBC" w:rsidRDefault="00607C6D" w:rsidP="00607C6D">
      <w:pPr>
        <w:tabs>
          <w:tab w:val="left" w:pos="3255"/>
        </w:tabs>
        <w:spacing w:after="0"/>
        <w:ind w:firstLine="709"/>
        <w:jc w:val="both"/>
        <w:rPr>
          <w:rFonts w:ascii="Times New Roman" w:hAnsi="Times New Roman"/>
          <w:sz w:val="24"/>
          <w:szCs w:val="24"/>
        </w:rPr>
      </w:pPr>
      <w:r w:rsidRPr="00A62FBC">
        <w:rPr>
          <w:rFonts w:ascii="Times New Roman" w:hAnsi="Times New Roman"/>
          <w:b/>
          <w:sz w:val="24"/>
          <w:szCs w:val="24"/>
        </w:rPr>
        <w:t xml:space="preserve"> - </w:t>
      </w:r>
      <w:r w:rsidRPr="00A62FBC">
        <w:rPr>
          <w:rFonts w:ascii="Times New Roman" w:hAnsi="Times New Roman"/>
          <w:sz w:val="24"/>
          <w:szCs w:val="24"/>
        </w:rPr>
        <w:t>знакомить с произведениями живописи, декоративно – прикладного искусства, музыки;</w:t>
      </w:r>
    </w:p>
    <w:p w:rsidR="00607C6D" w:rsidRPr="00A62FBC" w:rsidRDefault="00607C6D" w:rsidP="00607C6D">
      <w:pPr>
        <w:tabs>
          <w:tab w:val="left" w:pos="3255"/>
        </w:tabs>
        <w:spacing w:after="0"/>
        <w:ind w:firstLine="709"/>
        <w:jc w:val="both"/>
        <w:rPr>
          <w:rFonts w:ascii="Times New Roman" w:hAnsi="Times New Roman"/>
          <w:sz w:val="24"/>
          <w:szCs w:val="24"/>
        </w:rPr>
      </w:pPr>
      <w:r w:rsidRPr="00A62FBC">
        <w:rPr>
          <w:rFonts w:ascii="Times New Roman" w:hAnsi="Times New Roman"/>
          <w:sz w:val="24"/>
          <w:szCs w:val="24"/>
        </w:rPr>
        <w:t>- знакомить с образом животных в скульптуре малых форм, живописи, книжной графике, в музыке;</w:t>
      </w:r>
    </w:p>
    <w:p w:rsidR="00607C6D" w:rsidRPr="00A62FBC" w:rsidRDefault="00607C6D" w:rsidP="00607C6D">
      <w:pPr>
        <w:tabs>
          <w:tab w:val="left" w:pos="3255"/>
        </w:tabs>
        <w:spacing w:after="0"/>
        <w:ind w:firstLine="709"/>
        <w:jc w:val="both"/>
        <w:rPr>
          <w:rFonts w:ascii="Times New Roman" w:hAnsi="Times New Roman"/>
          <w:sz w:val="24"/>
          <w:szCs w:val="24"/>
        </w:rPr>
      </w:pPr>
      <w:r w:rsidRPr="00A62FBC">
        <w:rPr>
          <w:rFonts w:ascii="Times New Roman" w:hAnsi="Times New Roman"/>
          <w:sz w:val="24"/>
          <w:szCs w:val="24"/>
        </w:rPr>
        <w:t>- знакомить со звучанием и внешним видом различных музыкальных инструментов;</w:t>
      </w:r>
    </w:p>
    <w:p w:rsidR="00607C6D" w:rsidRPr="00A62FBC" w:rsidRDefault="00607C6D" w:rsidP="00607C6D">
      <w:pPr>
        <w:tabs>
          <w:tab w:val="left" w:pos="3255"/>
        </w:tabs>
        <w:spacing w:after="0"/>
        <w:ind w:firstLine="709"/>
        <w:jc w:val="both"/>
        <w:rPr>
          <w:rFonts w:ascii="Times New Roman" w:hAnsi="Times New Roman"/>
          <w:sz w:val="24"/>
          <w:szCs w:val="24"/>
        </w:rPr>
      </w:pPr>
      <w:r w:rsidRPr="00A62FBC">
        <w:rPr>
          <w:rFonts w:ascii="Times New Roman" w:hAnsi="Times New Roman"/>
          <w:sz w:val="24"/>
          <w:szCs w:val="24"/>
        </w:rPr>
        <w:t>- создавать условия для восприятия музыки как средства передачи чувств и настроения;</w:t>
      </w:r>
    </w:p>
    <w:p w:rsidR="00607C6D" w:rsidRPr="00A62FBC" w:rsidRDefault="00607C6D" w:rsidP="00607C6D">
      <w:pPr>
        <w:tabs>
          <w:tab w:val="left" w:pos="3255"/>
        </w:tabs>
        <w:spacing w:after="0"/>
        <w:ind w:firstLine="709"/>
        <w:jc w:val="both"/>
        <w:rPr>
          <w:rFonts w:ascii="Times New Roman" w:hAnsi="Times New Roman"/>
          <w:sz w:val="24"/>
          <w:szCs w:val="24"/>
        </w:rPr>
      </w:pPr>
      <w:r w:rsidRPr="00A62FBC">
        <w:rPr>
          <w:rFonts w:ascii="Times New Roman" w:hAnsi="Times New Roman"/>
          <w:sz w:val="24"/>
          <w:szCs w:val="24"/>
        </w:rPr>
        <w:t>- использовать музыку как средство регуляции настроения воспитанников, создания благоприятного эмоционального фона.</w:t>
      </w:r>
    </w:p>
    <w:p w:rsidR="00607C6D" w:rsidRPr="00A62FBC" w:rsidRDefault="00525D66" w:rsidP="00525D66">
      <w:pPr>
        <w:spacing w:after="0"/>
        <w:jc w:val="both"/>
        <w:rPr>
          <w:rFonts w:ascii="Times New Roman" w:hAnsi="Times New Roman"/>
          <w:sz w:val="24"/>
          <w:szCs w:val="24"/>
        </w:rPr>
      </w:pPr>
      <w:r w:rsidRPr="00A62FBC">
        <w:rPr>
          <w:rFonts w:ascii="Times New Roman" w:hAnsi="Times New Roman"/>
          <w:sz w:val="24"/>
          <w:szCs w:val="24"/>
        </w:rPr>
        <w:t>С</w:t>
      </w:r>
      <w:r w:rsidR="00607C6D" w:rsidRPr="00A62FBC">
        <w:rPr>
          <w:rFonts w:ascii="Times New Roman" w:hAnsi="Times New Roman"/>
          <w:sz w:val="24"/>
          <w:szCs w:val="24"/>
        </w:rPr>
        <w:t>одействовать своевременному и полноценному психическому развитию каждого воспитанника, закладывая основы личности:</w:t>
      </w:r>
    </w:p>
    <w:p w:rsidR="00607C6D" w:rsidRPr="00A62FBC" w:rsidRDefault="00607C6D" w:rsidP="00607C6D">
      <w:pPr>
        <w:tabs>
          <w:tab w:val="left" w:pos="3255"/>
        </w:tabs>
        <w:spacing w:after="0"/>
        <w:ind w:firstLine="709"/>
        <w:jc w:val="both"/>
        <w:rPr>
          <w:rFonts w:ascii="Times New Roman" w:hAnsi="Times New Roman"/>
          <w:sz w:val="24"/>
          <w:szCs w:val="24"/>
        </w:rPr>
      </w:pPr>
      <w:r w:rsidRPr="00A62FBC">
        <w:rPr>
          <w:rFonts w:ascii="Times New Roman" w:hAnsi="Times New Roman"/>
          <w:sz w:val="24"/>
          <w:szCs w:val="24"/>
        </w:rPr>
        <w:t>- побуждать воспитанников формировать и выражать собственные эстетические предпочтения;</w:t>
      </w:r>
    </w:p>
    <w:p w:rsidR="00607C6D" w:rsidRPr="00A62FBC" w:rsidRDefault="00607C6D" w:rsidP="00607C6D">
      <w:pPr>
        <w:tabs>
          <w:tab w:val="left" w:pos="3255"/>
        </w:tabs>
        <w:spacing w:after="0"/>
        <w:ind w:firstLine="709"/>
        <w:jc w:val="both"/>
        <w:rPr>
          <w:rFonts w:ascii="Times New Roman" w:hAnsi="Times New Roman"/>
          <w:sz w:val="24"/>
          <w:szCs w:val="24"/>
        </w:rPr>
      </w:pPr>
      <w:r w:rsidRPr="00A62FBC">
        <w:rPr>
          <w:rFonts w:ascii="Times New Roman" w:hAnsi="Times New Roman"/>
          <w:sz w:val="24"/>
          <w:szCs w:val="24"/>
        </w:rPr>
        <w:t>- пробуждать эмоциональную отзывчивость к эстетической стороне окружающей действительности.</w:t>
      </w:r>
    </w:p>
    <w:p w:rsidR="00525D66" w:rsidRPr="00A62FBC" w:rsidRDefault="00525D66" w:rsidP="00D345BB">
      <w:pPr>
        <w:jc w:val="both"/>
        <w:rPr>
          <w:rFonts w:ascii="Times New Roman" w:hAnsi="Times New Roman" w:cs="Times New Roman"/>
          <w:b/>
          <w:sz w:val="24"/>
          <w:szCs w:val="24"/>
        </w:rPr>
      </w:pPr>
    </w:p>
    <w:p w:rsidR="003E2983" w:rsidRPr="00A62FBC" w:rsidRDefault="003E2983" w:rsidP="00D42E9C">
      <w:pPr>
        <w:autoSpaceDE w:val="0"/>
        <w:autoSpaceDN w:val="0"/>
        <w:spacing w:after="0" w:line="240" w:lineRule="auto"/>
        <w:contextualSpacing/>
        <w:jc w:val="center"/>
        <w:rPr>
          <w:rFonts w:ascii="Times New Roman" w:hAnsi="Times New Roman"/>
          <w:b/>
          <w:sz w:val="24"/>
          <w:szCs w:val="24"/>
        </w:rPr>
      </w:pPr>
      <w:r w:rsidRPr="00A62FBC">
        <w:rPr>
          <w:rFonts w:ascii="Times New Roman" w:hAnsi="Times New Roman"/>
          <w:b/>
          <w:sz w:val="24"/>
          <w:szCs w:val="24"/>
        </w:rPr>
        <w:t xml:space="preserve"> </w:t>
      </w:r>
      <w:r w:rsidR="00EE6654" w:rsidRPr="00A62FBC">
        <w:rPr>
          <w:rFonts w:ascii="Times New Roman" w:hAnsi="Times New Roman"/>
          <w:b/>
          <w:sz w:val="24"/>
          <w:szCs w:val="24"/>
        </w:rPr>
        <w:t>Образовательная область</w:t>
      </w:r>
    </w:p>
    <w:p w:rsidR="00EE6654" w:rsidRPr="00A62FBC" w:rsidRDefault="00EE6654" w:rsidP="00D42E9C">
      <w:pPr>
        <w:autoSpaceDE w:val="0"/>
        <w:autoSpaceDN w:val="0"/>
        <w:spacing w:after="0" w:line="240" w:lineRule="auto"/>
        <w:contextualSpacing/>
        <w:jc w:val="center"/>
        <w:rPr>
          <w:rFonts w:ascii="Times New Roman" w:hAnsi="Times New Roman"/>
          <w:b/>
          <w:sz w:val="24"/>
          <w:szCs w:val="24"/>
        </w:rPr>
      </w:pPr>
      <w:r w:rsidRPr="00A62FBC">
        <w:rPr>
          <w:rFonts w:ascii="Times New Roman" w:hAnsi="Times New Roman"/>
          <w:b/>
          <w:sz w:val="24"/>
          <w:szCs w:val="24"/>
        </w:rPr>
        <w:t xml:space="preserve"> «Физическое развитие»</w:t>
      </w:r>
    </w:p>
    <w:p w:rsidR="00EE6654" w:rsidRPr="00A62FBC" w:rsidRDefault="00F91706" w:rsidP="00D42E9C">
      <w:pPr>
        <w:shd w:val="clear" w:color="auto" w:fill="FFFFFF"/>
        <w:spacing w:after="0" w:line="240" w:lineRule="auto"/>
        <w:contextualSpacing/>
        <w:jc w:val="both"/>
        <w:rPr>
          <w:rFonts w:ascii="Times New Roman" w:hAnsi="Times New Roman"/>
          <w:sz w:val="24"/>
          <w:szCs w:val="24"/>
        </w:rPr>
      </w:pPr>
      <w:r w:rsidRPr="00A62FBC">
        <w:rPr>
          <w:rFonts w:ascii="Times New Roman" w:hAnsi="Times New Roman"/>
          <w:sz w:val="24"/>
          <w:szCs w:val="24"/>
        </w:rPr>
        <w:lastRenderedPageBreak/>
        <w:t xml:space="preserve">   </w:t>
      </w:r>
      <w:r w:rsidR="00EE6654" w:rsidRPr="00A62FBC">
        <w:rPr>
          <w:rFonts w:ascii="Times New Roman" w:hAnsi="Times New Roman"/>
          <w:sz w:val="24"/>
          <w:szCs w:val="24"/>
        </w:rPr>
        <w:t>Физическое развитие  включает приобретение опыта в следующих видах деятельности воспитанников: двигательной, в том числе связанной с выполнением упражнений, направленных на развитие координации и гибкости, равновесия, крупной и мелкой моторики рук, основных движений (ходьба, бег, прыжки, повороты); формирование некоторых видов спорта, овладение подвижными  играми  с правилами; становление ценностей здорового образа жизни. В физическом развитии воспитанников, равно как и при реализации других образовательных областей, главной задачей при реализации Программы является сохранение и укрепление здоровья воспитанников.</w:t>
      </w:r>
    </w:p>
    <w:p w:rsidR="0009060A" w:rsidRPr="00A62FBC" w:rsidRDefault="0009060A" w:rsidP="0009060A">
      <w:pPr>
        <w:spacing w:after="0"/>
        <w:rPr>
          <w:rFonts w:ascii="Times New Roman" w:hAnsi="Times New Roman" w:cs="Times New Roman"/>
          <w:b/>
          <w:sz w:val="24"/>
          <w:szCs w:val="24"/>
        </w:rPr>
      </w:pPr>
    </w:p>
    <w:p w:rsidR="0009060A" w:rsidRPr="00A62FBC" w:rsidRDefault="0009060A" w:rsidP="0009060A">
      <w:pPr>
        <w:spacing w:after="0"/>
        <w:rPr>
          <w:rFonts w:ascii="Times New Roman" w:hAnsi="Times New Roman" w:cs="Times New Roman"/>
          <w:b/>
          <w:sz w:val="24"/>
          <w:szCs w:val="24"/>
        </w:rPr>
      </w:pPr>
    </w:p>
    <w:p w:rsidR="000D3949" w:rsidRPr="00A62FBC" w:rsidRDefault="0009060A" w:rsidP="0009060A">
      <w:pPr>
        <w:spacing w:after="0"/>
        <w:rPr>
          <w:rFonts w:ascii="Times New Roman" w:hAnsi="Times New Roman" w:cs="Times New Roman"/>
          <w:b/>
          <w:sz w:val="24"/>
          <w:szCs w:val="24"/>
        </w:rPr>
      </w:pPr>
      <w:r w:rsidRPr="00A62FBC">
        <w:rPr>
          <w:rFonts w:ascii="Times New Roman" w:hAnsi="Times New Roman" w:cs="Times New Roman"/>
          <w:b/>
          <w:sz w:val="24"/>
          <w:szCs w:val="24"/>
        </w:rPr>
        <w:t xml:space="preserve">             </w:t>
      </w:r>
    </w:p>
    <w:p w:rsidR="0009060A" w:rsidRPr="00A62FBC" w:rsidRDefault="0009060A" w:rsidP="0009060A">
      <w:pPr>
        <w:spacing w:after="0"/>
        <w:rPr>
          <w:rFonts w:ascii="Times New Roman" w:hAnsi="Times New Roman"/>
          <w:b/>
          <w:sz w:val="24"/>
          <w:szCs w:val="24"/>
        </w:rPr>
      </w:pPr>
      <w:r w:rsidRPr="00A62FBC">
        <w:rPr>
          <w:rFonts w:ascii="Times New Roman" w:hAnsi="Times New Roman" w:cs="Times New Roman"/>
          <w:b/>
          <w:sz w:val="24"/>
          <w:szCs w:val="24"/>
        </w:rPr>
        <w:t xml:space="preserve">  Воспитанники  </w:t>
      </w:r>
      <w:r w:rsidRPr="00A62FBC">
        <w:rPr>
          <w:rFonts w:ascii="Times New Roman" w:hAnsi="Times New Roman"/>
          <w:b/>
          <w:sz w:val="24"/>
          <w:szCs w:val="24"/>
        </w:rPr>
        <w:t>2 – 3 лет</w:t>
      </w:r>
    </w:p>
    <w:p w:rsidR="0009060A" w:rsidRPr="00A62FBC" w:rsidRDefault="0009060A" w:rsidP="0009060A">
      <w:pPr>
        <w:shd w:val="clear" w:color="auto" w:fill="FFFFFF"/>
        <w:spacing w:after="0"/>
        <w:ind w:firstLine="709"/>
        <w:jc w:val="both"/>
        <w:rPr>
          <w:rFonts w:ascii="Times New Roman" w:hAnsi="Times New Roman"/>
          <w:sz w:val="24"/>
          <w:szCs w:val="24"/>
        </w:rPr>
      </w:pPr>
      <w:r w:rsidRPr="00A62FBC">
        <w:rPr>
          <w:rFonts w:ascii="Times New Roman" w:hAnsi="Times New Roman"/>
          <w:sz w:val="24"/>
          <w:szCs w:val="24"/>
        </w:rPr>
        <w:t>Охранять и укреплять здоровье воспитанников, формировать у них привычку к здоровому образу жизни:</w:t>
      </w:r>
    </w:p>
    <w:p w:rsidR="0009060A" w:rsidRPr="00A62FBC" w:rsidRDefault="0009060A" w:rsidP="0009060A">
      <w:pPr>
        <w:shd w:val="clear" w:color="auto" w:fill="FFFFFF"/>
        <w:spacing w:after="0"/>
        <w:ind w:firstLine="709"/>
        <w:jc w:val="both"/>
        <w:rPr>
          <w:rFonts w:ascii="Times New Roman" w:hAnsi="Times New Roman"/>
          <w:sz w:val="24"/>
          <w:szCs w:val="24"/>
        </w:rPr>
      </w:pPr>
      <w:r w:rsidRPr="00A62FBC">
        <w:rPr>
          <w:rFonts w:ascii="Times New Roman" w:hAnsi="Times New Roman"/>
          <w:sz w:val="24"/>
          <w:szCs w:val="24"/>
        </w:rPr>
        <w:t>- содействовать полноценному физическому развитию;</w:t>
      </w:r>
    </w:p>
    <w:p w:rsidR="0009060A" w:rsidRPr="00A62FBC" w:rsidRDefault="0009060A" w:rsidP="0009060A">
      <w:pPr>
        <w:shd w:val="clear" w:color="auto" w:fill="FFFFFF"/>
        <w:spacing w:after="0"/>
        <w:ind w:firstLine="709"/>
        <w:jc w:val="both"/>
        <w:rPr>
          <w:rFonts w:ascii="Times New Roman" w:hAnsi="Times New Roman"/>
          <w:sz w:val="24"/>
          <w:szCs w:val="24"/>
        </w:rPr>
      </w:pPr>
      <w:r w:rsidRPr="00A62FBC">
        <w:rPr>
          <w:rFonts w:ascii="Times New Roman" w:hAnsi="Times New Roman"/>
          <w:sz w:val="24"/>
          <w:szCs w:val="24"/>
        </w:rPr>
        <w:t>- обеспечит безопасность жизнедеятельности;</w:t>
      </w:r>
    </w:p>
    <w:p w:rsidR="0009060A" w:rsidRPr="00A62FBC" w:rsidRDefault="0009060A" w:rsidP="0009060A">
      <w:pPr>
        <w:shd w:val="clear" w:color="auto" w:fill="FFFFFF"/>
        <w:spacing w:after="0"/>
        <w:ind w:firstLine="709"/>
        <w:jc w:val="both"/>
        <w:rPr>
          <w:rFonts w:ascii="Times New Roman" w:hAnsi="Times New Roman"/>
          <w:sz w:val="24"/>
          <w:szCs w:val="24"/>
        </w:rPr>
      </w:pPr>
      <w:r w:rsidRPr="00A62FBC">
        <w:rPr>
          <w:rFonts w:ascii="Times New Roman" w:hAnsi="Times New Roman"/>
          <w:sz w:val="24"/>
          <w:szCs w:val="24"/>
        </w:rPr>
        <w:t>- укреплять здоровье воспитанников.</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Содействовать своевременному и полноценному психическому развитию каждого воспитанника, способствуя становлению</w:t>
      </w:r>
      <w:r w:rsidRPr="00A62FBC">
        <w:rPr>
          <w:rFonts w:ascii="Times New Roman" w:hAnsi="Times New Roman"/>
          <w:b/>
          <w:sz w:val="24"/>
          <w:szCs w:val="24"/>
        </w:rPr>
        <w:t xml:space="preserve"> </w:t>
      </w:r>
      <w:r w:rsidRPr="00A62FBC">
        <w:rPr>
          <w:rFonts w:ascii="Times New Roman" w:hAnsi="Times New Roman"/>
          <w:sz w:val="24"/>
          <w:szCs w:val="24"/>
        </w:rPr>
        <w:t>деятельности путем развития основных видов движений:</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привлекать воспитанников к упражнениям в ходьбе, беге, прыжках, равновесии, лазанье, а также катании, метании;</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побуждать воспитанников к движениям, обеспечивающим нагрузку на разные группы мышц.</w:t>
      </w:r>
    </w:p>
    <w:p w:rsidR="0009060A" w:rsidRPr="00A62FBC" w:rsidRDefault="0009060A" w:rsidP="0009060A">
      <w:pPr>
        <w:tabs>
          <w:tab w:val="left" w:pos="3255"/>
        </w:tabs>
        <w:spacing w:after="0"/>
        <w:ind w:firstLine="709"/>
        <w:jc w:val="both"/>
        <w:rPr>
          <w:rFonts w:ascii="Times New Roman" w:hAnsi="Times New Roman"/>
          <w:sz w:val="24"/>
          <w:szCs w:val="24"/>
        </w:rPr>
      </w:pPr>
      <w:r w:rsidRPr="00A62FBC">
        <w:rPr>
          <w:rFonts w:ascii="Times New Roman" w:hAnsi="Times New Roman"/>
          <w:sz w:val="24"/>
          <w:szCs w:val="24"/>
        </w:rPr>
        <w:t>Содействовать своевременному и полноценному психическому развитию каждого воспитанника, способствуя становлению сознания:</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формировать основы культуры здоровья;</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xml:space="preserve">- прививать простейшие культурно - гигиенические навыки, и навыки самообслуживания; </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приучать воспитанников отличать предметы индивидуального пользования (расческа, зубная щетка и т.п.);</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формировать представление о факторах, влияющих на здоровье (продукты питания, сон, прогулка);</w:t>
      </w:r>
    </w:p>
    <w:p w:rsidR="0009060A" w:rsidRPr="00A62FBC" w:rsidRDefault="0009060A" w:rsidP="0009060A">
      <w:pPr>
        <w:spacing w:after="0"/>
        <w:ind w:firstLine="709"/>
        <w:jc w:val="both"/>
        <w:rPr>
          <w:rFonts w:ascii="Times New Roman" w:hAnsi="Times New Roman"/>
          <w:sz w:val="24"/>
          <w:szCs w:val="24"/>
        </w:rPr>
      </w:pPr>
      <w:r w:rsidRPr="00A62FBC">
        <w:rPr>
          <w:rFonts w:ascii="Times New Roman" w:hAnsi="Times New Roman"/>
          <w:sz w:val="24"/>
          <w:szCs w:val="24"/>
        </w:rPr>
        <w:t>- формировать начальное представление о правилах безопасного поведения; воспитывать осторожность поведения в быту, на природе, на улице.</w:t>
      </w:r>
    </w:p>
    <w:p w:rsidR="00EE6654" w:rsidRPr="00A62FBC" w:rsidRDefault="00EE6654" w:rsidP="00D42E9C">
      <w:pPr>
        <w:pStyle w:val="120"/>
        <w:shd w:val="clear" w:color="auto" w:fill="auto"/>
        <w:spacing w:before="0" w:line="240" w:lineRule="auto"/>
        <w:ind w:left="20" w:right="20" w:firstLine="709"/>
        <w:contextualSpacing/>
        <w:rPr>
          <w:rFonts w:ascii="Times New Roman" w:hAnsi="Times New Roman" w:cs="Times New Roman"/>
          <w:b/>
          <w:sz w:val="24"/>
          <w:szCs w:val="24"/>
        </w:rPr>
      </w:pPr>
      <w:r w:rsidRPr="00A62FBC">
        <w:rPr>
          <w:rFonts w:ascii="Times New Roman" w:hAnsi="Times New Roman" w:cs="Times New Roman"/>
          <w:b/>
          <w:sz w:val="24"/>
          <w:szCs w:val="24"/>
        </w:rPr>
        <w:t>Воспитанники  3-4 лет</w:t>
      </w:r>
    </w:p>
    <w:p w:rsidR="00EE6654" w:rsidRPr="00A62FBC" w:rsidRDefault="00EE6654" w:rsidP="00D42E9C">
      <w:pPr>
        <w:shd w:val="clear" w:color="auto" w:fill="FFFFFF"/>
        <w:spacing w:after="0" w:line="240" w:lineRule="auto"/>
        <w:contextualSpacing/>
        <w:jc w:val="both"/>
        <w:rPr>
          <w:rFonts w:ascii="Times New Roman" w:hAnsi="Times New Roman"/>
          <w:sz w:val="24"/>
          <w:szCs w:val="24"/>
        </w:rPr>
      </w:pPr>
    </w:p>
    <w:p w:rsidR="00EE6654" w:rsidRPr="00A62FBC" w:rsidRDefault="00F91706" w:rsidP="0009060A">
      <w:pPr>
        <w:spacing w:after="0" w:line="240" w:lineRule="auto"/>
        <w:ind w:firstLine="708"/>
        <w:contextualSpacing/>
        <w:jc w:val="both"/>
        <w:rPr>
          <w:rFonts w:ascii="Times New Roman" w:hAnsi="Times New Roman"/>
          <w:sz w:val="24"/>
          <w:szCs w:val="24"/>
        </w:rPr>
      </w:pPr>
      <w:r w:rsidRPr="00A62FBC">
        <w:rPr>
          <w:rFonts w:ascii="Times New Roman" w:hAnsi="Times New Roman"/>
          <w:sz w:val="24"/>
          <w:szCs w:val="24"/>
        </w:rPr>
        <w:t>Со</w:t>
      </w:r>
      <w:r w:rsidR="00EE6654" w:rsidRPr="00A62FBC">
        <w:rPr>
          <w:rFonts w:ascii="Times New Roman" w:hAnsi="Times New Roman"/>
          <w:sz w:val="24"/>
          <w:szCs w:val="24"/>
        </w:rPr>
        <w:t>хранять и укреплять здоровье детей, формировать у них привычку к здоровому образу жизни:</w:t>
      </w:r>
    </w:p>
    <w:p w:rsidR="00EE6654" w:rsidRPr="00A62FBC" w:rsidRDefault="00EE6654" w:rsidP="00D42E9C">
      <w:pPr>
        <w:shd w:val="clear" w:color="auto" w:fill="FFFFFF"/>
        <w:spacing w:after="0" w:line="240" w:lineRule="auto"/>
        <w:ind w:firstLine="709"/>
        <w:contextualSpacing/>
        <w:jc w:val="both"/>
        <w:rPr>
          <w:rFonts w:ascii="Times New Roman" w:hAnsi="Times New Roman"/>
          <w:sz w:val="24"/>
          <w:szCs w:val="24"/>
        </w:rPr>
      </w:pPr>
      <w:r w:rsidRPr="00A62FBC">
        <w:rPr>
          <w:rFonts w:ascii="Times New Roman" w:hAnsi="Times New Roman"/>
          <w:sz w:val="24"/>
          <w:szCs w:val="24"/>
        </w:rPr>
        <w:t>- содействовать полноценному физическому развитию;</w:t>
      </w:r>
    </w:p>
    <w:p w:rsidR="00EE6654" w:rsidRPr="00A62FBC" w:rsidRDefault="00EE6654" w:rsidP="00D42E9C">
      <w:pPr>
        <w:shd w:val="clear" w:color="auto" w:fill="FFFFFF"/>
        <w:spacing w:after="0" w:line="240" w:lineRule="auto"/>
        <w:ind w:firstLine="709"/>
        <w:contextualSpacing/>
        <w:jc w:val="both"/>
        <w:rPr>
          <w:rFonts w:ascii="Times New Roman" w:hAnsi="Times New Roman"/>
          <w:sz w:val="24"/>
          <w:szCs w:val="24"/>
        </w:rPr>
      </w:pPr>
      <w:r w:rsidRPr="00A62FBC">
        <w:rPr>
          <w:rFonts w:ascii="Times New Roman" w:hAnsi="Times New Roman"/>
          <w:sz w:val="24"/>
          <w:szCs w:val="24"/>
        </w:rPr>
        <w:t>- укреплять здоровье воспитанников.</w:t>
      </w:r>
    </w:p>
    <w:p w:rsidR="00EE6654" w:rsidRPr="00A62FBC" w:rsidRDefault="00EE6654" w:rsidP="00D42E9C">
      <w:pPr>
        <w:tabs>
          <w:tab w:val="left" w:pos="3255"/>
        </w:tabs>
        <w:spacing w:after="0" w:line="240" w:lineRule="auto"/>
        <w:ind w:firstLine="709"/>
        <w:contextualSpacing/>
        <w:jc w:val="both"/>
        <w:rPr>
          <w:rFonts w:ascii="Times New Roman" w:hAnsi="Times New Roman"/>
          <w:sz w:val="24"/>
          <w:szCs w:val="24"/>
        </w:rPr>
      </w:pPr>
      <w:r w:rsidRPr="00A62FBC">
        <w:rPr>
          <w:rFonts w:ascii="Times New Roman" w:hAnsi="Times New Roman"/>
          <w:sz w:val="24"/>
          <w:szCs w:val="24"/>
        </w:rPr>
        <w:t>Педагог должен</w:t>
      </w:r>
      <w:r w:rsidRPr="00A62FBC">
        <w:rPr>
          <w:rFonts w:ascii="Times New Roman" w:hAnsi="Times New Roman"/>
          <w:b/>
          <w:sz w:val="24"/>
          <w:szCs w:val="24"/>
        </w:rPr>
        <w:t xml:space="preserve"> </w:t>
      </w:r>
      <w:r w:rsidRPr="00A62FBC">
        <w:rPr>
          <w:rFonts w:ascii="Times New Roman" w:hAnsi="Times New Roman"/>
          <w:sz w:val="24"/>
          <w:szCs w:val="24"/>
        </w:rPr>
        <w:t>содействовать своевременному и полноценному психическому развитию каждого воспитанника, способствуя становлению сознания</w:t>
      </w:r>
      <w:r w:rsidRPr="00A62FBC">
        <w:rPr>
          <w:rFonts w:ascii="Times New Roman" w:hAnsi="Times New Roman"/>
          <w:b/>
          <w:sz w:val="24"/>
          <w:szCs w:val="24"/>
        </w:rPr>
        <w:t xml:space="preserve"> </w:t>
      </w:r>
      <w:r w:rsidRPr="00A62FBC">
        <w:rPr>
          <w:rFonts w:ascii="Times New Roman" w:hAnsi="Times New Roman"/>
          <w:sz w:val="24"/>
          <w:szCs w:val="24"/>
        </w:rPr>
        <w:t>путем формирования основ культуры здоровья:</w:t>
      </w:r>
    </w:p>
    <w:p w:rsidR="00EE6654" w:rsidRPr="00A62FBC" w:rsidRDefault="00EE6654" w:rsidP="00D42E9C">
      <w:pPr>
        <w:spacing w:after="0" w:line="240" w:lineRule="auto"/>
        <w:ind w:firstLine="709"/>
        <w:contextualSpacing/>
        <w:jc w:val="both"/>
        <w:rPr>
          <w:rFonts w:ascii="Times New Roman" w:hAnsi="Times New Roman"/>
          <w:sz w:val="24"/>
          <w:szCs w:val="24"/>
        </w:rPr>
      </w:pPr>
      <w:r w:rsidRPr="00A62FBC">
        <w:rPr>
          <w:rFonts w:ascii="Times New Roman" w:hAnsi="Times New Roman"/>
          <w:b/>
          <w:sz w:val="24"/>
          <w:szCs w:val="24"/>
        </w:rPr>
        <w:t xml:space="preserve">- </w:t>
      </w:r>
      <w:r w:rsidRPr="00A62FBC">
        <w:rPr>
          <w:rFonts w:ascii="Times New Roman" w:hAnsi="Times New Roman"/>
          <w:sz w:val="24"/>
          <w:szCs w:val="24"/>
        </w:rPr>
        <w:t>совершенствовать культурно - гигиенические навыки, формировать навыки культурного поведения;</w:t>
      </w:r>
    </w:p>
    <w:p w:rsidR="00EE6654" w:rsidRPr="00A62FBC" w:rsidRDefault="00EE6654" w:rsidP="00D42E9C">
      <w:pPr>
        <w:spacing w:after="0" w:line="240" w:lineRule="auto"/>
        <w:ind w:firstLine="709"/>
        <w:contextualSpacing/>
        <w:jc w:val="both"/>
        <w:rPr>
          <w:rFonts w:ascii="Times New Roman" w:hAnsi="Times New Roman"/>
          <w:sz w:val="24"/>
          <w:szCs w:val="24"/>
        </w:rPr>
      </w:pPr>
      <w:r w:rsidRPr="00A62FBC">
        <w:rPr>
          <w:rFonts w:ascii="Times New Roman" w:hAnsi="Times New Roman"/>
          <w:sz w:val="24"/>
          <w:szCs w:val="24"/>
        </w:rPr>
        <w:t>- начать формировать представление о факторах, влияющих на здоровье(продукты питания, сон, прогулки);</w:t>
      </w:r>
    </w:p>
    <w:p w:rsidR="00EE6654" w:rsidRPr="00A62FBC" w:rsidRDefault="00EE6654" w:rsidP="00D42E9C">
      <w:pPr>
        <w:spacing w:after="0" w:line="240" w:lineRule="auto"/>
        <w:ind w:firstLine="709"/>
        <w:contextualSpacing/>
        <w:jc w:val="both"/>
        <w:rPr>
          <w:rFonts w:ascii="Times New Roman" w:hAnsi="Times New Roman"/>
          <w:sz w:val="24"/>
          <w:szCs w:val="24"/>
        </w:rPr>
      </w:pPr>
      <w:r w:rsidRPr="00A62FBC">
        <w:rPr>
          <w:rFonts w:ascii="Times New Roman" w:hAnsi="Times New Roman"/>
          <w:sz w:val="24"/>
          <w:szCs w:val="24"/>
        </w:rPr>
        <w:lastRenderedPageBreak/>
        <w:t>- формировать начальные представления о правилах безопасного поведения; воспитывать осторожность поведения в быту, на природе, на улице;</w:t>
      </w:r>
    </w:p>
    <w:p w:rsidR="00EE6654" w:rsidRPr="00A62FBC" w:rsidRDefault="00EE6654" w:rsidP="00EE6654">
      <w:pPr>
        <w:spacing w:after="0"/>
        <w:ind w:firstLine="709"/>
        <w:jc w:val="both"/>
        <w:rPr>
          <w:rFonts w:ascii="Times New Roman" w:hAnsi="Times New Roman"/>
          <w:sz w:val="24"/>
          <w:szCs w:val="24"/>
        </w:rPr>
      </w:pPr>
      <w:r w:rsidRPr="00A62FBC">
        <w:rPr>
          <w:rFonts w:ascii="Times New Roman" w:hAnsi="Times New Roman"/>
          <w:sz w:val="24"/>
          <w:szCs w:val="24"/>
        </w:rPr>
        <w:t>Педагог должен</w:t>
      </w:r>
      <w:r w:rsidRPr="00A62FBC">
        <w:rPr>
          <w:rFonts w:ascii="Times New Roman" w:hAnsi="Times New Roman"/>
          <w:b/>
          <w:sz w:val="24"/>
          <w:szCs w:val="24"/>
        </w:rPr>
        <w:t xml:space="preserve"> </w:t>
      </w:r>
      <w:r w:rsidRPr="00A62FBC">
        <w:rPr>
          <w:rFonts w:ascii="Times New Roman" w:hAnsi="Times New Roman"/>
          <w:sz w:val="24"/>
          <w:szCs w:val="24"/>
        </w:rPr>
        <w:t>содействовать своевременному и полноценному психическому развитию каждого воспитанника, закладывая основы личности:</w:t>
      </w:r>
    </w:p>
    <w:p w:rsidR="00EE6654" w:rsidRPr="00A62FBC" w:rsidRDefault="00EE6654" w:rsidP="00EE6654">
      <w:pPr>
        <w:spacing w:after="0"/>
        <w:ind w:firstLine="709"/>
        <w:jc w:val="both"/>
        <w:rPr>
          <w:rFonts w:ascii="Times New Roman" w:hAnsi="Times New Roman"/>
          <w:sz w:val="24"/>
          <w:szCs w:val="24"/>
        </w:rPr>
      </w:pPr>
      <w:r w:rsidRPr="00A62FBC">
        <w:rPr>
          <w:rFonts w:ascii="Times New Roman" w:hAnsi="Times New Roman"/>
          <w:sz w:val="24"/>
          <w:szCs w:val="24"/>
        </w:rPr>
        <w:t>- формировать основы культуры здоровья;</w:t>
      </w:r>
    </w:p>
    <w:p w:rsidR="00EE6654" w:rsidRPr="00A62FBC" w:rsidRDefault="00EE6654" w:rsidP="00EE6654">
      <w:pPr>
        <w:spacing w:after="0"/>
        <w:ind w:firstLine="709"/>
        <w:jc w:val="both"/>
        <w:rPr>
          <w:rFonts w:ascii="Times New Roman" w:hAnsi="Times New Roman"/>
          <w:sz w:val="24"/>
          <w:szCs w:val="24"/>
        </w:rPr>
      </w:pPr>
      <w:r w:rsidRPr="00A62FBC">
        <w:rPr>
          <w:rFonts w:ascii="Times New Roman" w:hAnsi="Times New Roman"/>
          <w:sz w:val="24"/>
          <w:szCs w:val="24"/>
        </w:rPr>
        <w:t>- формировать ответственное отношение воспитанника к своему здоровью и здоровью окружающих;</w:t>
      </w:r>
    </w:p>
    <w:p w:rsidR="00EE6654" w:rsidRPr="00A62FBC" w:rsidRDefault="00EE6654" w:rsidP="00EE6654">
      <w:pPr>
        <w:spacing w:after="0"/>
        <w:ind w:firstLine="709"/>
        <w:jc w:val="both"/>
        <w:rPr>
          <w:rFonts w:ascii="Times New Roman" w:hAnsi="Times New Roman" w:cs="Times New Roman"/>
          <w:sz w:val="24"/>
          <w:szCs w:val="24"/>
        </w:rPr>
      </w:pPr>
      <w:r w:rsidRPr="00A62FBC">
        <w:rPr>
          <w:rFonts w:ascii="Times New Roman" w:hAnsi="Times New Roman" w:cs="Times New Roman"/>
          <w:sz w:val="24"/>
          <w:szCs w:val="24"/>
        </w:rPr>
        <w:t xml:space="preserve">Формирование начальных представлений о здоровом образе жизни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rsidR="00D42E9C" w:rsidRPr="00A62FBC" w:rsidRDefault="00EE6654" w:rsidP="00D42E9C">
      <w:pPr>
        <w:spacing w:after="0"/>
        <w:ind w:firstLine="709"/>
        <w:jc w:val="both"/>
        <w:rPr>
          <w:rFonts w:ascii="Times New Roman" w:hAnsi="Times New Roman" w:cs="Times New Roman"/>
          <w:b/>
          <w:sz w:val="24"/>
          <w:szCs w:val="24"/>
        </w:rPr>
      </w:pPr>
      <w:r w:rsidRPr="00A62FBC">
        <w:rPr>
          <w:rFonts w:ascii="Times New Roman" w:hAnsi="Times New Roman" w:cs="Times New Roman"/>
          <w:b/>
          <w:sz w:val="24"/>
          <w:szCs w:val="24"/>
        </w:rPr>
        <w:t>Физическая культура</w:t>
      </w:r>
    </w:p>
    <w:p w:rsidR="00D42E9C" w:rsidRPr="00A62FBC" w:rsidRDefault="00EE6654" w:rsidP="00D42E9C">
      <w:pPr>
        <w:spacing w:after="0"/>
        <w:jc w:val="both"/>
        <w:rPr>
          <w:rFonts w:ascii="Times New Roman" w:hAnsi="Times New Roman" w:cs="Times New Roman"/>
          <w:sz w:val="24"/>
          <w:szCs w:val="24"/>
        </w:rPr>
      </w:pPr>
      <w:r w:rsidRPr="00A62FBC">
        <w:rPr>
          <w:rFonts w:ascii="Times New Roman" w:hAnsi="Times New Roman" w:cs="Times New Roman"/>
          <w:sz w:val="24"/>
          <w:szCs w:val="24"/>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w:t>
      </w:r>
      <w:r w:rsidR="00D42E9C" w:rsidRPr="00A62FBC">
        <w:rPr>
          <w:rFonts w:ascii="Times New Roman" w:hAnsi="Times New Roman" w:cs="Times New Roman"/>
          <w:sz w:val="24"/>
          <w:szCs w:val="24"/>
        </w:rPr>
        <w:t>,</w:t>
      </w:r>
      <w:r w:rsidRPr="00A62FBC">
        <w:rPr>
          <w:rFonts w:ascii="Times New Roman" w:hAnsi="Times New Roman" w:cs="Times New Roman"/>
          <w:sz w:val="24"/>
          <w:szCs w:val="24"/>
        </w:rPr>
        <w:t xml:space="preserve"> </w:t>
      </w:r>
    </w:p>
    <w:p w:rsidR="00EE6654" w:rsidRPr="00A62FBC" w:rsidRDefault="00EE6654" w:rsidP="00D42E9C">
      <w:pPr>
        <w:spacing w:after="0"/>
        <w:jc w:val="both"/>
        <w:rPr>
          <w:rFonts w:ascii="Times New Roman" w:hAnsi="Times New Roman" w:cs="Times New Roman"/>
          <w:b/>
          <w:sz w:val="24"/>
          <w:szCs w:val="24"/>
        </w:rPr>
      </w:pPr>
      <w:r w:rsidRPr="00A62FBC">
        <w:rPr>
          <w:rFonts w:ascii="Times New Roman" w:hAnsi="Times New Roman" w:cs="Times New Roman"/>
          <w:sz w:val="24"/>
          <w:szCs w:val="24"/>
        </w:rPr>
        <w:t xml:space="preserve">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w:t>
      </w:r>
      <w:r w:rsidR="004674F0" w:rsidRPr="00A62FBC">
        <w:rPr>
          <w:rFonts w:ascii="Times New Roman" w:hAnsi="Times New Roman" w:cs="Times New Roman"/>
          <w:sz w:val="24"/>
          <w:szCs w:val="24"/>
        </w:rPr>
        <w:t>Учить кататься на санках.</w:t>
      </w:r>
      <w:r w:rsidRPr="00A62FBC">
        <w:rPr>
          <w:rFonts w:ascii="Times New Roman" w:hAnsi="Times New Roman" w:cs="Times New Roman"/>
          <w:sz w:val="24"/>
          <w:szCs w:val="24"/>
        </w:rPr>
        <w:t xml:space="preserve">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4674F0" w:rsidRPr="00A62FBC" w:rsidRDefault="00EE6654" w:rsidP="004674F0">
      <w:pPr>
        <w:spacing w:after="0"/>
        <w:ind w:firstLine="708"/>
        <w:jc w:val="both"/>
        <w:rPr>
          <w:rFonts w:ascii="Times New Roman" w:hAnsi="Times New Roman" w:cs="Times New Roman"/>
          <w:sz w:val="24"/>
          <w:szCs w:val="24"/>
        </w:rPr>
      </w:pPr>
      <w:r w:rsidRPr="00A62FBC">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EE6654" w:rsidRPr="00A62FBC" w:rsidRDefault="00EE6654" w:rsidP="00EE6654">
      <w:pPr>
        <w:spacing w:after="0"/>
        <w:ind w:firstLine="709"/>
        <w:jc w:val="both"/>
        <w:rPr>
          <w:rFonts w:ascii="Times New Roman" w:hAnsi="Times New Roman"/>
          <w:sz w:val="24"/>
          <w:szCs w:val="24"/>
        </w:rPr>
      </w:pPr>
    </w:p>
    <w:p w:rsidR="00FB311B" w:rsidRPr="00A62FBC" w:rsidRDefault="00FB311B" w:rsidP="00FB311B">
      <w:pPr>
        <w:pStyle w:val="a8"/>
        <w:spacing w:before="0" w:beforeAutospacing="0" w:after="0" w:afterAutospacing="0"/>
        <w:rPr>
          <w:b/>
        </w:rPr>
      </w:pPr>
      <w:r w:rsidRPr="00A62FBC">
        <w:rPr>
          <w:b/>
        </w:rPr>
        <w:t>2.2. Вариативные формы, методы и средства реализации Программы с учетом возрастных и индивидуальных особенностей воспитанников</w:t>
      </w:r>
    </w:p>
    <w:p w:rsidR="0093431D" w:rsidRPr="00A62FBC" w:rsidRDefault="0093431D" w:rsidP="00F91706">
      <w:pPr>
        <w:spacing w:after="0" w:line="240" w:lineRule="auto"/>
        <w:ind w:firstLine="709"/>
        <w:contextualSpacing/>
        <w:jc w:val="both"/>
        <w:rPr>
          <w:rFonts w:ascii="Times New Roman" w:eastAsia="Calibri" w:hAnsi="Times New Roman" w:cs="Times New Roman"/>
          <w:sz w:val="24"/>
          <w:szCs w:val="24"/>
        </w:rPr>
      </w:pPr>
    </w:p>
    <w:p w:rsidR="00FB311B" w:rsidRPr="00A62FBC" w:rsidRDefault="00FB311B" w:rsidP="00F91706">
      <w:pPr>
        <w:spacing w:after="0" w:line="240" w:lineRule="auto"/>
        <w:ind w:firstLine="709"/>
        <w:contextualSpacing/>
        <w:jc w:val="both"/>
        <w:rPr>
          <w:rFonts w:ascii="Times New Roman" w:eastAsia="Calibri" w:hAnsi="Times New Roman" w:cs="Times New Roman"/>
          <w:b/>
          <w:sz w:val="24"/>
          <w:szCs w:val="24"/>
        </w:rPr>
      </w:pPr>
      <w:r w:rsidRPr="00A62FBC">
        <w:rPr>
          <w:rFonts w:ascii="Times New Roman" w:eastAsia="Calibri" w:hAnsi="Times New Roman" w:cs="Times New Roman"/>
          <w:sz w:val="24"/>
          <w:szCs w:val="24"/>
        </w:rPr>
        <w:t xml:space="preserve">В рамках образовательной программы, в соответствии с уставными  целями и задачами, отбирая содержание дополнительной образовательной деятельности, </w:t>
      </w:r>
      <w:r w:rsidRPr="00A62FBC">
        <w:rPr>
          <w:rFonts w:ascii="Times New Roman" w:eastAsia="Calibri" w:hAnsi="Times New Roman" w:cs="Times New Roman"/>
          <w:sz w:val="24"/>
          <w:szCs w:val="24"/>
        </w:rPr>
        <w:lastRenderedPageBreak/>
        <w:t xml:space="preserve">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FB311B" w:rsidRPr="00A62FBC" w:rsidRDefault="00FB311B" w:rsidP="00F91706">
      <w:pPr>
        <w:spacing w:after="0" w:line="240" w:lineRule="auto"/>
        <w:ind w:firstLine="709"/>
        <w:contextualSpacing/>
        <w:jc w:val="both"/>
        <w:rPr>
          <w:rFonts w:ascii="Times New Roman" w:eastAsia="Calibri" w:hAnsi="Times New Roman" w:cs="Times New Roman"/>
          <w:sz w:val="24"/>
          <w:szCs w:val="24"/>
        </w:rPr>
      </w:pPr>
      <w:r w:rsidRPr="00A62FBC">
        <w:rPr>
          <w:rFonts w:ascii="Times New Roman" w:eastAsia="Calibri" w:hAnsi="Times New Roman" w:cs="Times New Roman"/>
          <w:b/>
          <w:sz w:val="24"/>
          <w:szCs w:val="24"/>
        </w:rPr>
        <w:t>Цель:</w:t>
      </w:r>
      <w:r w:rsidRPr="00A62FBC">
        <w:rPr>
          <w:rFonts w:ascii="Times New Roman" w:eastAsia="Calibri" w:hAnsi="Times New Roman" w:cs="Times New Roman"/>
          <w:sz w:val="24"/>
          <w:szCs w:val="24"/>
        </w:rPr>
        <w:t xml:space="preserve"> способствовать  всестороннему развитию воспитанника,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4674F0" w:rsidRPr="00A62FBC" w:rsidRDefault="004674F0" w:rsidP="00F91706">
      <w:pPr>
        <w:spacing w:after="0" w:line="240" w:lineRule="auto"/>
        <w:ind w:firstLine="709"/>
        <w:contextualSpacing/>
        <w:jc w:val="both"/>
        <w:rPr>
          <w:rFonts w:ascii="Times New Roman" w:hAnsi="Times New Roman"/>
          <w:b/>
          <w:sz w:val="24"/>
          <w:szCs w:val="24"/>
        </w:rPr>
      </w:pPr>
    </w:p>
    <w:p w:rsidR="00FB311B" w:rsidRPr="00A62FBC" w:rsidRDefault="00FB311B" w:rsidP="00F91706">
      <w:pPr>
        <w:spacing w:after="0" w:line="240" w:lineRule="auto"/>
        <w:ind w:firstLine="709"/>
        <w:contextualSpacing/>
        <w:jc w:val="both"/>
        <w:rPr>
          <w:rFonts w:ascii="Times New Roman" w:eastAsia="Calibri" w:hAnsi="Times New Roman" w:cs="Times New Roman"/>
          <w:b/>
          <w:sz w:val="24"/>
          <w:szCs w:val="24"/>
        </w:rPr>
      </w:pPr>
      <w:r w:rsidRPr="00A62FBC">
        <w:rPr>
          <w:rFonts w:ascii="Times New Roman" w:eastAsia="Calibri" w:hAnsi="Times New Roman" w:cs="Times New Roman"/>
          <w:b/>
          <w:sz w:val="24"/>
          <w:szCs w:val="24"/>
        </w:rPr>
        <w:t>Формы, методы и средства реализации Программы:</w:t>
      </w:r>
    </w:p>
    <w:p w:rsidR="00FB311B" w:rsidRDefault="00FB311B" w:rsidP="00F91706">
      <w:pPr>
        <w:spacing w:after="0" w:line="240" w:lineRule="auto"/>
        <w:contextualSpacing/>
        <w:jc w:val="both"/>
        <w:rPr>
          <w:rFonts w:ascii="Times New Roman" w:eastAsia="Calibri" w:hAnsi="Times New Roman" w:cs="Times New Roman"/>
          <w:sz w:val="24"/>
          <w:szCs w:val="24"/>
        </w:rPr>
      </w:pPr>
      <w:r w:rsidRPr="00A62FBC">
        <w:rPr>
          <w:rFonts w:ascii="Times New Roman" w:eastAsia="Calibri" w:hAnsi="Times New Roman" w:cs="Times New Roman"/>
          <w:b/>
          <w:sz w:val="24"/>
          <w:szCs w:val="24"/>
        </w:rPr>
        <w:t>(</w:t>
      </w:r>
      <w:r w:rsidRPr="00A62FBC">
        <w:rPr>
          <w:rFonts w:ascii="Times New Roman" w:eastAsia="Calibri" w:hAnsi="Times New Roman" w:cs="Times New Roman"/>
          <w:sz w:val="24"/>
          <w:szCs w:val="24"/>
        </w:rPr>
        <w:t>подбирались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A426BC" w:rsidRDefault="00A426BC" w:rsidP="00F91706">
      <w:pPr>
        <w:spacing w:after="0" w:line="240" w:lineRule="auto"/>
        <w:contextualSpacing/>
        <w:jc w:val="both"/>
        <w:rPr>
          <w:rFonts w:ascii="Times New Roman" w:eastAsia="Calibri" w:hAnsi="Times New Roman" w:cs="Times New Roman"/>
          <w:sz w:val="24"/>
          <w:szCs w:val="24"/>
        </w:rPr>
      </w:pPr>
    </w:p>
    <w:p w:rsidR="00A426BC" w:rsidRDefault="00A426BC" w:rsidP="00F91706">
      <w:pPr>
        <w:spacing w:after="0" w:line="240" w:lineRule="auto"/>
        <w:contextualSpacing/>
        <w:jc w:val="both"/>
        <w:rPr>
          <w:rFonts w:ascii="Times New Roman" w:eastAsia="Calibri" w:hAnsi="Times New Roman" w:cs="Times New Roman"/>
          <w:sz w:val="24"/>
          <w:szCs w:val="24"/>
        </w:rPr>
      </w:pPr>
    </w:p>
    <w:p w:rsidR="00A426BC" w:rsidRDefault="00A426BC" w:rsidP="00F91706">
      <w:pPr>
        <w:spacing w:after="0" w:line="240" w:lineRule="auto"/>
        <w:contextualSpacing/>
        <w:jc w:val="both"/>
        <w:rPr>
          <w:rFonts w:ascii="Times New Roman" w:eastAsia="Calibri" w:hAnsi="Times New Roman" w:cs="Times New Roman"/>
          <w:sz w:val="24"/>
          <w:szCs w:val="24"/>
        </w:rPr>
      </w:pPr>
    </w:p>
    <w:p w:rsidR="00A426BC" w:rsidRDefault="00A426BC" w:rsidP="00F91706">
      <w:pPr>
        <w:spacing w:after="0" w:line="240" w:lineRule="auto"/>
        <w:contextualSpacing/>
        <w:jc w:val="both"/>
        <w:rPr>
          <w:rFonts w:ascii="Times New Roman" w:eastAsia="Calibri" w:hAnsi="Times New Roman" w:cs="Times New Roman"/>
          <w:sz w:val="24"/>
          <w:szCs w:val="24"/>
        </w:rPr>
      </w:pPr>
    </w:p>
    <w:p w:rsidR="00A426BC" w:rsidRPr="00A62FBC" w:rsidRDefault="00A426BC" w:rsidP="00F91706">
      <w:pPr>
        <w:spacing w:after="0" w:line="240" w:lineRule="auto"/>
        <w:contextualSpacing/>
        <w:jc w:val="both"/>
        <w:rPr>
          <w:rFonts w:ascii="Times New Roman" w:eastAsia="Calibri" w:hAnsi="Times New Roman" w:cs="Times New Roman"/>
          <w:b/>
          <w:sz w:val="24"/>
          <w:szCs w:val="24"/>
        </w:rPr>
      </w:pPr>
    </w:p>
    <w:p w:rsidR="00FB311B" w:rsidRPr="00A62FBC" w:rsidRDefault="00FB311B" w:rsidP="00FB311B">
      <w:pPr>
        <w:spacing w:after="0" w:line="360" w:lineRule="auto"/>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Социально – коммуникативное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FB311B" w:rsidRPr="00A62FBC" w:rsidTr="00646BF4">
        <w:tc>
          <w:tcPr>
            <w:tcW w:w="9570" w:type="dxa"/>
            <w:gridSpan w:val="2"/>
            <w:shd w:val="clear" w:color="auto" w:fill="auto"/>
          </w:tcPr>
          <w:p w:rsidR="00FB311B" w:rsidRPr="00A62FBC" w:rsidRDefault="00FB311B" w:rsidP="00646BF4">
            <w:pPr>
              <w:spacing w:after="0" w:line="240" w:lineRule="auto"/>
              <w:ind w:firstLine="709"/>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Направления социально-коммуникативного развития</w:t>
            </w:r>
          </w:p>
        </w:tc>
      </w:tr>
      <w:tr w:rsidR="00FB311B" w:rsidRPr="00A62FBC" w:rsidTr="00646BF4">
        <w:tc>
          <w:tcPr>
            <w:tcW w:w="4784" w:type="dxa"/>
            <w:shd w:val="clear" w:color="auto" w:fill="auto"/>
          </w:tcPr>
          <w:p w:rsidR="00FB311B" w:rsidRPr="00A62FBC" w:rsidRDefault="00FB311B" w:rsidP="00646BF4">
            <w:pPr>
              <w:spacing w:after="0"/>
              <w:ind w:firstLine="709"/>
              <w:rPr>
                <w:rFonts w:ascii="Times New Roman" w:eastAsia="Calibri" w:hAnsi="Times New Roman" w:cs="Times New Roman"/>
                <w:sz w:val="24"/>
                <w:szCs w:val="24"/>
              </w:rPr>
            </w:pPr>
            <w:r w:rsidRPr="00A62FBC">
              <w:rPr>
                <w:rFonts w:ascii="Times New Roman" w:eastAsia="Calibri" w:hAnsi="Times New Roman" w:cs="Times New Roman"/>
                <w:sz w:val="24"/>
                <w:szCs w:val="24"/>
              </w:rPr>
              <w:t>Развитие игровой деятельности детей с целью освоения различных социальных ролей</w:t>
            </w:r>
          </w:p>
          <w:p w:rsidR="00FB311B" w:rsidRPr="00A62FBC" w:rsidRDefault="00FB311B" w:rsidP="00646BF4">
            <w:pPr>
              <w:spacing w:after="0"/>
              <w:ind w:firstLine="709"/>
              <w:rPr>
                <w:rFonts w:ascii="Times New Roman" w:eastAsia="Calibri" w:hAnsi="Times New Roman" w:cs="Times New Roman"/>
                <w:sz w:val="24"/>
                <w:szCs w:val="24"/>
              </w:rPr>
            </w:pPr>
          </w:p>
        </w:tc>
        <w:tc>
          <w:tcPr>
            <w:tcW w:w="4786" w:type="dxa"/>
            <w:shd w:val="clear" w:color="auto" w:fill="auto"/>
          </w:tcPr>
          <w:p w:rsidR="00FB311B" w:rsidRPr="00A62FBC" w:rsidRDefault="00FB311B" w:rsidP="00646BF4">
            <w:pPr>
              <w:spacing w:after="0"/>
              <w:ind w:firstLine="709"/>
              <w:rPr>
                <w:rFonts w:ascii="Times New Roman" w:eastAsia="Calibri" w:hAnsi="Times New Roman" w:cs="Times New Roman"/>
                <w:sz w:val="24"/>
                <w:szCs w:val="24"/>
              </w:rPr>
            </w:pPr>
            <w:r w:rsidRPr="00A62FBC">
              <w:rPr>
                <w:rFonts w:ascii="Times New Roman" w:eastAsia="Calibri" w:hAnsi="Times New Roman" w:cs="Times New Roman"/>
                <w:sz w:val="24"/>
                <w:szCs w:val="24"/>
              </w:rPr>
              <w:t>Формирование основ безопасного поведения в быту, социуме, природе</w:t>
            </w:r>
          </w:p>
          <w:p w:rsidR="00FB311B" w:rsidRPr="00A62FBC" w:rsidRDefault="00FB311B" w:rsidP="00646BF4">
            <w:pPr>
              <w:spacing w:after="0"/>
              <w:ind w:firstLine="709"/>
              <w:rPr>
                <w:rFonts w:ascii="Times New Roman" w:eastAsia="Calibri" w:hAnsi="Times New Roman" w:cs="Times New Roman"/>
                <w:sz w:val="24"/>
                <w:szCs w:val="24"/>
              </w:rPr>
            </w:pPr>
          </w:p>
        </w:tc>
      </w:tr>
    </w:tbl>
    <w:p w:rsidR="00FB311B" w:rsidRPr="00A62FBC" w:rsidRDefault="00FB311B" w:rsidP="00FB311B">
      <w:pPr>
        <w:spacing w:after="0" w:line="360" w:lineRule="auto"/>
        <w:jc w:val="center"/>
        <w:rPr>
          <w:rFonts w:ascii="Times New Roman" w:eastAsia="Calibri" w:hAnsi="Times New Roman" w:cs="Times New Roman"/>
          <w:b/>
          <w:sz w:val="24"/>
          <w:szCs w:val="24"/>
        </w:rPr>
      </w:pPr>
    </w:p>
    <w:p w:rsidR="00FB311B" w:rsidRPr="00A62FBC" w:rsidRDefault="00FB311B" w:rsidP="00F91706">
      <w:pPr>
        <w:spacing w:after="0"/>
        <w:ind w:firstLine="709"/>
        <w:jc w:val="both"/>
        <w:rPr>
          <w:rFonts w:ascii="Times New Roman" w:eastAsia="Calibri" w:hAnsi="Times New Roman" w:cs="Times New Roman"/>
          <w:b/>
          <w:sz w:val="24"/>
          <w:szCs w:val="24"/>
        </w:rPr>
      </w:pPr>
      <w:r w:rsidRPr="00A62FBC">
        <w:rPr>
          <w:rFonts w:ascii="Times New Roman" w:eastAsia="Calibri" w:hAnsi="Times New Roman" w:cs="Times New Roman"/>
          <w:b/>
          <w:sz w:val="24"/>
          <w:szCs w:val="24"/>
        </w:rPr>
        <w:t>Развитие игровой деятельности  воспитанников</w:t>
      </w:r>
    </w:p>
    <w:p w:rsidR="00FB311B" w:rsidRPr="00A62FBC" w:rsidRDefault="00FB311B" w:rsidP="00F91706">
      <w:pPr>
        <w:spacing w:after="0"/>
        <w:ind w:firstLine="709"/>
        <w:rPr>
          <w:rFonts w:ascii="Times New Roman" w:eastAsia="Calibri" w:hAnsi="Times New Roman" w:cs="Times New Roman"/>
          <w:b/>
          <w:sz w:val="24"/>
          <w:szCs w:val="24"/>
        </w:rPr>
      </w:pPr>
      <w:r w:rsidRPr="00A62FBC">
        <w:rPr>
          <w:rFonts w:ascii="Times New Roman" w:eastAsia="Calibri" w:hAnsi="Times New Roman" w:cs="Times New Roman"/>
          <w:b/>
          <w:sz w:val="24"/>
          <w:szCs w:val="24"/>
        </w:rPr>
        <w:t>с целью освоения различных социальных ролей</w:t>
      </w:r>
    </w:p>
    <w:p w:rsidR="00FB311B" w:rsidRPr="00A62FBC" w:rsidRDefault="00FB311B" w:rsidP="00F91706">
      <w:pPr>
        <w:spacing w:after="0"/>
        <w:ind w:firstLine="709"/>
        <w:rPr>
          <w:rFonts w:ascii="Times New Roman" w:eastAsia="Calibri" w:hAnsi="Times New Roman" w:cs="Times New Roman"/>
          <w:b/>
          <w:sz w:val="24"/>
          <w:szCs w:val="24"/>
        </w:rPr>
      </w:pPr>
      <w:r w:rsidRPr="00A62FBC">
        <w:rPr>
          <w:rFonts w:ascii="Times New Roman" w:eastAsia="Calibri" w:hAnsi="Times New Roman" w:cs="Times New Roman"/>
          <w:b/>
          <w:sz w:val="24"/>
          <w:szCs w:val="24"/>
        </w:rPr>
        <w:t>Принципы руководства сюжетно-ролевой игрой</w:t>
      </w:r>
    </w:p>
    <w:p w:rsidR="00FB311B" w:rsidRPr="00A62FBC" w:rsidRDefault="00FB311B" w:rsidP="00FB311B">
      <w:pPr>
        <w:spacing w:after="0"/>
        <w:ind w:firstLine="709"/>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(Е.В. Зворыгиной, С.Л. Новоселовой)</w:t>
      </w:r>
    </w:p>
    <w:p w:rsidR="00FB311B" w:rsidRPr="00A62FBC" w:rsidRDefault="00FB311B" w:rsidP="00FB311B">
      <w:pPr>
        <w:spacing w:after="0"/>
        <w:ind w:firstLine="709"/>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B311B" w:rsidRPr="00A62FBC" w:rsidTr="00646BF4">
        <w:tc>
          <w:tcPr>
            <w:tcW w:w="4785" w:type="dxa"/>
            <w:shd w:val="clear" w:color="auto" w:fill="auto"/>
          </w:tcPr>
          <w:p w:rsidR="00FB311B" w:rsidRPr="00A62FBC" w:rsidRDefault="00FB311B" w:rsidP="00646BF4">
            <w:pPr>
              <w:spacing w:after="0" w:line="240" w:lineRule="auto"/>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Педагогическая поддержка самодеятельных игр</w:t>
            </w:r>
          </w:p>
        </w:tc>
        <w:tc>
          <w:tcPr>
            <w:tcW w:w="4786" w:type="dxa"/>
            <w:shd w:val="clear" w:color="auto" w:fill="auto"/>
          </w:tcPr>
          <w:p w:rsidR="00FB311B" w:rsidRPr="00A62FBC" w:rsidRDefault="00FB311B" w:rsidP="00646BF4">
            <w:pPr>
              <w:spacing w:after="0" w:line="240" w:lineRule="auto"/>
              <w:contextualSpacing/>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Обеспечение педагогических условий развития игры</w:t>
            </w:r>
          </w:p>
          <w:p w:rsidR="00FB311B" w:rsidRPr="00A62FBC" w:rsidRDefault="00FB311B" w:rsidP="00646BF4">
            <w:pPr>
              <w:spacing w:after="0" w:line="240" w:lineRule="auto"/>
              <w:jc w:val="center"/>
              <w:rPr>
                <w:rFonts w:ascii="Times New Roman" w:eastAsia="Calibri" w:hAnsi="Times New Roman" w:cs="Times New Roman"/>
                <w:b/>
                <w:sz w:val="24"/>
                <w:szCs w:val="24"/>
              </w:rPr>
            </w:pPr>
          </w:p>
        </w:tc>
      </w:tr>
      <w:tr w:rsidR="00FB311B" w:rsidRPr="00A62FBC" w:rsidTr="00646BF4">
        <w:tc>
          <w:tcPr>
            <w:tcW w:w="4785" w:type="dxa"/>
            <w:shd w:val="clear" w:color="auto" w:fill="auto"/>
          </w:tcPr>
          <w:p w:rsidR="00FB311B" w:rsidRPr="00A62FBC" w:rsidRDefault="00FB311B" w:rsidP="00646BF4">
            <w:pPr>
              <w:spacing w:after="0" w:line="240" w:lineRule="auto"/>
              <w:rPr>
                <w:rFonts w:ascii="Times New Roman" w:eastAsia="Calibri" w:hAnsi="Times New Roman" w:cs="Times New Roman"/>
                <w:sz w:val="24"/>
                <w:szCs w:val="24"/>
              </w:rPr>
            </w:pPr>
            <w:r w:rsidRPr="00A62FBC">
              <w:rPr>
                <w:rFonts w:ascii="Times New Roman" w:eastAsia="Calibri" w:hAnsi="Times New Roman" w:cs="Times New Roman"/>
                <w:sz w:val="24"/>
                <w:szCs w:val="24"/>
              </w:rPr>
              <w:t>Обогащение детей знаниями и опытом деятельности</w:t>
            </w:r>
          </w:p>
          <w:p w:rsidR="00FB311B" w:rsidRPr="00A62FBC" w:rsidRDefault="00FB311B" w:rsidP="00646BF4">
            <w:pPr>
              <w:spacing w:after="0" w:line="240" w:lineRule="auto"/>
              <w:jc w:val="center"/>
              <w:rPr>
                <w:rFonts w:ascii="Times New Roman" w:eastAsia="Calibri" w:hAnsi="Times New Roman" w:cs="Times New Roman"/>
                <w:b/>
                <w:sz w:val="24"/>
                <w:szCs w:val="24"/>
              </w:rPr>
            </w:pPr>
          </w:p>
        </w:tc>
        <w:tc>
          <w:tcPr>
            <w:tcW w:w="4786" w:type="dxa"/>
            <w:shd w:val="clear" w:color="auto" w:fill="auto"/>
          </w:tcPr>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Развивающая предметно-игровая среда</w:t>
            </w:r>
          </w:p>
          <w:p w:rsidR="00FB311B" w:rsidRPr="00A62FBC" w:rsidRDefault="00FB311B" w:rsidP="00646BF4">
            <w:pPr>
              <w:spacing w:after="0" w:line="240" w:lineRule="auto"/>
              <w:jc w:val="center"/>
              <w:rPr>
                <w:rFonts w:ascii="Times New Roman" w:eastAsia="Calibri" w:hAnsi="Times New Roman" w:cs="Times New Roman"/>
                <w:b/>
                <w:sz w:val="24"/>
                <w:szCs w:val="24"/>
              </w:rPr>
            </w:pPr>
          </w:p>
        </w:tc>
      </w:tr>
      <w:tr w:rsidR="00FB311B" w:rsidRPr="00A62FBC" w:rsidTr="00646BF4">
        <w:tc>
          <w:tcPr>
            <w:tcW w:w="4785" w:type="dxa"/>
            <w:shd w:val="clear" w:color="auto" w:fill="auto"/>
          </w:tcPr>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Передача игровой культуры воспитаннику (обучающие игры, досуговые игры, народные игры)</w:t>
            </w:r>
          </w:p>
          <w:p w:rsidR="00FB311B" w:rsidRPr="00A62FBC" w:rsidRDefault="00FB311B" w:rsidP="00646BF4">
            <w:pPr>
              <w:spacing w:after="0" w:line="240" w:lineRule="auto"/>
              <w:jc w:val="center"/>
              <w:rPr>
                <w:rFonts w:ascii="Times New Roman" w:eastAsia="Calibri" w:hAnsi="Times New Roman" w:cs="Times New Roman"/>
                <w:b/>
                <w:sz w:val="24"/>
                <w:szCs w:val="24"/>
              </w:rPr>
            </w:pPr>
          </w:p>
        </w:tc>
        <w:tc>
          <w:tcPr>
            <w:tcW w:w="4786" w:type="dxa"/>
            <w:shd w:val="clear" w:color="auto" w:fill="auto"/>
          </w:tcPr>
          <w:p w:rsidR="00FB311B" w:rsidRPr="00A62FBC" w:rsidRDefault="00FB311B" w:rsidP="00646BF4">
            <w:pPr>
              <w:spacing w:after="0" w:line="240" w:lineRule="auto"/>
              <w:rPr>
                <w:rFonts w:ascii="Times New Roman" w:eastAsia="Calibri" w:hAnsi="Times New Roman" w:cs="Times New Roman"/>
                <w:b/>
                <w:sz w:val="24"/>
                <w:szCs w:val="24"/>
              </w:rPr>
            </w:pPr>
            <w:r w:rsidRPr="00A62FBC">
              <w:rPr>
                <w:rFonts w:ascii="Times New Roman" w:eastAsia="Calibri" w:hAnsi="Times New Roman" w:cs="Times New Roman"/>
                <w:sz w:val="24"/>
                <w:szCs w:val="24"/>
              </w:rPr>
              <w:t>Активизация проблемного общения взрослого с воспитанниками</w:t>
            </w:r>
          </w:p>
        </w:tc>
      </w:tr>
    </w:tbl>
    <w:p w:rsidR="00FB311B" w:rsidRPr="00A62FBC" w:rsidRDefault="00FB311B" w:rsidP="00FB311B">
      <w:pPr>
        <w:spacing w:after="0" w:line="360" w:lineRule="auto"/>
        <w:jc w:val="center"/>
        <w:rPr>
          <w:rFonts w:ascii="Times New Roman" w:eastAsia="Calibri" w:hAnsi="Times New Roman" w:cs="Times New Roman"/>
          <w:b/>
          <w:sz w:val="24"/>
          <w:szCs w:val="24"/>
        </w:rPr>
      </w:pPr>
    </w:p>
    <w:p w:rsidR="00FB311B" w:rsidRPr="00A62FBC" w:rsidRDefault="00FB311B" w:rsidP="00FB311B">
      <w:pPr>
        <w:spacing w:after="0" w:line="240" w:lineRule="auto"/>
        <w:ind w:firstLine="709"/>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Классификация игр детей дошкольного возраста</w:t>
      </w:r>
    </w:p>
    <w:p w:rsidR="00FB311B" w:rsidRPr="00A62FBC" w:rsidRDefault="00FB311B" w:rsidP="00FB311B">
      <w:pPr>
        <w:spacing w:after="0" w:line="240" w:lineRule="auto"/>
        <w:ind w:firstLine="709"/>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 xml:space="preserve"> (по Е.В. Зворыгиной и С.Л. Новоселовой)</w:t>
      </w:r>
    </w:p>
    <w:p w:rsidR="00FB311B" w:rsidRPr="00A62FBC" w:rsidRDefault="00FB311B" w:rsidP="00FB311B">
      <w:pPr>
        <w:spacing w:after="0" w:line="240" w:lineRule="auto"/>
        <w:ind w:firstLine="709"/>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FB311B" w:rsidRPr="00A62FBC" w:rsidTr="00646BF4">
        <w:tc>
          <w:tcPr>
            <w:tcW w:w="3190" w:type="dxa"/>
            <w:shd w:val="clear" w:color="auto" w:fill="auto"/>
          </w:tcPr>
          <w:p w:rsidR="00FB311B" w:rsidRPr="00A62FBC" w:rsidRDefault="00FB311B" w:rsidP="00646BF4">
            <w:pPr>
              <w:spacing w:after="0" w:line="240" w:lineRule="auto"/>
              <w:contextualSpacing/>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Игры, возникающие по инициативе детей</w:t>
            </w:r>
          </w:p>
          <w:p w:rsidR="00FB311B" w:rsidRPr="00A62FBC" w:rsidRDefault="00FB311B" w:rsidP="00646BF4">
            <w:pPr>
              <w:spacing w:after="0" w:line="240" w:lineRule="auto"/>
              <w:jc w:val="center"/>
              <w:rPr>
                <w:rFonts w:ascii="Times New Roman" w:eastAsia="Calibri" w:hAnsi="Times New Roman" w:cs="Times New Roman"/>
                <w:b/>
                <w:sz w:val="24"/>
                <w:szCs w:val="24"/>
              </w:rPr>
            </w:pPr>
          </w:p>
        </w:tc>
        <w:tc>
          <w:tcPr>
            <w:tcW w:w="3190" w:type="dxa"/>
            <w:shd w:val="clear" w:color="auto" w:fill="auto"/>
          </w:tcPr>
          <w:p w:rsidR="00FB311B" w:rsidRPr="00A62FBC" w:rsidRDefault="00FB311B" w:rsidP="00646BF4">
            <w:pPr>
              <w:spacing w:after="0" w:line="240" w:lineRule="auto"/>
              <w:contextualSpacing/>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Игры, возникающие по инициативе</w:t>
            </w:r>
          </w:p>
          <w:p w:rsidR="00FB311B" w:rsidRPr="00A62FBC" w:rsidRDefault="00FB311B" w:rsidP="00646BF4">
            <w:pPr>
              <w:spacing w:after="0" w:line="240" w:lineRule="auto"/>
              <w:contextualSpacing/>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взрослого</w:t>
            </w:r>
          </w:p>
          <w:p w:rsidR="00FB311B" w:rsidRPr="00A62FBC" w:rsidRDefault="00FB311B" w:rsidP="00646BF4">
            <w:pPr>
              <w:spacing w:after="0" w:line="240" w:lineRule="auto"/>
              <w:jc w:val="center"/>
              <w:rPr>
                <w:rFonts w:ascii="Times New Roman" w:eastAsia="Calibri" w:hAnsi="Times New Roman" w:cs="Times New Roman"/>
                <w:b/>
                <w:sz w:val="24"/>
                <w:szCs w:val="24"/>
              </w:rPr>
            </w:pPr>
          </w:p>
        </w:tc>
        <w:tc>
          <w:tcPr>
            <w:tcW w:w="3191" w:type="dxa"/>
            <w:shd w:val="clear" w:color="auto" w:fill="auto"/>
          </w:tcPr>
          <w:p w:rsidR="00FB311B" w:rsidRPr="00A62FBC" w:rsidRDefault="00FB311B" w:rsidP="00646BF4">
            <w:pPr>
              <w:spacing w:after="0" w:line="240" w:lineRule="auto"/>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Народные игры</w:t>
            </w:r>
          </w:p>
        </w:tc>
      </w:tr>
      <w:tr w:rsidR="00FB311B" w:rsidRPr="00A62FBC" w:rsidTr="00646BF4">
        <w:tc>
          <w:tcPr>
            <w:tcW w:w="3190" w:type="dxa"/>
            <w:shd w:val="clear" w:color="auto" w:fill="auto"/>
          </w:tcPr>
          <w:p w:rsidR="00FB311B" w:rsidRPr="00A62FBC" w:rsidRDefault="00FB311B" w:rsidP="00646BF4">
            <w:pPr>
              <w:spacing w:after="0" w:line="240" w:lineRule="auto"/>
              <w:contextualSpacing/>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Игры-</w:t>
            </w:r>
            <w:r w:rsidRPr="00A62FBC">
              <w:rPr>
                <w:rFonts w:ascii="Times New Roman" w:eastAsia="Calibri" w:hAnsi="Times New Roman" w:cs="Times New Roman"/>
                <w:b/>
                <w:sz w:val="24"/>
                <w:szCs w:val="24"/>
              </w:rPr>
              <w:lastRenderedPageBreak/>
              <w:t>экспериментирования:</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игры с природными объектами;</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игры с игрушками;</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игры с животными</w:t>
            </w:r>
          </w:p>
          <w:p w:rsidR="00FB311B" w:rsidRPr="00A62FBC" w:rsidRDefault="00FB311B" w:rsidP="00646BF4">
            <w:pPr>
              <w:spacing w:after="0" w:line="240" w:lineRule="auto"/>
              <w:contextualSpacing/>
              <w:rPr>
                <w:rFonts w:ascii="Times New Roman" w:eastAsia="Calibri" w:hAnsi="Times New Roman" w:cs="Times New Roman"/>
                <w:sz w:val="24"/>
                <w:szCs w:val="24"/>
              </w:rPr>
            </w:pPr>
          </w:p>
          <w:p w:rsidR="00FB311B" w:rsidRPr="00A62FBC" w:rsidRDefault="00FB311B" w:rsidP="00646BF4">
            <w:pPr>
              <w:spacing w:after="0" w:line="240" w:lineRule="auto"/>
              <w:contextualSpacing/>
              <w:rPr>
                <w:rFonts w:ascii="Times New Roman" w:eastAsia="Calibri" w:hAnsi="Times New Roman" w:cs="Times New Roman"/>
                <w:sz w:val="24"/>
                <w:szCs w:val="24"/>
              </w:rPr>
            </w:pPr>
          </w:p>
        </w:tc>
        <w:tc>
          <w:tcPr>
            <w:tcW w:w="3190" w:type="dxa"/>
            <w:shd w:val="clear" w:color="auto" w:fill="auto"/>
          </w:tcPr>
          <w:p w:rsidR="00FB311B" w:rsidRPr="00A62FBC" w:rsidRDefault="00FB311B" w:rsidP="00646BF4">
            <w:pPr>
              <w:spacing w:after="0" w:line="240" w:lineRule="auto"/>
              <w:contextualSpacing/>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lastRenderedPageBreak/>
              <w:t>Обучающие игры:</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lastRenderedPageBreak/>
              <w:t>- сюжетно-дидактические;</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подвижные;</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музыкально-дидактические;</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учебные.</w:t>
            </w:r>
          </w:p>
          <w:p w:rsidR="00FB311B" w:rsidRPr="00A62FBC" w:rsidRDefault="00FB311B" w:rsidP="00646BF4">
            <w:pPr>
              <w:spacing w:after="0" w:line="240" w:lineRule="auto"/>
              <w:contextualSpacing/>
              <w:rPr>
                <w:rFonts w:ascii="Times New Roman" w:eastAsia="Calibri" w:hAnsi="Times New Roman" w:cs="Times New Roman"/>
                <w:sz w:val="24"/>
                <w:szCs w:val="24"/>
              </w:rPr>
            </w:pPr>
          </w:p>
        </w:tc>
        <w:tc>
          <w:tcPr>
            <w:tcW w:w="3191" w:type="dxa"/>
            <w:shd w:val="clear" w:color="auto" w:fill="auto"/>
          </w:tcPr>
          <w:p w:rsidR="00FB311B" w:rsidRPr="00A62FBC" w:rsidRDefault="00FB311B" w:rsidP="00646BF4">
            <w:pPr>
              <w:spacing w:after="0" w:line="240" w:lineRule="auto"/>
              <w:jc w:val="center"/>
              <w:rPr>
                <w:rFonts w:ascii="Times New Roman" w:eastAsia="Calibri" w:hAnsi="Times New Roman" w:cs="Times New Roman"/>
                <w:sz w:val="24"/>
                <w:szCs w:val="24"/>
              </w:rPr>
            </w:pPr>
            <w:r w:rsidRPr="00A62FBC">
              <w:rPr>
                <w:rFonts w:ascii="Times New Roman" w:eastAsia="Calibri" w:hAnsi="Times New Roman" w:cs="Times New Roman"/>
                <w:b/>
                <w:bCs/>
                <w:sz w:val="24"/>
                <w:szCs w:val="24"/>
              </w:rPr>
              <w:lastRenderedPageBreak/>
              <w:t>Обрядовые игры</w:t>
            </w:r>
          </w:p>
          <w:p w:rsidR="00FB311B" w:rsidRPr="00A62FBC" w:rsidRDefault="00FB311B" w:rsidP="00646BF4">
            <w:pPr>
              <w:spacing w:after="0" w:line="240" w:lineRule="auto"/>
              <w:rPr>
                <w:rFonts w:ascii="Times New Roman" w:eastAsia="Calibri" w:hAnsi="Times New Roman" w:cs="Times New Roman"/>
                <w:sz w:val="24"/>
                <w:szCs w:val="24"/>
              </w:rPr>
            </w:pPr>
            <w:r w:rsidRPr="00A62FBC">
              <w:rPr>
                <w:rFonts w:ascii="Times New Roman" w:eastAsia="Calibri" w:hAnsi="Times New Roman" w:cs="Times New Roman"/>
                <w:sz w:val="24"/>
                <w:szCs w:val="24"/>
              </w:rPr>
              <w:lastRenderedPageBreak/>
              <w:t xml:space="preserve"> - семейные</w:t>
            </w:r>
          </w:p>
          <w:p w:rsidR="00FB311B" w:rsidRPr="00A62FBC" w:rsidRDefault="00FB311B" w:rsidP="00646BF4">
            <w:pPr>
              <w:spacing w:after="0" w:line="240" w:lineRule="auto"/>
              <w:rPr>
                <w:rFonts w:ascii="Times New Roman" w:eastAsia="Calibri" w:hAnsi="Times New Roman" w:cs="Times New Roman"/>
                <w:sz w:val="24"/>
                <w:szCs w:val="24"/>
              </w:rPr>
            </w:pPr>
            <w:r w:rsidRPr="00A62FBC">
              <w:rPr>
                <w:rFonts w:ascii="Times New Roman" w:eastAsia="Calibri" w:hAnsi="Times New Roman" w:cs="Times New Roman"/>
                <w:sz w:val="24"/>
                <w:szCs w:val="24"/>
              </w:rPr>
              <w:t xml:space="preserve"> - сезонные</w:t>
            </w:r>
          </w:p>
          <w:p w:rsidR="00FB311B" w:rsidRPr="00A62FBC" w:rsidRDefault="00FB311B" w:rsidP="00646BF4">
            <w:pPr>
              <w:spacing w:after="0" w:line="240" w:lineRule="auto"/>
              <w:rPr>
                <w:rFonts w:ascii="Times New Roman" w:eastAsia="Calibri" w:hAnsi="Times New Roman" w:cs="Times New Roman"/>
                <w:sz w:val="24"/>
                <w:szCs w:val="24"/>
              </w:rPr>
            </w:pPr>
            <w:r w:rsidRPr="00A62FBC">
              <w:rPr>
                <w:rFonts w:ascii="Times New Roman" w:eastAsia="Calibri" w:hAnsi="Times New Roman" w:cs="Times New Roman"/>
                <w:sz w:val="24"/>
                <w:szCs w:val="24"/>
              </w:rPr>
              <w:t xml:space="preserve"> - культовые </w:t>
            </w:r>
          </w:p>
          <w:p w:rsidR="00FB311B" w:rsidRPr="00A62FBC" w:rsidRDefault="00FB311B" w:rsidP="00646BF4">
            <w:pPr>
              <w:spacing w:after="0" w:line="240" w:lineRule="auto"/>
              <w:jc w:val="center"/>
              <w:rPr>
                <w:rFonts w:ascii="Times New Roman" w:eastAsia="Calibri" w:hAnsi="Times New Roman" w:cs="Times New Roman"/>
                <w:sz w:val="24"/>
                <w:szCs w:val="24"/>
              </w:rPr>
            </w:pPr>
          </w:p>
        </w:tc>
      </w:tr>
      <w:tr w:rsidR="00FB311B" w:rsidRPr="00A62FBC" w:rsidTr="00646BF4">
        <w:trPr>
          <w:trHeight w:val="1441"/>
        </w:trPr>
        <w:tc>
          <w:tcPr>
            <w:tcW w:w="3190" w:type="dxa"/>
            <w:vMerge w:val="restart"/>
            <w:shd w:val="clear" w:color="auto" w:fill="auto"/>
          </w:tcPr>
          <w:p w:rsidR="00FB311B" w:rsidRPr="00A62FBC" w:rsidRDefault="00FB311B" w:rsidP="00646BF4">
            <w:pPr>
              <w:spacing w:after="0" w:line="240" w:lineRule="auto"/>
              <w:contextualSpacing/>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lastRenderedPageBreak/>
              <w:t>Сюжетные самодеятельные игры:</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сюжетно–отобразительные;</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xml:space="preserve"> - сюжетно-ролевые;</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режиссерские;</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театрализованные.</w:t>
            </w:r>
          </w:p>
          <w:p w:rsidR="00FB311B" w:rsidRPr="00A62FBC" w:rsidRDefault="00FB311B" w:rsidP="00646BF4">
            <w:pPr>
              <w:spacing w:after="0" w:line="240" w:lineRule="auto"/>
              <w:contextualSpacing/>
              <w:rPr>
                <w:rFonts w:ascii="Times New Roman" w:eastAsia="Calibri" w:hAnsi="Times New Roman" w:cs="Times New Roman"/>
                <w:sz w:val="24"/>
                <w:szCs w:val="24"/>
              </w:rPr>
            </w:pPr>
          </w:p>
        </w:tc>
        <w:tc>
          <w:tcPr>
            <w:tcW w:w="3190" w:type="dxa"/>
            <w:vMerge w:val="restart"/>
            <w:shd w:val="clear" w:color="auto" w:fill="auto"/>
          </w:tcPr>
          <w:p w:rsidR="00FB311B" w:rsidRPr="00A62FBC" w:rsidRDefault="00FB311B" w:rsidP="00646BF4">
            <w:pPr>
              <w:spacing w:after="0" w:line="240" w:lineRule="auto"/>
              <w:contextualSpacing/>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Досуговые игры:</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интеллектуальные;</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игры-забавы, развлечения;</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театрализованные;</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xml:space="preserve">- празднично-карнавальные; </w:t>
            </w:r>
          </w:p>
          <w:p w:rsidR="00FB311B" w:rsidRPr="00A62FBC" w:rsidRDefault="00FB311B" w:rsidP="00646BF4">
            <w:pPr>
              <w:spacing w:after="0" w:line="240" w:lineRule="auto"/>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компьютерные</w:t>
            </w:r>
          </w:p>
          <w:p w:rsidR="00FB311B" w:rsidRPr="00A62FBC" w:rsidRDefault="00FB311B" w:rsidP="00646BF4">
            <w:pPr>
              <w:spacing w:after="0" w:line="240" w:lineRule="auto"/>
              <w:contextualSpacing/>
              <w:rPr>
                <w:rFonts w:ascii="Times New Roman" w:eastAsia="Calibri" w:hAnsi="Times New Roman" w:cs="Times New Roman"/>
                <w:sz w:val="24"/>
                <w:szCs w:val="24"/>
              </w:rPr>
            </w:pPr>
          </w:p>
        </w:tc>
        <w:tc>
          <w:tcPr>
            <w:tcW w:w="3191" w:type="dxa"/>
            <w:tcBorders>
              <w:bottom w:val="single" w:sz="4" w:space="0" w:color="auto"/>
            </w:tcBorders>
            <w:shd w:val="clear" w:color="auto" w:fill="auto"/>
          </w:tcPr>
          <w:p w:rsidR="00FB311B" w:rsidRPr="00A62FBC" w:rsidRDefault="00FB311B" w:rsidP="00646BF4">
            <w:pPr>
              <w:spacing w:after="0" w:line="240" w:lineRule="auto"/>
              <w:jc w:val="center"/>
              <w:rPr>
                <w:rFonts w:ascii="Times New Roman" w:eastAsia="Calibri" w:hAnsi="Times New Roman" w:cs="Times New Roman"/>
                <w:sz w:val="24"/>
                <w:szCs w:val="24"/>
              </w:rPr>
            </w:pPr>
            <w:r w:rsidRPr="00A62FBC">
              <w:rPr>
                <w:rFonts w:ascii="Times New Roman" w:eastAsia="Calibri" w:hAnsi="Times New Roman" w:cs="Times New Roman"/>
                <w:b/>
                <w:bCs/>
                <w:sz w:val="24"/>
                <w:szCs w:val="24"/>
              </w:rPr>
              <w:t>Тренинговые игры</w:t>
            </w:r>
          </w:p>
          <w:p w:rsidR="00FB311B" w:rsidRPr="00A62FBC" w:rsidRDefault="00FB311B" w:rsidP="00646BF4">
            <w:pPr>
              <w:spacing w:after="0" w:line="240" w:lineRule="auto"/>
              <w:rPr>
                <w:rFonts w:ascii="Times New Roman" w:eastAsia="Calibri" w:hAnsi="Times New Roman" w:cs="Times New Roman"/>
                <w:sz w:val="24"/>
                <w:szCs w:val="24"/>
              </w:rPr>
            </w:pPr>
            <w:r w:rsidRPr="00A62FBC">
              <w:rPr>
                <w:rFonts w:ascii="Times New Roman" w:eastAsia="Calibri" w:hAnsi="Times New Roman" w:cs="Times New Roman"/>
                <w:sz w:val="24"/>
                <w:szCs w:val="24"/>
              </w:rPr>
              <w:t xml:space="preserve"> - интеллектуальные</w:t>
            </w:r>
          </w:p>
          <w:p w:rsidR="00FB311B" w:rsidRPr="00A62FBC" w:rsidRDefault="00FB311B" w:rsidP="00646BF4">
            <w:pPr>
              <w:spacing w:after="0" w:line="240" w:lineRule="auto"/>
              <w:rPr>
                <w:rFonts w:ascii="Times New Roman" w:eastAsia="Calibri" w:hAnsi="Times New Roman" w:cs="Times New Roman"/>
                <w:sz w:val="24"/>
                <w:szCs w:val="24"/>
              </w:rPr>
            </w:pPr>
            <w:r w:rsidRPr="00A62FBC">
              <w:rPr>
                <w:rFonts w:ascii="Times New Roman" w:eastAsia="Calibri" w:hAnsi="Times New Roman" w:cs="Times New Roman"/>
                <w:sz w:val="24"/>
                <w:szCs w:val="24"/>
              </w:rPr>
              <w:t xml:space="preserve"> - сенсомоторные</w:t>
            </w:r>
          </w:p>
          <w:p w:rsidR="00FB311B" w:rsidRPr="00A62FBC" w:rsidRDefault="00FB311B" w:rsidP="00646BF4">
            <w:pPr>
              <w:spacing w:after="0" w:line="240" w:lineRule="auto"/>
              <w:rPr>
                <w:rFonts w:ascii="Times New Roman" w:eastAsia="Calibri" w:hAnsi="Times New Roman" w:cs="Times New Roman"/>
                <w:sz w:val="24"/>
                <w:szCs w:val="24"/>
              </w:rPr>
            </w:pPr>
            <w:r w:rsidRPr="00A62FBC">
              <w:rPr>
                <w:rFonts w:ascii="Times New Roman" w:eastAsia="Calibri" w:hAnsi="Times New Roman" w:cs="Times New Roman"/>
                <w:sz w:val="24"/>
                <w:szCs w:val="24"/>
              </w:rPr>
              <w:t xml:space="preserve"> - адаптивные </w:t>
            </w:r>
          </w:p>
          <w:p w:rsidR="00FB311B" w:rsidRPr="00A62FBC" w:rsidRDefault="00FB311B" w:rsidP="00646BF4">
            <w:pPr>
              <w:spacing w:after="0" w:line="240" w:lineRule="auto"/>
              <w:jc w:val="center"/>
              <w:rPr>
                <w:rFonts w:ascii="Times New Roman" w:eastAsia="Calibri" w:hAnsi="Times New Roman" w:cs="Times New Roman"/>
                <w:sz w:val="24"/>
                <w:szCs w:val="24"/>
              </w:rPr>
            </w:pPr>
          </w:p>
        </w:tc>
      </w:tr>
      <w:tr w:rsidR="00FB311B" w:rsidRPr="00A62FBC" w:rsidTr="00646BF4">
        <w:trPr>
          <w:trHeight w:val="1008"/>
        </w:trPr>
        <w:tc>
          <w:tcPr>
            <w:tcW w:w="3190" w:type="dxa"/>
            <w:vMerge/>
            <w:shd w:val="clear" w:color="auto" w:fill="auto"/>
          </w:tcPr>
          <w:p w:rsidR="00FB311B" w:rsidRPr="00A62FBC" w:rsidRDefault="00FB311B" w:rsidP="00646BF4">
            <w:pPr>
              <w:spacing w:after="0" w:line="240" w:lineRule="auto"/>
              <w:contextualSpacing/>
              <w:rPr>
                <w:rFonts w:ascii="Times New Roman" w:eastAsia="Calibri" w:hAnsi="Times New Roman" w:cs="Times New Roman"/>
                <w:sz w:val="24"/>
                <w:szCs w:val="24"/>
              </w:rPr>
            </w:pPr>
          </w:p>
        </w:tc>
        <w:tc>
          <w:tcPr>
            <w:tcW w:w="3190" w:type="dxa"/>
            <w:vMerge/>
            <w:shd w:val="clear" w:color="auto" w:fill="auto"/>
          </w:tcPr>
          <w:p w:rsidR="00FB311B" w:rsidRPr="00A62FBC" w:rsidRDefault="00FB311B" w:rsidP="00646BF4">
            <w:pPr>
              <w:spacing w:after="0" w:line="240" w:lineRule="auto"/>
              <w:contextualSpacing/>
              <w:rPr>
                <w:rFonts w:ascii="Times New Roman" w:eastAsia="Calibri" w:hAnsi="Times New Roman" w:cs="Times New Roman"/>
                <w:sz w:val="24"/>
                <w:szCs w:val="24"/>
              </w:rPr>
            </w:pPr>
          </w:p>
        </w:tc>
        <w:tc>
          <w:tcPr>
            <w:tcW w:w="3191" w:type="dxa"/>
            <w:tcBorders>
              <w:top w:val="single" w:sz="4" w:space="0" w:color="auto"/>
            </w:tcBorders>
            <w:shd w:val="clear" w:color="auto" w:fill="auto"/>
          </w:tcPr>
          <w:p w:rsidR="00FB311B" w:rsidRPr="00A62FBC" w:rsidRDefault="00FB311B" w:rsidP="00646BF4">
            <w:pPr>
              <w:spacing w:after="0" w:line="240" w:lineRule="auto"/>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Досуговые игры</w:t>
            </w:r>
          </w:p>
          <w:p w:rsidR="00FB311B" w:rsidRPr="00A62FBC" w:rsidRDefault="00FB311B" w:rsidP="00646BF4">
            <w:pPr>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
                <w:bCs/>
                <w:sz w:val="24"/>
                <w:szCs w:val="24"/>
              </w:rPr>
              <w:t xml:space="preserve"> - </w:t>
            </w:r>
            <w:r w:rsidRPr="00A62FBC">
              <w:rPr>
                <w:rFonts w:ascii="Times New Roman" w:eastAsia="Calibri" w:hAnsi="Times New Roman" w:cs="Times New Roman"/>
                <w:bCs/>
                <w:sz w:val="24"/>
                <w:szCs w:val="24"/>
              </w:rPr>
              <w:t>игрища</w:t>
            </w:r>
          </w:p>
          <w:p w:rsidR="00FB311B" w:rsidRPr="00A62FBC" w:rsidRDefault="00FB311B" w:rsidP="00646BF4">
            <w:pPr>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тихие игры</w:t>
            </w:r>
          </w:p>
          <w:p w:rsidR="00FB311B" w:rsidRPr="00A62FBC" w:rsidRDefault="00FB311B" w:rsidP="00646BF4">
            <w:pPr>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Cs/>
                <w:sz w:val="24"/>
                <w:szCs w:val="24"/>
              </w:rPr>
              <w:t>- игры-забавы</w:t>
            </w:r>
          </w:p>
        </w:tc>
      </w:tr>
    </w:tbl>
    <w:p w:rsidR="00FB311B" w:rsidRPr="00A62FBC" w:rsidRDefault="00FB311B" w:rsidP="00FB311B">
      <w:pPr>
        <w:spacing w:after="0" w:line="360" w:lineRule="auto"/>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B311B" w:rsidRPr="00A62FBC" w:rsidTr="00646BF4">
        <w:tc>
          <w:tcPr>
            <w:tcW w:w="4785" w:type="dxa"/>
            <w:shd w:val="clear" w:color="auto" w:fill="auto"/>
          </w:tcPr>
          <w:p w:rsidR="00FB311B" w:rsidRPr="00A62FBC" w:rsidRDefault="00FB311B" w:rsidP="00646BF4">
            <w:pPr>
              <w:spacing w:after="0" w:line="240" w:lineRule="auto"/>
              <w:contextualSpacing/>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 xml:space="preserve">Игра как средство освоения </w:t>
            </w:r>
          </w:p>
          <w:p w:rsidR="00FB311B" w:rsidRPr="00A62FBC" w:rsidRDefault="00FB311B" w:rsidP="00646BF4">
            <w:pPr>
              <w:spacing w:after="0" w:line="240" w:lineRule="auto"/>
              <w:contextualSpacing/>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социальных ролей</w:t>
            </w:r>
          </w:p>
        </w:tc>
        <w:tc>
          <w:tcPr>
            <w:tcW w:w="4786" w:type="dxa"/>
            <w:shd w:val="clear" w:color="auto" w:fill="auto"/>
          </w:tcPr>
          <w:p w:rsidR="00FB311B" w:rsidRPr="00A62FBC" w:rsidRDefault="00FB311B" w:rsidP="00646BF4">
            <w:pPr>
              <w:spacing w:after="0" w:line="240" w:lineRule="auto"/>
              <w:contextualSpacing/>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 xml:space="preserve">Средства для развития </w:t>
            </w:r>
          </w:p>
          <w:p w:rsidR="00FB311B" w:rsidRPr="00A62FBC" w:rsidRDefault="00FB311B" w:rsidP="00646BF4">
            <w:pPr>
              <w:spacing w:after="0" w:line="240" w:lineRule="auto"/>
              <w:contextualSpacing/>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игровой деятельности</w:t>
            </w:r>
          </w:p>
        </w:tc>
      </w:tr>
      <w:tr w:rsidR="00FB311B" w:rsidRPr="00A62FBC" w:rsidTr="00646BF4">
        <w:tc>
          <w:tcPr>
            <w:tcW w:w="4785" w:type="dxa"/>
            <w:shd w:val="clear" w:color="auto" w:fill="auto"/>
          </w:tcPr>
          <w:p w:rsidR="00FB311B" w:rsidRPr="00A62FBC" w:rsidRDefault="00FB311B" w:rsidP="00646BF4">
            <w:pPr>
              <w:spacing w:after="0"/>
              <w:contextualSpacing/>
              <w:rPr>
                <w:rFonts w:ascii="Times New Roman" w:eastAsia="Calibri" w:hAnsi="Times New Roman" w:cs="Times New Roman"/>
                <w:b/>
                <w:sz w:val="24"/>
                <w:szCs w:val="24"/>
              </w:rPr>
            </w:pPr>
            <w:r w:rsidRPr="00A62FBC">
              <w:rPr>
                <w:rFonts w:ascii="Times New Roman" w:eastAsia="Calibri" w:hAnsi="Times New Roman" w:cs="Times New Roman"/>
                <w:b/>
                <w:sz w:val="24"/>
                <w:szCs w:val="24"/>
              </w:rPr>
              <w:t>Приемы руководства:</w:t>
            </w:r>
          </w:p>
          <w:p w:rsidR="00FB311B" w:rsidRPr="00A62FBC" w:rsidRDefault="00FB311B" w:rsidP="00646BF4">
            <w:pPr>
              <w:spacing w:after="0"/>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обогащение содержания игр;           участие в играх воспитанников;                       - совместное изготовление с воспитанниками игрового материала;          - участие в сговоре на игру;</w:t>
            </w:r>
          </w:p>
          <w:p w:rsidR="00FB311B" w:rsidRPr="00A62FBC" w:rsidRDefault="00FB311B" w:rsidP="00646BF4">
            <w:pPr>
              <w:spacing w:after="0"/>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беседы;</w:t>
            </w:r>
          </w:p>
          <w:p w:rsidR="00FB311B" w:rsidRPr="00A62FBC" w:rsidRDefault="00FB311B" w:rsidP="00646BF4">
            <w:pPr>
              <w:spacing w:after="0"/>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рассказы;</w:t>
            </w:r>
          </w:p>
          <w:p w:rsidR="00FB311B" w:rsidRPr="00A62FBC" w:rsidRDefault="00FB311B" w:rsidP="00646BF4">
            <w:pPr>
              <w:spacing w:after="0"/>
              <w:contextualSpacing/>
              <w:jc w:val="both"/>
              <w:rPr>
                <w:rFonts w:ascii="Times New Roman" w:eastAsia="Calibri" w:hAnsi="Times New Roman" w:cs="Times New Roman"/>
                <w:sz w:val="24"/>
                <w:szCs w:val="24"/>
              </w:rPr>
            </w:pPr>
            <w:r w:rsidRPr="00A62FBC">
              <w:rPr>
                <w:rFonts w:ascii="Times New Roman" w:eastAsia="Calibri" w:hAnsi="Times New Roman" w:cs="Times New Roman"/>
                <w:sz w:val="24"/>
                <w:szCs w:val="24"/>
              </w:rPr>
              <w:t xml:space="preserve">- образец речи; </w:t>
            </w:r>
          </w:p>
          <w:p w:rsidR="00FB311B" w:rsidRPr="00A62FBC" w:rsidRDefault="00FB311B" w:rsidP="00646BF4">
            <w:pPr>
              <w:spacing w:after="0"/>
              <w:contextualSpacing/>
              <w:jc w:val="both"/>
              <w:rPr>
                <w:rFonts w:ascii="Times New Roman" w:eastAsia="Calibri" w:hAnsi="Times New Roman" w:cs="Times New Roman"/>
                <w:sz w:val="24"/>
                <w:szCs w:val="24"/>
              </w:rPr>
            </w:pPr>
            <w:r w:rsidRPr="00A62FBC">
              <w:rPr>
                <w:rFonts w:ascii="Times New Roman" w:eastAsia="Calibri" w:hAnsi="Times New Roman" w:cs="Times New Roman"/>
                <w:sz w:val="24"/>
                <w:szCs w:val="24"/>
              </w:rPr>
              <w:t>- моделирование коммуникативных ситуаций</w:t>
            </w:r>
          </w:p>
        </w:tc>
        <w:tc>
          <w:tcPr>
            <w:tcW w:w="4786" w:type="dxa"/>
            <w:shd w:val="clear" w:color="auto" w:fill="auto"/>
          </w:tcPr>
          <w:p w:rsidR="00FB311B" w:rsidRPr="00A62FBC" w:rsidRDefault="00FB311B" w:rsidP="00646BF4">
            <w:pPr>
              <w:spacing w:after="0"/>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образные игрушки;</w:t>
            </w:r>
          </w:p>
          <w:p w:rsidR="00FB311B" w:rsidRPr="00A62FBC" w:rsidRDefault="00FB311B" w:rsidP="00646BF4">
            <w:pPr>
              <w:spacing w:after="0"/>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предметы домашнего обихода;</w:t>
            </w:r>
          </w:p>
          <w:p w:rsidR="00FB311B" w:rsidRPr="00A62FBC" w:rsidRDefault="00FB311B" w:rsidP="00646BF4">
            <w:pPr>
              <w:spacing w:after="0"/>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xml:space="preserve">- транспортные и технические игрушки; ролевая атрибутика;                 - бросовый и природный материал;   предметы-заместители; </w:t>
            </w:r>
          </w:p>
          <w:p w:rsidR="00FB311B" w:rsidRPr="00A62FBC" w:rsidRDefault="00FB311B" w:rsidP="00646BF4">
            <w:pPr>
              <w:spacing w:after="0"/>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xml:space="preserve">- музыкальные игрушки и оборудование;                            </w:t>
            </w:r>
          </w:p>
          <w:p w:rsidR="00FB311B" w:rsidRPr="00A62FBC" w:rsidRDefault="00FB311B" w:rsidP="00646BF4">
            <w:pPr>
              <w:spacing w:after="0"/>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xml:space="preserve">- игрушки и оборудование для театрализованной деятельности;   </w:t>
            </w:r>
          </w:p>
          <w:p w:rsidR="00FB311B" w:rsidRPr="00A62FBC" w:rsidRDefault="00FB311B" w:rsidP="00646BF4">
            <w:pPr>
              <w:spacing w:after="0"/>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xml:space="preserve">- дидактические игрушки, игры;         - конструкторы;    </w:t>
            </w:r>
          </w:p>
          <w:p w:rsidR="00FB311B" w:rsidRPr="00A62FBC" w:rsidRDefault="00FB311B" w:rsidP="00646BF4">
            <w:pPr>
              <w:spacing w:after="0"/>
              <w:contextualSpacing/>
              <w:rPr>
                <w:rFonts w:ascii="Times New Roman" w:eastAsia="Calibri" w:hAnsi="Times New Roman" w:cs="Times New Roman"/>
                <w:sz w:val="24"/>
                <w:szCs w:val="24"/>
              </w:rPr>
            </w:pPr>
            <w:r w:rsidRPr="00A62FBC">
              <w:rPr>
                <w:rFonts w:ascii="Times New Roman" w:eastAsia="Calibri" w:hAnsi="Times New Roman" w:cs="Times New Roman"/>
                <w:sz w:val="24"/>
                <w:szCs w:val="24"/>
              </w:rPr>
              <w:t>- игрушки для экспериментирования</w:t>
            </w:r>
          </w:p>
        </w:tc>
      </w:tr>
    </w:tbl>
    <w:p w:rsidR="00FB311B" w:rsidRPr="00A62FBC" w:rsidRDefault="00FB311B" w:rsidP="00FB311B">
      <w:pPr>
        <w:spacing w:after="0" w:line="360" w:lineRule="auto"/>
        <w:jc w:val="center"/>
        <w:rPr>
          <w:rFonts w:ascii="Times New Roman" w:eastAsia="Calibri" w:hAnsi="Times New Roman" w:cs="Times New Roman"/>
          <w:b/>
          <w:sz w:val="24"/>
          <w:szCs w:val="24"/>
        </w:rPr>
      </w:pPr>
    </w:p>
    <w:p w:rsidR="00FB311B" w:rsidRPr="00A62FBC" w:rsidRDefault="00FB311B" w:rsidP="00EB4917">
      <w:pPr>
        <w:ind w:firstLine="708"/>
        <w:jc w:val="both"/>
        <w:rPr>
          <w:rFonts w:ascii="Times New Roman" w:hAnsi="Times New Roman" w:cs="Times New Roman"/>
          <w:sz w:val="24"/>
          <w:szCs w:val="24"/>
        </w:rPr>
      </w:pPr>
    </w:p>
    <w:p w:rsidR="009C7B9D" w:rsidRPr="00A62FBC" w:rsidRDefault="00D345BB" w:rsidP="00EB4917">
      <w:pPr>
        <w:ind w:firstLine="708"/>
        <w:jc w:val="both"/>
        <w:rPr>
          <w:rFonts w:ascii="Times New Roman" w:hAnsi="Times New Roman" w:cs="Times New Roman"/>
          <w:sz w:val="24"/>
          <w:szCs w:val="24"/>
        </w:rPr>
      </w:pPr>
      <w:r w:rsidRPr="00A62FBC">
        <w:rPr>
          <w:rFonts w:ascii="Times New Roman" w:hAnsi="Times New Roman" w:cs="Times New Roman"/>
          <w:b/>
          <w:sz w:val="24"/>
          <w:szCs w:val="24"/>
        </w:rPr>
        <w:t>2.3 Особенности образовательной деятельности разных видов и культурных практик</w:t>
      </w:r>
      <w:r w:rsidRPr="00A62FBC">
        <w:rPr>
          <w:rFonts w:ascii="Times New Roman" w:hAnsi="Times New Roman" w:cs="Times New Roman"/>
          <w:sz w:val="24"/>
          <w:szCs w:val="24"/>
        </w:rPr>
        <w:t xml:space="preserve"> </w:t>
      </w:r>
    </w:p>
    <w:p w:rsidR="009C7B9D" w:rsidRPr="00A62FBC" w:rsidRDefault="00D345BB" w:rsidP="00F91706">
      <w:pPr>
        <w:spacing w:line="240" w:lineRule="auto"/>
        <w:ind w:firstLine="708"/>
        <w:contextualSpacing/>
        <w:jc w:val="both"/>
        <w:rPr>
          <w:rFonts w:ascii="Times New Roman" w:hAnsi="Times New Roman" w:cs="Times New Roman"/>
          <w:sz w:val="24"/>
          <w:szCs w:val="24"/>
        </w:rPr>
      </w:pPr>
      <w:r w:rsidRPr="00A62FBC">
        <w:rPr>
          <w:rFonts w:ascii="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по Программе является ситуационный подход.</w:t>
      </w:r>
    </w:p>
    <w:p w:rsidR="009C7B9D" w:rsidRPr="00A62FBC" w:rsidRDefault="00D345BB" w:rsidP="00F91706">
      <w:pPr>
        <w:spacing w:line="240" w:lineRule="auto"/>
        <w:ind w:firstLine="709"/>
        <w:contextualSpacing/>
        <w:jc w:val="both"/>
        <w:rPr>
          <w:rFonts w:ascii="Times New Roman" w:hAnsi="Times New Roman" w:cs="Times New Roman"/>
          <w:sz w:val="24"/>
          <w:szCs w:val="24"/>
        </w:rPr>
      </w:pPr>
      <w:r w:rsidRPr="00A62FBC">
        <w:rPr>
          <w:rFonts w:ascii="Times New Roman" w:hAnsi="Times New Roman" w:cs="Times New Roman"/>
          <w:sz w:val="24"/>
          <w:szCs w:val="24"/>
        </w:rPr>
        <w:t xml:space="preserve">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9C7B9D" w:rsidRPr="00A62FBC" w:rsidRDefault="00D345BB" w:rsidP="006D67D9">
      <w:pPr>
        <w:spacing w:line="240" w:lineRule="auto"/>
        <w:ind w:firstLine="709"/>
        <w:contextualSpacing/>
        <w:jc w:val="both"/>
        <w:rPr>
          <w:rFonts w:ascii="Times New Roman" w:hAnsi="Times New Roman" w:cs="Times New Roman"/>
          <w:sz w:val="24"/>
          <w:szCs w:val="24"/>
        </w:rPr>
      </w:pPr>
      <w:r w:rsidRPr="00A62FBC">
        <w:rPr>
          <w:rFonts w:ascii="Times New Roman" w:hAnsi="Times New Roman" w:cs="Times New Roman"/>
          <w:sz w:val="24"/>
          <w:szCs w:val="24"/>
        </w:rPr>
        <w:lastRenderedPageBreak/>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организованной образовательной деятельности. </w:t>
      </w:r>
    </w:p>
    <w:p w:rsidR="009C7B9D" w:rsidRPr="00A62FBC" w:rsidRDefault="00D345BB" w:rsidP="006D67D9">
      <w:pPr>
        <w:spacing w:line="240" w:lineRule="auto"/>
        <w:ind w:firstLine="709"/>
        <w:contextualSpacing/>
        <w:jc w:val="both"/>
        <w:rPr>
          <w:rFonts w:ascii="Times New Roman" w:hAnsi="Times New Roman" w:cs="Times New Roman"/>
          <w:sz w:val="24"/>
          <w:szCs w:val="24"/>
        </w:rPr>
      </w:pPr>
      <w:r w:rsidRPr="00A62FBC">
        <w:rPr>
          <w:rFonts w:ascii="Times New Roman" w:hAnsi="Times New Roman" w:cs="Times New Roman"/>
          <w:sz w:val="24"/>
          <w:szCs w:val="24"/>
        </w:rPr>
        <w:t>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Ситуационный подход дополняется принципом</w:t>
      </w:r>
      <w:r w:rsidR="009C7B9D" w:rsidRPr="00A62FBC">
        <w:rPr>
          <w:rFonts w:ascii="Times New Roman" w:hAnsi="Times New Roman" w:cs="Times New Roman"/>
          <w:sz w:val="24"/>
          <w:szCs w:val="24"/>
        </w:rPr>
        <w:t>,</w:t>
      </w:r>
      <w:r w:rsidRPr="00A62FBC">
        <w:rPr>
          <w:rFonts w:ascii="Times New Roman" w:hAnsi="Times New Roman" w:cs="Times New Roman"/>
          <w:sz w:val="24"/>
          <w:szCs w:val="24"/>
        </w:rPr>
        <w:t xml:space="preserve">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 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9C7B9D" w:rsidRPr="00A62FBC" w:rsidRDefault="00D345BB" w:rsidP="006D67D9">
      <w:pPr>
        <w:spacing w:line="240" w:lineRule="auto"/>
        <w:ind w:firstLine="709"/>
        <w:contextualSpacing/>
        <w:jc w:val="both"/>
        <w:rPr>
          <w:rFonts w:ascii="Times New Roman" w:hAnsi="Times New Roman" w:cs="Times New Roman"/>
          <w:sz w:val="24"/>
          <w:szCs w:val="24"/>
        </w:rPr>
      </w:pPr>
      <w:r w:rsidRPr="00A62FBC">
        <w:rPr>
          <w:rFonts w:ascii="Times New Roman" w:hAnsi="Times New Roman" w:cs="Times New Roman"/>
          <w:sz w:val="24"/>
          <w:szCs w:val="24"/>
        </w:rPr>
        <w:t xml:space="preserve"> Непосредственно образовательная деятельность основана на организации педагогом видов деятельности, заданных</w:t>
      </w:r>
      <w:r w:rsidR="009C7B9D" w:rsidRPr="00A62FBC">
        <w:rPr>
          <w:rFonts w:ascii="Times New Roman" w:hAnsi="Times New Roman" w:cs="Times New Roman"/>
          <w:sz w:val="24"/>
          <w:szCs w:val="24"/>
        </w:rPr>
        <w:t xml:space="preserve"> ФГОС дошкольного образования: и</w:t>
      </w:r>
      <w:r w:rsidRPr="00A62FBC">
        <w:rPr>
          <w:rFonts w:ascii="Times New Roman" w:hAnsi="Times New Roman" w:cs="Times New Roman"/>
          <w:sz w:val="24"/>
          <w:szCs w:val="24"/>
        </w:rPr>
        <w:t>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w:t>
      </w:r>
      <w:r w:rsidR="004674F0" w:rsidRPr="00A62FBC">
        <w:rPr>
          <w:rFonts w:ascii="Times New Roman" w:hAnsi="Times New Roman" w:cs="Times New Roman"/>
          <w:sz w:val="24"/>
          <w:szCs w:val="24"/>
        </w:rPr>
        <w:t>ста. В младшей группе</w:t>
      </w:r>
      <w:r w:rsidRPr="00A62FBC">
        <w:rPr>
          <w:rFonts w:ascii="Times New Roman" w:hAnsi="Times New Roman" w:cs="Times New Roman"/>
          <w:sz w:val="24"/>
          <w:szCs w:val="24"/>
        </w:rPr>
        <w:t xml:space="preserve">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4674F0" w:rsidRPr="00A62FBC" w:rsidRDefault="00D345BB" w:rsidP="004674F0">
      <w:pPr>
        <w:spacing w:line="240" w:lineRule="auto"/>
        <w:ind w:firstLine="360"/>
        <w:contextualSpacing/>
        <w:jc w:val="both"/>
        <w:rPr>
          <w:rFonts w:ascii="Times New Roman" w:hAnsi="Times New Roman" w:cs="Times New Roman"/>
          <w:sz w:val="24"/>
          <w:szCs w:val="24"/>
        </w:rPr>
      </w:pPr>
      <w:r w:rsidRPr="00A62FBC">
        <w:rPr>
          <w:rFonts w:ascii="Times New Roman" w:hAnsi="Times New Roman" w:cs="Times New Roman"/>
          <w:sz w:val="24"/>
          <w:szCs w:val="24"/>
        </w:rPr>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w:t>
      </w:r>
      <w:r w:rsidR="004674F0" w:rsidRPr="00A62FBC">
        <w:rPr>
          <w:rFonts w:ascii="Times New Roman" w:hAnsi="Times New Roman" w:cs="Times New Roman"/>
          <w:sz w:val="24"/>
          <w:szCs w:val="24"/>
        </w:rPr>
        <w:t xml:space="preserve">ательских интересов детей, </w:t>
      </w:r>
      <w:r w:rsidRPr="00A62FBC">
        <w:rPr>
          <w:rFonts w:ascii="Times New Roman" w:hAnsi="Times New Roman" w:cs="Times New Roman"/>
          <w:sz w:val="24"/>
          <w:szCs w:val="24"/>
        </w:rPr>
        <w:t xml:space="preserve"> развитие способности восприятия литературного текста и общения по поводу прочитанного. </w:t>
      </w:r>
    </w:p>
    <w:p w:rsidR="006D67D9" w:rsidRPr="00A62FBC" w:rsidRDefault="00D345BB" w:rsidP="004674F0">
      <w:pPr>
        <w:spacing w:line="240" w:lineRule="auto"/>
        <w:ind w:firstLine="360"/>
        <w:contextualSpacing/>
        <w:jc w:val="both"/>
        <w:rPr>
          <w:rFonts w:ascii="Times New Roman" w:hAnsi="Times New Roman" w:cs="Times New Roman"/>
          <w:sz w:val="24"/>
          <w:szCs w:val="24"/>
        </w:rPr>
      </w:pPr>
      <w:r w:rsidRPr="00A62FBC">
        <w:rPr>
          <w:rFonts w:ascii="Times New Roman" w:hAnsi="Times New Roman" w:cs="Times New Roman"/>
          <w:sz w:val="24"/>
          <w:szCs w:val="24"/>
        </w:rPr>
        <w:t>Чтение может быть организовано как непосредственно чтение (или рассказывание сказки) воспитателем вслух, и как прослушивание аудиозаписи.</w:t>
      </w:r>
    </w:p>
    <w:p w:rsidR="006D67D9" w:rsidRPr="00A62FBC" w:rsidRDefault="00D345BB" w:rsidP="004674F0">
      <w:pPr>
        <w:spacing w:line="240" w:lineRule="auto"/>
        <w:ind w:firstLine="360"/>
        <w:contextualSpacing/>
        <w:jc w:val="both"/>
        <w:rPr>
          <w:rFonts w:ascii="Times New Roman" w:hAnsi="Times New Roman" w:cs="Times New Roman"/>
          <w:sz w:val="24"/>
          <w:szCs w:val="24"/>
        </w:rPr>
      </w:pPr>
      <w:r w:rsidRPr="00A62FBC">
        <w:rPr>
          <w:rFonts w:ascii="Times New Roman" w:hAnsi="Times New Roman" w:cs="Times New Roman"/>
          <w:sz w:val="24"/>
          <w:szCs w:val="24"/>
        </w:rPr>
        <w:t xml:space="preserve"> Конструирование и изобразительная деятельность детей представлена разными видами художественно</w:t>
      </w:r>
      <w:r w:rsidR="0093431D" w:rsidRPr="00A62FBC">
        <w:rPr>
          <w:rFonts w:ascii="Times New Roman" w:hAnsi="Times New Roman" w:cs="Times New Roman"/>
          <w:sz w:val="24"/>
          <w:szCs w:val="24"/>
        </w:rPr>
        <w:t>-</w:t>
      </w:r>
      <w:r w:rsidRPr="00A62FBC">
        <w:rPr>
          <w:rFonts w:ascii="Times New Roman" w:hAnsi="Times New Roman" w:cs="Times New Roman"/>
          <w:sz w:val="24"/>
          <w:szCs w:val="24"/>
        </w:rPr>
        <w:t>творческой (рисование, лепка, аппликация) деятельности</w:t>
      </w:r>
      <w:r w:rsidR="006D67D9" w:rsidRPr="00A62FBC">
        <w:rPr>
          <w:rFonts w:ascii="Times New Roman" w:hAnsi="Times New Roman" w:cs="Times New Roman"/>
          <w:sz w:val="24"/>
          <w:szCs w:val="24"/>
        </w:rPr>
        <w:t>.</w:t>
      </w:r>
    </w:p>
    <w:p w:rsidR="006D67D9" w:rsidRPr="00A62FBC" w:rsidRDefault="00D345BB" w:rsidP="004674F0">
      <w:pPr>
        <w:spacing w:line="240" w:lineRule="auto"/>
        <w:ind w:firstLine="360"/>
        <w:contextualSpacing/>
        <w:jc w:val="both"/>
        <w:rPr>
          <w:rFonts w:ascii="Times New Roman" w:hAnsi="Times New Roman" w:cs="Times New Roman"/>
          <w:sz w:val="24"/>
          <w:szCs w:val="24"/>
        </w:rPr>
      </w:pPr>
      <w:r w:rsidRPr="00A62FBC">
        <w:rPr>
          <w:rFonts w:ascii="Times New Roman" w:hAnsi="Times New Roman" w:cs="Times New Roman"/>
          <w:sz w:val="24"/>
          <w:szCs w:val="24"/>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D67D9" w:rsidRPr="00A62FBC" w:rsidRDefault="00D345BB" w:rsidP="004674F0">
      <w:pPr>
        <w:spacing w:line="240" w:lineRule="auto"/>
        <w:ind w:firstLine="360"/>
        <w:contextualSpacing/>
        <w:jc w:val="both"/>
        <w:rPr>
          <w:rFonts w:ascii="Times New Roman" w:hAnsi="Times New Roman" w:cs="Times New Roman"/>
          <w:sz w:val="24"/>
          <w:szCs w:val="24"/>
        </w:rPr>
      </w:pPr>
      <w:r w:rsidRPr="00A62FBC">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Двигательная деятельность организуется в процессе занятий физической культурой, требования к проведению которых согласуются с положениями действующего СанПин. </w:t>
      </w:r>
    </w:p>
    <w:p w:rsidR="006D67D9" w:rsidRPr="00A62FBC" w:rsidRDefault="00D345BB" w:rsidP="004674F0">
      <w:pPr>
        <w:spacing w:line="240" w:lineRule="auto"/>
        <w:ind w:firstLine="360"/>
        <w:contextualSpacing/>
        <w:jc w:val="both"/>
        <w:rPr>
          <w:rFonts w:ascii="Times New Roman" w:hAnsi="Times New Roman" w:cs="Times New Roman"/>
          <w:sz w:val="24"/>
          <w:szCs w:val="24"/>
        </w:rPr>
      </w:pPr>
      <w:r w:rsidRPr="00A62FBC">
        <w:rPr>
          <w:rFonts w:ascii="Times New Roman" w:hAnsi="Times New Roman" w:cs="Times New Roman"/>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rsidR="00D345BB" w:rsidRPr="00A62FBC" w:rsidRDefault="00D345BB" w:rsidP="004674F0">
      <w:pPr>
        <w:spacing w:line="240" w:lineRule="auto"/>
        <w:ind w:firstLine="360"/>
        <w:contextualSpacing/>
        <w:jc w:val="both"/>
        <w:rPr>
          <w:rFonts w:ascii="Times New Roman" w:hAnsi="Times New Roman" w:cs="Times New Roman"/>
          <w:sz w:val="24"/>
          <w:szCs w:val="24"/>
        </w:rPr>
      </w:pPr>
      <w:r w:rsidRPr="00A62FBC">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w:t>
      </w:r>
      <w:r w:rsidRPr="00A62FBC">
        <w:rPr>
          <w:rFonts w:ascii="Times New Roman" w:hAnsi="Times New Roman" w:cs="Times New Roman"/>
          <w:sz w:val="24"/>
          <w:szCs w:val="24"/>
        </w:rPr>
        <w:lastRenderedPageBreak/>
        <w:t>ситуации, побуждающие дошкольников применить имеющийся опыт, проявить инициативу, активность для самостоятельного решения возникшей задачи.</w:t>
      </w:r>
    </w:p>
    <w:p w:rsidR="00607C6D" w:rsidRPr="00A62FBC" w:rsidRDefault="00607C6D" w:rsidP="00607C6D">
      <w:pPr>
        <w:spacing w:after="0"/>
        <w:ind w:firstLine="709"/>
        <w:jc w:val="both"/>
        <w:rPr>
          <w:rFonts w:ascii="Times New Roman" w:hAnsi="Times New Roman"/>
          <w:sz w:val="24"/>
          <w:szCs w:val="24"/>
        </w:rPr>
      </w:pP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b/>
          <w:sz w:val="24"/>
          <w:szCs w:val="24"/>
        </w:rPr>
        <w:t>2.4 Способы и направления поддержки детской инициативы</w:t>
      </w:r>
      <w:r w:rsidRPr="00A62FBC">
        <w:rPr>
          <w:rFonts w:ascii="Times New Roman" w:hAnsi="Times New Roman" w:cs="Times New Roman"/>
          <w:sz w:val="24"/>
          <w:szCs w:val="24"/>
        </w:rPr>
        <w:t xml:space="preserve"> </w:t>
      </w: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t>Поддержка индивидуальнос</w:t>
      </w:r>
      <w:r w:rsidR="009114D6">
        <w:rPr>
          <w:rFonts w:ascii="Times New Roman" w:hAnsi="Times New Roman" w:cs="Times New Roman"/>
          <w:sz w:val="24"/>
          <w:szCs w:val="24"/>
        </w:rPr>
        <w:t xml:space="preserve">ти и инициативы воспитанников </w:t>
      </w:r>
      <w:r w:rsidRPr="00A62FBC">
        <w:rPr>
          <w:rFonts w:ascii="Times New Roman" w:hAnsi="Times New Roman" w:cs="Times New Roman"/>
          <w:sz w:val="24"/>
          <w:szCs w:val="24"/>
        </w:rPr>
        <w:t>У</w:t>
      </w:r>
      <w:r w:rsidR="009114D6">
        <w:rPr>
          <w:rFonts w:ascii="Times New Roman" w:hAnsi="Times New Roman" w:cs="Times New Roman"/>
          <w:sz w:val="24"/>
          <w:szCs w:val="24"/>
        </w:rPr>
        <w:t>чреждения</w:t>
      </w:r>
      <w:r w:rsidRPr="00A62FBC">
        <w:rPr>
          <w:rFonts w:ascii="Times New Roman" w:hAnsi="Times New Roman" w:cs="Times New Roman"/>
          <w:sz w:val="24"/>
          <w:szCs w:val="24"/>
        </w:rPr>
        <w:t xml:space="preserve"> осуществляется через: </w:t>
      </w: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t xml:space="preserve"> - создание условий для принятия детьми решений, выражения своих чувств и мыслей; - поддержку детской инициативы и самостоятельности в разных видах деятельности (игровой, исследовательской, проек</w:t>
      </w:r>
      <w:r w:rsidR="002B3FEE" w:rsidRPr="00A62FBC">
        <w:rPr>
          <w:rFonts w:ascii="Times New Roman" w:hAnsi="Times New Roman" w:cs="Times New Roman"/>
          <w:sz w:val="24"/>
          <w:szCs w:val="24"/>
        </w:rPr>
        <w:t xml:space="preserve">тной, познавательной и т.д.); </w:t>
      </w: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t xml:space="preserve"> Основой реализации Программы является развивающая предметно-пространственная среда, необходимая для реализации индивидуального потенциала ребёнка, развития его во всех специфических детских видах деятельности. Предметно-развивающая среда подбирается с учетом возрастных, индивидуальных, психологических и физиологических особенностей. В </w:t>
      </w:r>
      <w:r w:rsidR="009114D6" w:rsidRPr="00A62FBC">
        <w:rPr>
          <w:rFonts w:ascii="Times New Roman" w:hAnsi="Times New Roman" w:cs="Times New Roman"/>
          <w:sz w:val="24"/>
          <w:szCs w:val="24"/>
        </w:rPr>
        <w:t>У</w:t>
      </w:r>
      <w:r w:rsidR="009114D6">
        <w:rPr>
          <w:rFonts w:ascii="Times New Roman" w:hAnsi="Times New Roman" w:cs="Times New Roman"/>
          <w:sz w:val="24"/>
          <w:szCs w:val="24"/>
        </w:rPr>
        <w:t>чреждении</w:t>
      </w:r>
      <w:r w:rsidRPr="00A62FBC">
        <w:rPr>
          <w:rFonts w:ascii="Times New Roman" w:hAnsi="Times New Roman" w:cs="Times New Roman"/>
          <w:sz w:val="24"/>
          <w:szCs w:val="24"/>
        </w:rPr>
        <w:t xml:space="preserve"> она строится так, чтобы обеспечить полноценное физическое, художественно - эстетическое, познавательное, речевое и социально – коммуникативное развитие обучающихся воспитанников. При создании предметной среды учитывается гендерная специфика. </w:t>
      </w:r>
    </w:p>
    <w:p w:rsidR="002B3FEE" w:rsidRPr="00A62FBC" w:rsidRDefault="00D47B31" w:rsidP="00920CE6">
      <w:pPr>
        <w:jc w:val="both"/>
        <w:rPr>
          <w:rFonts w:ascii="Times New Roman" w:hAnsi="Times New Roman" w:cs="Times New Roman"/>
          <w:sz w:val="24"/>
          <w:szCs w:val="24"/>
        </w:rPr>
      </w:pPr>
      <w:r>
        <w:rPr>
          <w:rFonts w:ascii="Times New Roman" w:hAnsi="Times New Roman" w:cs="Times New Roman"/>
          <w:b/>
          <w:sz w:val="24"/>
          <w:szCs w:val="24"/>
        </w:rPr>
        <w:t>2.5.  Взаимодействие</w:t>
      </w:r>
      <w:r w:rsidR="005A61BE" w:rsidRPr="00A62FBC">
        <w:rPr>
          <w:rFonts w:ascii="Times New Roman" w:hAnsi="Times New Roman" w:cs="Times New Roman"/>
          <w:b/>
          <w:sz w:val="24"/>
          <w:szCs w:val="24"/>
        </w:rPr>
        <w:t xml:space="preserve"> педагогического коллектива с семьями воспитанников</w:t>
      </w:r>
      <w:r w:rsidR="005A61BE" w:rsidRPr="00A62FBC">
        <w:rPr>
          <w:rFonts w:ascii="Times New Roman" w:hAnsi="Times New Roman" w:cs="Times New Roman"/>
          <w:sz w:val="24"/>
          <w:szCs w:val="24"/>
        </w:rPr>
        <w:t xml:space="preserve"> </w:t>
      </w: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t xml:space="preserve">Ведущая цель </w:t>
      </w:r>
      <w:r w:rsidR="009114D6" w:rsidRPr="00A62FBC">
        <w:rPr>
          <w:rFonts w:ascii="Times New Roman" w:hAnsi="Times New Roman" w:cs="Times New Roman"/>
          <w:sz w:val="24"/>
          <w:szCs w:val="24"/>
        </w:rPr>
        <w:t>У</w:t>
      </w:r>
      <w:r w:rsidR="009114D6">
        <w:rPr>
          <w:rFonts w:ascii="Times New Roman" w:hAnsi="Times New Roman" w:cs="Times New Roman"/>
          <w:sz w:val="24"/>
          <w:szCs w:val="24"/>
        </w:rPr>
        <w:t>чреждения</w:t>
      </w:r>
      <w:r w:rsidRPr="00A62FBC">
        <w:rPr>
          <w:rFonts w:ascii="Times New Roman"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w:t>
      </w:r>
      <w:r w:rsidR="002B3FEE" w:rsidRPr="00A62FBC">
        <w:rPr>
          <w:rFonts w:ascii="Times New Roman" w:hAnsi="Times New Roman" w:cs="Times New Roman"/>
          <w:sz w:val="24"/>
          <w:szCs w:val="24"/>
        </w:rPr>
        <w:t>-</w:t>
      </w:r>
      <w:r w:rsidRPr="00A62FBC">
        <w:rPr>
          <w:rFonts w:ascii="Times New Roman"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t xml:space="preserve"> Родителям и воспитателям необходимо научиться видеть друг в друге не средство решения своих проблем, а полноправных партнеров, сотрудников. </w:t>
      </w: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t xml:space="preserve">Основные задачи взаимодействия с семьей: </w:t>
      </w: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lastRenderedPageBreak/>
        <w:t xml:space="preserve"> • информирование друг друга об актуальных задачах воспитания и обучения детей и о возможностях детского сада и семьи в решении данных задач;</w:t>
      </w: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t xml:space="preserve">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B3FEE" w:rsidRPr="00A62FBC" w:rsidRDefault="002B3FEE" w:rsidP="00920CE6">
      <w:pPr>
        <w:jc w:val="both"/>
        <w:rPr>
          <w:rFonts w:ascii="Times New Roman" w:hAnsi="Times New Roman" w:cs="Times New Roman"/>
          <w:sz w:val="24"/>
          <w:szCs w:val="24"/>
        </w:rPr>
      </w:pPr>
      <w:r w:rsidRPr="00A62FBC">
        <w:rPr>
          <w:rFonts w:ascii="Times New Roman" w:hAnsi="Times New Roman" w:cs="Times New Roman"/>
          <w:sz w:val="24"/>
          <w:szCs w:val="24"/>
        </w:rPr>
        <w:t xml:space="preserve"> </w:t>
      </w:r>
      <w:r w:rsidR="005A61BE" w:rsidRPr="00A62FBC">
        <w:rPr>
          <w:rFonts w:ascii="Times New Roman" w:hAnsi="Times New Roman" w:cs="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t>Основные направления и формы работы с семьей</w:t>
      </w:r>
      <w:r w:rsidR="002B3FEE" w:rsidRPr="00A62FBC">
        <w:rPr>
          <w:rFonts w:ascii="Times New Roman" w:hAnsi="Times New Roman" w:cs="Times New Roman"/>
          <w:sz w:val="24"/>
          <w:szCs w:val="24"/>
        </w:rPr>
        <w:t>.</w:t>
      </w:r>
    </w:p>
    <w:p w:rsidR="002B3FEE"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t xml:space="preserve"> Взаимопознание и взаимоинформирование.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w:t>
      </w:r>
      <w:r w:rsidR="002B3FEE" w:rsidRPr="00A62FBC">
        <w:rPr>
          <w:rFonts w:ascii="Times New Roman" w:hAnsi="Times New Roman" w:cs="Times New Roman"/>
          <w:sz w:val="24"/>
          <w:szCs w:val="24"/>
        </w:rPr>
        <w:t xml:space="preserve"> </w:t>
      </w:r>
      <w:r w:rsidRPr="00A62FBC">
        <w:rPr>
          <w:rFonts w:ascii="Times New Roman" w:hAnsi="Times New Roman" w:cs="Times New Roman"/>
          <w:sz w:val="24"/>
          <w:szCs w:val="24"/>
        </w:rPr>
        <w:t>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6C2621" w:rsidRDefault="005A61BE" w:rsidP="006C2621">
      <w:pPr>
        <w:spacing w:after="0"/>
        <w:jc w:val="center"/>
        <w:rPr>
          <w:rFonts w:ascii="Times New Roman" w:hAnsi="Times New Roman" w:cs="Times New Roman"/>
          <w:sz w:val="24"/>
          <w:szCs w:val="24"/>
        </w:rPr>
      </w:pPr>
      <w:r w:rsidRPr="00A62FBC">
        <w:rPr>
          <w:rFonts w:ascii="Times New Roman" w:hAnsi="Times New Roman" w:cs="Times New Roman"/>
          <w:sz w:val="24"/>
          <w:szCs w:val="24"/>
        </w:rPr>
        <w:t xml:space="preserve"> Уголок для родителей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2B24D3" w:rsidRDefault="002B24D3" w:rsidP="006C2621">
      <w:pPr>
        <w:spacing w:after="0"/>
        <w:jc w:val="center"/>
        <w:rPr>
          <w:rFonts w:ascii="Times New Roman" w:hAnsi="Times New Roman" w:cs="Times New Roman"/>
          <w:sz w:val="24"/>
          <w:szCs w:val="24"/>
        </w:rPr>
      </w:pPr>
    </w:p>
    <w:p w:rsidR="002B24D3" w:rsidRDefault="002B24D3" w:rsidP="002B24D3">
      <w:pPr>
        <w:spacing w:after="0"/>
        <w:rPr>
          <w:rFonts w:ascii="Times New Roman" w:hAnsi="Times New Roman" w:cs="Times New Roman"/>
          <w:sz w:val="24"/>
          <w:szCs w:val="24"/>
        </w:rPr>
      </w:pPr>
    </w:p>
    <w:p w:rsidR="002B24D3" w:rsidRPr="003726C6" w:rsidRDefault="002B24D3" w:rsidP="002B24D3">
      <w:pPr>
        <w:shd w:val="clear" w:color="auto" w:fill="FFFFFF"/>
        <w:spacing w:before="150" w:after="0" w:line="240" w:lineRule="auto"/>
        <w:contextualSpacing/>
        <w:outlineLvl w:val="0"/>
        <w:rPr>
          <w:rFonts w:ascii="Times New Roman" w:eastAsia="Times New Roman" w:hAnsi="Times New Roman" w:cs="Times New Roman"/>
          <w:b/>
          <w:kern w:val="36"/>
          <w:sz w:val="24"/>
          <w:szCs w:val="24"/>
          <w:lang w:eastAsia="ru-RU"/>
        </w:rPr>
      </w:pPr>
      <w:r w:rsidRPr="003726C6">
        <w:rPr>
          <w:rFonts w:ascii="Times New Roman" w:eastAsia="Times New Roman" w:hAnsi="Times New Roman" w:cs="Times New Roman"/>
          <w:b/>
          <w:kern w:val="36"/>
          <w:sz w:val="24"/>
          <w:szCs w:val="24"/>
          <w:lang w:eastAsia="ru-RU"/>
        </w:rPr>
        <w:t xml:space="preserve">План работы с родителями  второй младшей группы                        </w:t>
      </w:r>
    </w:p>
    <w:p w:rsidR="002B24D3" w:rsidRPr="003726C6" w:rsidRDefault="002B24D3" w:rsidP="002B24D3">
      <w:pPr>
        <w:shd w:val="clear" w:color="auto" w:fill="FFFFFF"/>
        <w:spacing w:before="150" w:after="0" w:line="240" w:lineRule="auto"/>
        <w:contextualSpacing/>
        <w:outlineLvl w:val="0"/>
        <w:rPr>
          <w:rFonts w:ascii="Times New Roman" w:eastAsia="Times New Roman" w:hAnsi="Times New Roman" w:cs="Times New Roman"/>
          <w:b/>
          <w:kern w:val="36"/>
          <w:sz w:val="24"/>
          <w:szCs w:val="24"/>
          <w:lang w:eastAsia="ru-RU"/>
        </w:rPr>
      </w:pPr>
      <w:r w:rsidRPr="003726C6">
        <w:rPr>
          <w:rFonts w:ascii="Times New Roman" w:eastAsia="Times New Roman" w:hAnsi="Times New Roman" w:cs="Times New Roman"/>
          <w:b/>
          <w:kern w:val="36"/>
          <w:sz w:val="24"/>
          <w:szCs w:val="24"/>
          <w:lang w:eastAsia="ru-RU"/>
        </w:rPr>
        <w:t xml:space="preserve">                     </w:t>
      </w:r>
    </w:p>
    <w:tbl>
      <w:tblPr>
        <w:tblStyle w:val="aa"/>
        <w:tblpPr w:leftFromText="180" w:rightFromText="180" w:bottomFromText="200" w:vertAnchor="text" w:horzAnchor="page" w:tblpX="961" w:tblpY="293"/>
        <w:tblW w:w="9606" w:type="dxa"/>
        <w:tblLook w:val="04A0" w:firstRow="1" w:lastRow="0" w:firstColumn="1" w:lastColumn="0" w:noHBand="0" w:noVBand="1"/>
      </w:tblPr>
      <w:tblGrid>
        <w:gridCol w:w="1554"/>
        <w:gridCol w:w="2704"/>
        <w:gridCol w:w="2917"/>
        <w:gridCol w:w="2431"/>
      </w:tblGrid>
      <w:tr w:rsidR="002B24D3" w:rsidRPr="003726C6" w:rsidTr="00C57DB6">
        <w:tc>
          <w:tcPr>
            <w:tcW w:w="0" w:type="auto"/>
            <w:hideMark/>
          </w:tcPr>
          <w:p w:rsidR="002B24D3" w:rsidRPr="003726C6" w:rsidRDefault="002B24D3" w:rsidP="002B24D3">
            <w:pPr>
              <w:contextualSpacing/>
              <w:rPr>
                <w:b/>
                <w:bCs/>
                <w:iCs/>
                <w:sz w:val="24"/>
                <w:szCs w:val="24"/>
              </w:rPr>
            </w:pPr>
            <w:r w:rsidRPr="003726C6">
              <w:rPr>
                <w:b/>
                <w:bCs/>
                <w:iCs/>
                <w:sz w:val="24"/>
                <w:szCs w:val="24"/>
              </w:rPr>
              <w:t>Время проведения</w:t>
            </w:r>
          </w:p>
        </w:tc>
        <w:tc>
          <w:tcPr>
            <w:tcW w:w="0" w:type="auto"/>
            <w:hideMark/>
          </w:tcPr>
          <w:p w:rsidR="002B24D3" w:rsidRPr="003726C6" w:rsidRDefault="002B24D3" w:rsidP="002B24D3">
            <w:pPr>
              <w:contextualSpacing/>
              <w:rPr>
                <w:b/>
                <w:bCs/>
                <w:iCs/>
                <w:sz w:val="24"/>
                <w:szCs w:val="24"/>
              </w:rPr>
            </w:pPr>
            <w:r w:rsidRPr="003726C6">
              <w:rPr>
                <w:b/>
                <w:bCs/>
                <w:iCs/>
                <w:sz w:val="24"/>
                <w:szCs w:val="24"/>
              </w:rPr>
              <w:t>Активные формы работы</w:t>
            </w:r>
          </w:p>
        </w:tc>
        <w:tc>
          <w:tcPr>
            <w:tcW w:w="0" w:type="auto"/>
            <w:hideMark/>
          </w:tcPr>
          <w:p w:rsidR="002B24D3" w:rsidRPr="003726C6" w:rsidRDefault="002B24D3" w:rsidP="002B24D3">
            <w:pPr>
              <w:contextualSpacing/>
              <w:rPr>
                <w:b/>
                <w:bCs/>
                <w:iCs/>
                <w:sz w:val="24"/>
                <w:szCs w:val="24"/>
              </w:rPr>
            </w:pPr>
            <w:r w:rsidRPr="003726C6">
              <w:rPr>
                <w:b/>
                <w:bCs/>
                <w:iCs/>
                <w:sz w:val="24"/>
                <w:szCs w:val="24"/>
              </w:rPr>
              <w:t>Консультации</w:t>
            </w:r>
          </w:p>
        </w:tc>
        <w:tc>
          <w:tcPr>
            <w:tcW w:w="2431" w:type="dxa"/>
            <w:hideMark/>
          </w:tcPr>
          <w:p w:rsidR="002B24D3" w:rsidRPr="003726C6" w:rsidRDefault="002B24D3" w:rsidP="002B24D3">
            <w:pPr>
              <w:contextualSpacing/>
              <w:rPr>
                <w:b/>
                <w:bCs/>
                <w:iCs/>
                <w:sz w:val="24"/>
                <w:szCs w:val="24"/>
              </w:rPr>
            </w:pPr>
            <w:r w:rsidRPr="003726C6">
              <w:rPr>
                <w:b/>
                <w:bCs/>
                <w:iCs/>
                <w:sz w:val="24"/>
                <w:szCs w:val="24"/>
              </w:rPr>
              <w:t>Индивидуальная работа</w:t>
            </w:r>
          </w:p>
        </w:tc>
      </w:tr>
      <w:tr w:rsidR="002B24D3" w:rsidRPr="003726C6" w:rsidTr="00C57DB6">
        <w:tc>
          <w:tcPr>
            <w:tcW w:w="0" w:type="auto"/>
            <w:hideMark/>
          </w:tcPr>
          <w:p w:rsidR="002B24D3" w:rsidRPr="003726C6" w:rsidRDefault="002B24D3" w:rsidP="00C57DB6">
            <w:pPr>
              <w:spacing w:line="293" w:lineRule="atLeast"/>
              <w:rPr>
                <w:sz w:val="24"/>
                <w:szCs w:val="24"/>
              </w:rPr>
            </w:pPr>
            <w:r w:rsidRPr="003726C6">
              <w:rPr>
                <w:sz w:val="24"/>
                <w:szCs w:val="24"/>
              </w:rPr>
              <w:t>Сентябрь</w:t>
            </w:r>
          </w:p>
        </w:tc>
        <w:tc>
          <w:tcPr>
            <w:tcW w:w="0" w:type="auto"/>
            <w:hideMark/>
          </w:tcPr>
          <w:p w:rsidR="002B24D3" w:rsidRPr="003726C6" w:rsidRDefault="002B24D3" w:rsidP="00C57DB6">
            <w:pPr>
              <w:spacing w:line="293" w:lineRule="atLeast"/>
              <w:rPr>
                <w:sz w:val="24"/>
                <w:szCs w:val="24"/>
              </w:rPr>
            </w:pPr>
            <w:r w:rsidRPr="003726C6">
              <w:rPr>
                <w:sz w:val="24"/>
                <w:szCs w:val="24"/>
              </w:rPr>
              <w:t xml:space="preserve">-Совместная подготовка к учебному </w:t>
            </w:r>
            <w:r w:rsidRPr="003726C6">
              <w:rPr>
                <w:sz w:val="24"/>
                <w:szCs w:val="24"/>
              </w:rPr>
              <w:lastRenderedPageBreak/>
              <w:t>году</w:t>
            </w:r>
          </w:p>
          <w:p w:rsidR="002B24D3" w:rsidRPr="003726C6" w:rsidRDefault="002B24D3" w:rsidP="00C57DB6">
            <w:pPr>
              <w:spacing w:before="150" w:after="150" w:line="293" w:lineRule="atLeast"/>
              <w:rPr>
                <w:sz w:val="24"/>
                <w:szCs w:val="24"/>
              </w:rPr>
            </w:pPr>
            <w:r w:rsidRPr="003726C6">
              <w:rPr>
                <w:sz w:val="24"/>
                <w:szCs w:val="24"/>
              </w:rPr>
              <w:t>-Фото-выставка «Летние приключения»</w:t>
            </w:r>
          </w:p>
        </w:tc>
        <w:tc>
          <w:tcPr>
            <w:tcW w:w="0" w:type="auto"/>
            <w:hideMark/>
          </w:tcPr>
          <w:p w:rsidR="002B24D3" w:rsidRPr="003726C6" w:rsidRDefault="002B24D3" w:rsidP="00C57DB6">
            <w:pPr>
              <w:spacing w:line="293" w:lineRule="atLeast"/>
              <w:rPr>
                <w:sz w:val="24"/>
                <w:szCs w:val="24"/>
              </w:rPr>
            </w:pPr>
            <w:r w:rsidRPr="003726C6">
              <w:rPr>
                <w:sz w:val="24"/>
                <w:szCs w:val="24"/>
              </w:rPr>
              <w:lastRenderedPageBreak/>
              <w:t>«Значение режима дня в жизни дошкольника»;</w:t>
            </w:r>
          </w:p>
          <w:p w:rsidR="002B24D3" w:rsidRPr="003726C6" w:rsidRDefault="002B24D3" w:rsidP="00C57DB6">
            <w:pPr>
              <w:spacing w:before="150" w:after="150" w:line="293" w:lineRule="atLeast"/>
              <w:rPr>
                <w:sz w:val="24"/>
                <w:szCs w:val="24"/>
              </w:rPr>
            </w:pPr>
            <w:r w:rsidRPr="003726C6">
              <w:rPr>
                <w:sz w:val="24"/>
                <w:szCs w:val="24"/>
              </w:rPr>
              <w:lastRenderedPageBreak/>
              <w:t>«Возрастные особенности детей 3-4 лет»;</w:t>
            </w:r>
          </w:p>
          <w:p w:rsidR="002B24D3" w:rsidRPr="003726C6" w:rsidRDefault="002B24D3" w:rsidP="00C57DB6">
            <w:pPr>
              <w:spacing w:before="150" w:after="150" w:line="293" w:lineRule="atLeast"/>
              <w:rPr>
                <w:sz w:val="24"/>
                <w:szCs w:val="24"/>
              </w:rPr>
            </w:pPr>
            <w:r>
              <w:rPr>
                <w:sz w:val="24"/>
                <w:szCs w:val="24"/>
              </w:rPr>
              <w:t>«Адаптация детей в детском саду</w:t>
            </w:r>
            <w:r w:rsidRPr="003726C6">
              <w:rPr>
                <w:sz w:val="24"/>
                <w:szCs w:val="24"/>
              </w:rPr>
              <w:t>».</w:t>
            </w:r>
          </w:p>
        </w:tc>
        <w:tc>
          <w:tcPr>
            <w:tcW w:w="2431" w:type="dxa"/>
            <w:hideMark/>
          </w:tcPr>
          <w:p w:rsidR="002B24D3" w:rsidRPr="003726C6" w:rsidRDefault="002B24D3" w:rsidP="00C57DB6">
            <w:pPr>
              <w:spacing w:line="293" w:lineRule="atLeast"/>
              <w:rPr>
                <w:sz w:val="24"/>
                <w:szCs w:val="24"/>
              </w:rPr>
            </w:pPr>
            <w:r w:rsidRPr="003726C6">
              <w:rPr>
                <w:sz w:val="24"/>
                <w:szCs w:val="24"/>
              </w:rPr>
              <w:lastRenderedPageBreak/>
              <w:t xml:space="preserve">Обновление группового </w:t>
            </w:r>
            <w:r w:rsidRPr="003726C6">
              <w:rPr>
                <w:sz w:val="24"/>
                <w:szCs w:val="24"/>
              </w:rPr>
              <w:lastRenderedPageBreak/>
              <w:t>инвентаря, участка;</w:t>
            </w:r>
          </w:p>
          <w:p w:rsidR="002B24D3" w:rsidRPr="003726C6" w:rsidRDefault="002B24D3" w:rsidP="00C57DB6">
            <w:pPr>
              <w:spacing w:before="150" w:after="150" w:line="293" w:lineRule="atLeast"/>
              <w:rPr>
                <w:sz w:val="24"/>
                <w:szCs w:val="24"/>
              </w:rPr>
            </w:pPr>
            <w:r w:rsidRPr="003726C6">
              <w:rPr>
                <w:sz w:val="24"/>
                <w:szCs w:val="24"/>
              </w:rPr>
              <w:t>Советы по оформлению фото.</w:t>
            </w:r>
          </w:p>
        </w:tc>
      </w:tr>
      <w:tr w:rsidR="002B24D3" w:rsidRPr="003726C6" w:rsidTr="00C57DB6">
        <w:tc>
          <w:tcPr>
            <w:tcW w:w="0" w:type="auto"/>
            <w:hideMark/>
          </w:tcPr>
          <w:p w:rsidR="002B24D3" w:rsidRPr="003726C6" w:rsidRDefault="002B24D3" w:rsidP="00C57DB6">
            <w:pPr>
              <w:spacing w:line="293" w:lineRule="atLeast"/>
              <w:rPr>
                <w:sz w:val="24"/>
                <w:szCs w:val="24"/>
              </w:rPr>
            </w:pPr>
            <w:r w:rsidRPr="003726C6">
              <w:rPr>
                <w:sz w:val="24"/>
                <w:szCs w:val="24"/>
              </w:rPr>
              <w:lastRenderedPageBreak/>
              <w:t>Октябрь</w:t>
            </w:r>
          </w:p>
        </w:tc>
        <w:tc>
          <w:tcPr>
            <w:tcW w:w="0" w:type="auto"/>
            <w:hideMark/>
          </w:tcPr>
          <w:p w:rsidR="002B24D3" w:rsidRPr="003726C6" w:rsidRDefault="002B24D3" w:rsidP="00C57DB6">
            <w:pPr>
              <w:spacing w:line="293" w:lineRule="atLeast"/>
              <w:rPr>
                <w:sz w:val="24"/>
                <w:szCs w:val="24"/>
              </w:rPr>
            </w:pPr>
            <w:r w:rsidRPr="003726C6">
              <w:rPr>
                <w:sz w:val="24"/>
                <w:szCs w:val="24"/>
              </w:rPr>
              <w:t>Фото-выставка «Будем знакомы!» с рассказом о семье;</w:t>
            </w:r>
          </w:p>
          <w:p w:rsidR="002B24D3" w:rsidRPr="003726C6" w:rsidRDefault="002B24D3" w:rsidP="00C57DB6">
            <w:pPr>
              <w:spacing w:before="150" w:after="150" w:line="293" w:lineRule="atLeast"/>
              <w:rPr>
                <w:sz w:val="24"/>
                <w:szCs w:val="24"/>
              </w:rPr>
            </w:pPr>
            <w:r w:rsidRPr="003726C6">
              <w:rPr>
                <w:sz w:val="24"/>
                <w:szCs w:val="24"/>
              </w:rPr>
              <w:t>Праздник осени «Путешествие в осенний ле»</w:t>
            </w:r>
          </w:p>
          <w:p w:rsidR="002B24D3" w:rsidRPr="003726C6" w:rsidRDefault="002B24D3" w:rsidP="00C57DB6">
            <w:pPr>
              <w:spacing w:before="150" w:after="150" w:line="293" w:lineRule="atLeast"/>
              <w:rPr>
                <w:sz w:val="24"/>
                <w:szCs w:val="24"/>
              </w:rPr>
            </w:pPr>
            <w:r w:rsidRPr="003726C6">
              <w:rPr>
                <w:sz w:val="24"/>
                <w:szCs w:val="24"/>
              </w:rPr>
              <w:t>Родительское собрание «Задачи воспитания и обучения детей 3-4 лет».</w:t>
            </w:r>
          </w:p>
        </w:tc>
        <w:tc>
          <w:tcPr>
            <w:tcW w:w="0" w:type="auto"/>
            <w:hideMark/>
          </w:tcPr>
          <w:p w:rsidR="002B24D3" w:rsidRPr="003726C6" w:rsidRDefault="002B24D3" w:rsidP="00C57DB6">
            <w:pPr>
              <w:spacing w:line="293" w:lineRule="atLeast"/>
              <w:rPr>
                <w:sz w:val="24"/>
                <w:szCs w:val="24"/>
              </w:rPr>
            </w:pPr>
            <w:r w:rsidRPr="003726C6">
              <w:rPr>
                <w:sz w:val="24"/>
                <w:szCs w:val="24"/>
              </w:rPr>
              <w:t>-«Как одеть ребенка осенью»;</w:t>
            </w:r>
          </w:p>
          <w:p w:rsidR="002B24D3" w:rsidRPr="003726C6" w:rsidRDefault="002B24D3" w:rsidP="00C57DB6">
            <w:pPr>
              <w:spacing w:before="150" w:after="150" w:line="293" w:lineRule="atLeast"/>
              <w:rPr>
                <w:sz w:val="24"/>
                <w:szCs w:val="24"/>
              </w:rPr>
            </w:pPr>
            <w:r w:rsidRPr="003726C6">
              <w:rPr>
                <w:sz w:val="24"/>
                <w:szCs w:val="24"/>
              </w:rPr>
              <w:t>-«Профилактика детских простудных заболеваний»;</w:t>
            </w:r>
          </w:p>
          <w:p w:rsidR="002B24D3" w:rsidRPr="003726C6" w:rsidRDefault="002B24D3" w:rsidP="00C57DB6">
            <w:pPr>
              <w:spacing w:before="150" w:after="150" w:line="293" w:lineRule="atLeast"/>
              <w:rPr>
                <w:sz w:val="24"/>
                <w:szCs w:val="24"/>
              </w:rPr>
            </w:pPr>
            <w:r w:rsidRPr="003726C6">
              <w:rPr>
                <w:sz w:val="24"/>
                <w:szCs w:val="24"/>
              </w:rPr>
              <w:t>-«Дети на дорогах».</w:t>
            </w:r>
          </w:p>
        </w:tc>
        <w:tc>
          <w:tcPr>
            <w:tcW w:w="2431" w:type="dxa"/>
            <w:hideMark/>
          </w:tcPr>
          <w:p w:rsidR="002B24D3" w:rsidRPr="003726C6" w:rsidRDefault="002B24D3" w:rsidP="00C57DB6">
            <w:pPr>
              <w:spacing w:line="293" w:lineRule="atLeast"/>
              <w:rPr>
                <w:sz w:val="24"/>
                <w:szCs w:val="24"/>
              </w:rPr>
            </w:pPr>
            <w:r w:rsidRPr="003726C6">
              <w:rPr>
                <w:sz w:val="24"/>
                <w:szCs w:val="24"/>
              </w:rPr>
              <w:t>-Советы по оформлению семейного фото и рассказа о семье;</w:t>
            </w:r>
          </w:p>
          <w:p w:rsidR="002B24D3" w:rsidRPr="003726C6" w:rsidRDefault="002B24D3" w:rsidP="00C57DB6">
            <w:pPr>
              <w:spacing w:before="150" w:after="150" w:line="293" w:lineRule="atLeast"/>
              <w:rPr>
                <w:sz w:val="24"/>
                <w:szCs w:val="24"/>
              </w:rPr>
            </w:pPr>
            <w:r w:rsidRPr="003726C6">
              <w:rPr>
                <w:sz w:val="24"/>
                <w:szCs w:val="24"/>
              </w:rPr>
              <w:t>-Беседы: «Одежда детей в группе и на улице!», «Маркировка одежды», «Живём по режиму!».</w:t>
            </w:r>
          </w:p>
        </w:tc>
      </w:tr>
      <w:tr w:rsidR="002B24D3" w:rsidRPr="003726C6" w:rsidTr="00C57DB6">
        <w:tc>
          <w:tcPr>
            <w:tcW w:w="0" w:type="auto"/>
            <w:hideMark/>
          </w:tcPr>
          <w:p w:rsidR="002B24D3" w:rsidRPr="003726C6" w:rsidRDefault="002B24D3" w:rsidP="00C57DB6">
            <w:pPr>
              <w:spacing w:line="293" w:lineRule="atLeast"/>
              <w:rPr>
                <w:sz w:val="24"/>
                <w:szCs w:val="24"/>
              </w:rPr>
            </w:pPr>
            <w:r w:rsidRPr="003726C6">
              <w:rPr>
                <w:sz w:val="24"/>
                <w:szCs w:val="24"/>
              </w:rPr>
              <w:t>Ноябрь</w:t>
            </w:r>
          </w:p>
        </w:tc>
        <w:tc>
          <w:tcPr>
            <w:tcW w:w="0" w:type="auto"/>
            <w:hideMark/>
          </w:tcPr>
          <w:p w:rsidR="002B24D3" w:rsidRPr="003726C6" w:rsidRDefault="002B24D3" w:rsidP="00C57DB6">
            <w:pPr>
              <w:spacing w:line="293" w:lineRule="atLeast"/>
              <w:rPr>
                <w:sz w:val="24"/>
                <w:szCs w:val="24"/>
              </w:rPr>
            </w:pPr>
            <w:r w:rsidRPr="003726C6">
              <w:rPr>
                <w:sz w:val="24"/>
                <w:szCs w:val="24"/>
              </w:rPr>
              <w:t>-День добрых дел:</w:t>
            </w:r>
          </w:p>
          <w:p w:rsidR="002B24D3" w:rsidRPr="003726C6" w:rsidRDefault="002B24D3" w:rsidP="00C57DB6">
            <w:pPr>
              <w:spacing w:line="293" w:lineRule="atLeast"/>
              <w:rPr>
                <w:sz w:val="24"/>
                <w:szCs w:val="24"/>
              </w:rPr>
            </w:pPr>
            <w:r w:rsidRPr="003726C6">
              <w:rPr>
                <w:sz w:val="24"/>
                <w:szCs w:val="24"/>
              </w:rPr>
              <w:t xml:space="preserve">совместное изготовление родителями с детьми кормушек для птиц; </w:t>
            </w:r>
          </w:p>
          <w:p w:rsidR="002B24D3" w:rsidRPr="003726C6" w:rsidRDefault="002B24D3" w:rsidP="00C57DB6">
            <w:pPr>
              <w:spacing w:line="293" w:lineRule="atLeast"/>
              <w:rPr>
                <w:sz w:val="24"/>
                <w:szCs w:val="24"/>
              </w:rPr>
            </w:pPr>
            <w:r w:rsidRPr="003726C6">
              <w:rPr>
                <w:sz w:val="24"/>
                <w:szCs w:val="24"/>
              </w:rPr>
              <w:t xml:space="preserve">-День Матери: </w:t>
            </w:r>
          </w:p>
          <w:p w:rsidR="002B24D3" w:rsidRPr="003726C6" w:rsidRDefault="002B24D3" w:rsidP="00C57DB6">
            <w:pPr>
              <w:spacing w:line="293" w:lineRule="atLeast"/>
              <w:rPr>
                <w:sz w:val="24"/>
                <w:szCs w:val="24"/>
              </w:rPr>
            </w:pPr>
            <w:r w:rsidRPr="003726C6">
              <w:rPr>
                <w:sz w:val="24"/>
                <w:szCs w:val="24"/>
              </w:rPr>
              <w:t>Фото-выставка «Мамочка, любимая моя!».</w:t>
            </w:r>
          </w:p>
        </w:tc>
        <w:tc>
          <w:tcPr>
            <w:tcW w:w="0" w:type="auto"/>
            <w:hideMark/>
          </w:tcPr>
          <w:p w:rsidR="002B24D3" w:rsidRPr="003726C6" w:rsidRDefault="002B24D3" w:rsidP="00C57DB6">
            <w:pPr>
              <w:spacing w:line="293" w:lineRule="atLeast"/>
              <w:rPr>
                <w:sz w:val="24"/>
                <w:szCs w:val="24"/>
              </w:rPr>
            </w:pPr>
            <w:r w:rsidRPr="003726C6">
              <w:rPr>
                <w:sz w:val="24"/>
                <w:szCs w:val="24"/>
              </w:rPr>
              <w:t>«Бережём здоровье с детства или 10 заповедей здоровья»;</w:t>
            </w:r>
          </w:p>
          <w:p w:rsidR="002B24D3" w:rsidRPr="003726C6" w:rsidRDefault="002B24D3" w:rsidP="00C57DB6">
            <w:pPr>
              <w:spacing w:before="150" w:after="150" w:line="293" w:lineRule="atLeast"/>
              <w:rPr>
                <w:sz w:val="24"/>
                <w:szCs w:val="24"/>
              </w:rPr>
            </w:pPr>
            <w:r w:rsidRPr="003726C6">
              <w:rPr>
                <w:sz w:val="24"/>
                <w:szCs w:val="24"/>
              </w:rPr>
              <w:t>«Особенности рисования детей 3-4 лет»;</w:t>
            </w:r>
          </w:p>
          <w:p w:rsidR="002B24D3" w:rsidRPr="003726C6" w:rsidRDefault="002B24D3" w:rsidP="00C57DB6">
            <w:pPr>
              <w:spacing w:before="150" w:after="150" w:line="293" w:lineRule="atLeast"/>
              <w:rPr>
                <w:sz w:val="24"/>
                <w:szCs w:val="24"/>
              </w:rPr>
            </w:pPr>
            <w:r w:rsidRPr="003726C6">
              <w:rPr>
                <w:sz w:val="24"/>
                <w:szCs w:val="24"/>
              </w:rPr>
              <w:t>«Если ваш ребенок часто дерется с детьми».</w:t>
            </w:r>
          </w:p>
        </w:tc>
        <w:tc>
          <w:tcPr>
            <w:tcW w:w="2431" w:type="dxa"/>
            <w:hideMark/>
          </w:tcPr>
          <w:p w:rsidR="002B24D3" w:rsidRPr="003726C6" w:rsidRDefault="002B24D3" w:rsidP="00C57DB6">
            <w:pPr>
              <w:spacing w:line="293" w:lineRule="atLeast"/>
              <w:rPr>
                <w:sz w:val="24"/>
                <w:szCs w:val="24"/>
              </w:rPr>
            </w:pPr>
            <w:r w:rsidRPr="003726C6">
              <w:rPr>
                <w:sz w:val="24"/>
                <w:szCs w:val="24"/>
              </w:rPr>
              <w:t>Беседа «Совместный труд»; Развешивание кормушек для зимующих птиц;</w:t>
            </w:r>
          </w:p>
          <w:p w:rsidR="002B24D3" w:rsidRPr="003726C6" w:rsidRDefault="002B24D3" w:rsidP="00C57DB6">
            <w:pPr>
              <w:spacing w:before="150" w:after="150" w:line="293" w:lineRule="atLeast"/>
              <w:rPr>
                <w:sz w:val="24"/>
                <w:szCs w:val="24"/>
              </w:rPr>
            </w:pPr>
            <w:r w:rsidRPr="003726C6">
              <w:rPr>
                <w:sz w:val="24"/>
                <w:szCs w:val="24"/>
              </w:rPr>
              <w:t>Беседа о здоровье детей, индивидуальных способах профилактики и лечения;</w:t>
            </w:r>
          </w:p>
        </w:tc>
      </w:tr>
      <w:tr w:rsidR="002B24D3" w:rsidRPr="003726C6" w:rsidTr="00C57DB6">
        <w:tc>
          <w:tcPr>
            <w:tcW w:w="0" w:type="auto"/>
            <w:hideMark/>
          </w:tcPr>
          <w:p w:rsidR="002B24D3" w:rsidRPr="003726C6" w:rsidRDefault="002B24D3" w:rsidP="00C57DB6">
            <w:pPr>
              <w:spacing w:line="293" w:lineRule="atLeast"/>
              <w:rPr>
                <w:sz w:val="24"/>
                <w:szCs w:val="24"/>
              </w:rPr>
            </w:pPr>
            <w:r w:rsidRPr="003726C6">
              <w:rPr>
                <w:sz w:val="24"/>
                <w:szCs w:val="24"/>
              </w:rPr>
              <w:t>Декабрь</w:t>
            </w:r>
          </w:p>
        </w:tc>
        <w:tc>
          <w:tcPr>
            <w:tcW w:w="0" w:type="auto"/>
            <w:hideMark/>
          </w:tcPr>
          <w:p w:rsidR="002B24D3" w:rsidRPr="003726C6" w:rsidRDefault="002B24D3" w:rsidP="00C57DB6">
            <w:pPr>
              <w:spacing w:line="293" w:lineRule="atLeast"/>
              <w:rPr>
                <w:sz w:val="24"/>
                <w:szCs w:val="24"/>
              </w:rPr>
            </w:pPr>
            <w:r w:rsidRPr="003726C6">
              <w:rPr>
                <w:sz w:val="24"/>
                <w:szCs w:val="24"/>
              </w:rPr>
              <w:t>Фото-общение :</w:t>
            </w:r>
          </w:p>
          <w:p w:rsidR="002B24D3" w:rsidRPr="003726C6" w:rsidRDefault="002B24D3" w:rsidP="00C57DB6">
            <w:pPr>
              <w:spacing w:line="293" w:lineRule="atLeast"/>
              <w:rPr>
                <w:sz w:val="24"/>
                <w:szCs w:val="24"/>
              </w:rPr>
            </w:pPr>
            <w:r w:rsidRPr="003726C6">
              <w:rPr>
                <w:sz w:val="24"/>
                <w:szCs w:val="24"/>
              </w:rPr>
              <w:t>«Движение – это жизнь!»;</w:t>
            </w:r>
          </w:p>
          <w:p w:rsidR="002B24D3" w:rsidRPr="003726C6" w:rsidRDefault="002B24D3" w:rsidP="00C57DB6">
            <w:pPr>
              <w:spacing w:before="150" w:after="150" w:line="293" w:lineRule="atLeast"/>
              <w:rPr>
                <w:sz w:val="24"/>
                <w:szCs w:val="24"/>
              </w:rPr>
            </w:pPr>
            <w:r w:rsidRPr="003726C6">
              <w:rPr>
                <w:sz w:val="24"/>
                <w:szCs w:val="24"/>
              </w:rPr>
              <w:t>Конкурс самоделок «Украшение на ёлку!».</w:t>
            </w:r>
          </w:p>
          <w:p w:rsidR="002B24D3" w:rsidRPr="003726C6" w:rsidRDefault="002B24D3" w:rsidP="00C57DB6">
            <w:pPr>
              <w:spacing w:before="150" w:after="150" w:line="293" w:lineRule="atLeast"/>
              <w:rPr>
                <w:sz w:val="24"/>
                <w:szCs w:val="24"/>
              </w:rPr>
            </w:pPr>
            <w:r w:rsidRPr="003726C6">
              <w:rPr>
                <w:sz w:val="24"/>
                <w:szCs w:val="24"/>
              </w:rPr>
              <w:t>Праздник «Новый год»</w:t>
            </w:r>
          </w:p>
        </w:tc>
        <w:tc>
          <w:tcPr>
            <w:tcW w:w="0" w:type="auto"/>
            <w:hideMark/>
          </w:tcPr>
          <w:p w:rsidR="002B24D3" w:rsidRPr="003726C6" w:rsidRDefault="002B24D3" w:rsidP="00C57DB6">
            <w:pPr>
              <w:spacing w:line="293" w:lineRule="atLeast"/>
              <w:rPr>
                <w:sz w:val="24"/>
                <w:szCs w:val="24"/>
              </w:rPr>
            </w:pPr>
            <w:r w:rsidRPr="003726C6">
              <w:rPr>
                <w:sz w:val="24"/>
                <w:szCs w:val="24"/>
              </w:rPr>
              <w:t>«Как одеть ребенка зимой в ДОУ»;</w:t>
            </w:r>
          </w:p>
          <w:p w:rsidR="002B24D3" w:rsidRPr="003726C6" w:rsidRDefault="002B24D3" w:rsidP="00C57DB6">
            <w:pPr>
              <w:spacing w:before="150" w:after="150" w:line="293" w:lineRule="atLeast"/>
              <w:rPr>
                <w:sz w:val="24"/>
                <w:szCs w:val="24"/>
              </w:rPr>
            </w:pPr>
            <w:r w:rsidRPr="003726C6">
              <w:rPr>
                <w:sz w:val="24"/>
                <w:szCs w:val="24"/>
              </w:rPr>
              <w:t>«Основные меры профилактики ОРВИ дома и в ДОУ»;</w:t>
            </w:r>
          </w:p>
          <w:p w:rsidR="002B24D3" w:rsidRPr="003726C6" w:rsidRDefault="002B24D3" w:rsidP="00C57DB6">
            <w:pPr>
              <w:spacing w:before="150" w:after="150" w:line="293" w:lineRule="atLeast"/>
              <w:rPr>
                <w:sz w:val="24"/>
                <w:szCs w:val="24"/>
              </w:rPr>
            </w:pPr>
            <w:r w:rsidRPr="003726C6">
              <w:rPr>
                <w:sz w:val="24"/>
                <w:szCs w:val="24"/>
              </w:rPr>
              <w:t>«Безопасный Новый год».</w:t>
            </w:r>
          </w:p>
        </w:tc>
        <w:tc>
          <w:tcPr>
            <w:tcW w:w="2431" w:type="dxa"/>
            <w:hideMark/>
          </w:tcPr>
          <w:p w:rsidR="002B24D3" w:rsidRPr="003726C6" w:rsidRDefault="002B24D3" w:rsidP="00C57DB6">
            <w:pPr>
              <w:spacing w:line="293" w:lineRule="atLeast"/>
              <w:rPr>
                <w:sz w:val="24"/>
                <w:szCs w:val="24"/>
              </w:rPr>
            </w:pPr>
            <w:r w:rsidRPr="003726C6">
              <w:rPr>
                <w:sz w:val="24"/>
                <w:szCs w:val="24"/>
              </w:rPr>
              <w:t>Советы по оформлению семейного фото;</w:t>
            </w:r>
          </w:p>
          <w:p w:rsidR="002B24D3" w:rsidRPr="003726C6" w:rsidRDefault="002B24D3" w:rsidP="00C57DB6">
            <w:pPr>
              <w:spacing w:before="150" w:after="150" w:line="293" w:lineRule="atLeast"/>
              <w:rPr>
                <w:sz w:val="24"/>
                <w:szCs w:val="24"/>
              </w:rPr>
            </w:pPr>
            <w:r w:rsidRPr="003726C6">
              <w:rPr>
                <w:sz w:val="24"/>
                <w:szCs w:val="24"/>
              </w:rPr>
              <w:t>«Наши руки не знают скуки» (массаж ладоней и пальцев рук).</w:t>
            </w:r>
          </w:p>
        </w:tc>
      </w:tr>
      <w:tr w:rsidR="002B24D3" w:rsidRPr="003726C6" w:rsidTr="00C57DB6">
        <w:tc>
          <w:tcPr>
            <w:tcW w:w="0" w:type="auto"/>
            <w:hideMark/>
          </w:tcPr>
          <w:p w:rsidR="002B24D3" w:rsidRPr="003726C6" w:rsidRDefault="002B24D3" w:rsidP="00C57DB6">
            <w:pPr>
              <w:spacing w:line="293" w:lineRule="atLeast"/>
              <w:rPr>
                <w:sz w:val="24"/>
                <w:szCs w:val="24"/>
              </w:rPr>
            </w:pPr>
            <w:r w:rsidRPr="003726C6">
              <w:rPr>
                <w:sz w:val="24"/>
                <w:szCs w:val="24"/>
              </w:rPr>
              <w:t>Январь</w:t>
            </w:r>
          </w:p>
        </w:tc>
        <w:tc>
          <w:tcPr>
            <w:tcW w:w="0" w:type="auto"/>
            <w:hideMark/>
          </w:tcPr>
          <w:p w:rsidR="002B24D3" w:rsidRPr="003726C6" w:rsidRDefault="002B24D3" w:rsidP="00C57DB6">
            <w:pPr>
              <w:spacing w:line="293" w:lineRule="atLeast"/>
              <w:rPr>
                <w:sz w:val="24"/>
                <w:szCs w:val="24"/>
              </w:rPr>
            </w:pPr>
            <w:r w:rsidRPr="003726C6">
              <w:rPr>
                <w:sz w:val="24"/>
                <w:szCs w:val="24"/>
              </w:rPr>
              <w:t>Фотовыставка «Как мы весело отдыхали и Новый год встречали!» («Зимние развлечения»)»;</w:t>
            </w:r>
          </w:p>
          <w:p w:rsidR="002B24D3" w:rsidRPr="003726C6" w:rsidRDefault="002B24D3" w:rsidP="00C57DB6">
            <w:pPr>
              <w:spacing w:before="150" w:after="150" w:line="293" w:lineRule="atLeast"/>
              <w:rPr>
                <w:sz w:val="24"/>
                <w:szCs w:val="24"/>
              </w:rPr>
            </w:pPr>
            <w:r w:rsidRPr="003726C6">
              <w:rPr>
                <w:sz w:val="24"/>
                <w:szCs w:val="24"/>
              </w:rPr>
              <w:t>Фото-газета со стихами «Зимние развлечения и прогулки в детском саду!»</w:t>
            </w:r>
          </w:p>
        </w:tc>
        <w:tc>
          <w:tcPr>
            <w:tcW w:w="0" w:type="auto"/>
            <w:hideMark/>
          </w:tcPr>
          <w:p w:rsidR="002B24D3" w:rsidRPr="003726C6" w:rsidRDefault="002B24D3" w:rsidP="00C57DB6">
            <w:pPr>
              <w:spacing w:line="293" w:lineRule="atLeast"/>
              <w:rPr>
                <w:sz w:val="24"/>
                <w:szCs w:val="24"/>
              </w:rPr>
            </w:pPr>
            <w:r w:rsidRPr="003726C6">
              <w:rPr>
                <w:sz w:val="24"/>
                <w:szCs w:val="24"/>
              </w:rPr>
              <w:t>«Развитие речи через театрализованную деятельность»; «Характеристика речи ребёнка 3 – 4 лет»;</w:t>
            </w:r>
          </w:p>
          <w:p w:rsidR="002B24D3" w:rsidRPr="003726C6" w:rsidRDefault="002B24D3" w:rsidP="00C57DB6">
            <w:pPr>
              <w:spacing w:before="150" w:after="150" w:line="293" w:lineRule="atLeast"/>
              <w:rPr>
                <w:sz w:val="24"/>
                <w:szCs w:val="24"/>
              </w:rPr>
            </w:pPr>
            <w:r w:rsidRPr="003726C6">
              <w:rPr>
                <w:sz w:val="24"/>
                <w:szCs w:val="24"/>
              </w:rPr>
              <w:t>«Безопасность в зимний период»</w:t>
            </w:r>
          </w:p>
          <w:p w:rsidR="002B24D3" w:rsidRPr="003726C6" w:rsidRDefault="002B24D3" w:rsidP="00C57DB6">
            <w:pPr>
              <w:spacing w:before="150" w:after="150" w:line="293" w:lineRule="atLeast"/>
              <w:rPr>
                <w:sz w:val="24"/>
                <w:szCs w:val="24"/>
              </w:rPr>
            </w:pPr>
            <w:r w:rsidRPr="003726C6">
              <w:rPr>
                <w:sz w:val="24"/>
                <w:szCs w:val="24"/>
              </w:rPr>
              <w:t> </w:t>
            </w:r>
          </w:p>
        </w:tc>
        <w:tc>
          <w:tcPr>
            <w:tcW w:w="2431" w:type="dxa"/>
            <w:hideMark/>
          </w:tcPr>
          <w:p w:rsidR="002B24D3" w:rsidRPr="003726C6" w:rsidRDefault="002B24D3" w:rsidP="00C57DB6">
            <w:pPr>
              <w:spacing w:line="293" w:lineRule="atLeast"/>
              <w:rPr>
                <w:sz w:val="24"/>
                <w:szCs w:val="24"/>
              </w:rPr>
            </w:pPr>
            <w:r w:rsidRPr="003726C6">
              <w:rPr>
                <w:sz w:val="24"/>
                <w:szCs w:val="24"/>
              </w:rPr>
              <w:t>Советы по оформлению семейного фото;</w:t>
            </w:r>
          </w:p>
          <w:p w:rsidR="002B24D3" w:rsidRPr="003726C6" w:rsidRDefault="002B24D3" w:rsidP="00C57DB6">
            <w:pPr>
              <w:spacing w:before="150" w:after="150" w:line="293" w:lineRule="atLeast"/>
              <w:rPr>
                <w:sz w:val="24"/>
                <w:szCs w:val="24"/>
              </w:rPr>
            </w:pPr>
            <w:r w:rsidRPr="003726C6">
              <w:rPr>
                <w:sz w:val="24"/>
                <w:szCs w:val="24"/>
              </w:rPr>
              <w:t>Советы, рекомендации по прогулке с родителями вечером;</w:t>
            </w:r>
          </w:p>
          <w:p w:rsidR="002B24D3" w:rsidRPr="003726C6" w:rsidRDefault="002B24D3" w:rsidP="00C57DB6">
            <w:pPr>
              <w:spacing w:before="150" w:after="150" w:line="293" w:lineRule="atLeast"/>
              <w:rPr>
                <w:sz w:val="24"/>
                <w:szCs w:val="24"/>
              </w:rPr>
            </w:pPr>
            <w:r w:rsidRPr="003726C6">
              <w:rPr>
                <w:sz w:val="24"/>
                <w:szCs w:val="24"/>
              </w:rPr>
              <w:t xml:space="preserve">Советы, как заниматься дома развитием речи, эффективные </w:t>
            </w:r>
            <w:r w:rsidRPr="003726C6">
              <w:rPr>
                <w:sz w:val="24"/>
                <w:szCs w:val="24"/>
              </w:rPr>
              <w:lastRenderedPageBreak/>
              <w:t>приёмы.</w:t>
            </w:r>
          </w:p>
        </w:tc>
      </w:tr>
      <w:tr w:rsidR="002B24D3" w:rsidRPr="003726C6" w:rsidTr="00C57DB6">
        <w:tc>
          <w:tcPr>
            <w:tcW w:w="0" w:type="auto"/>
            <w:hideMark/>
          </w:tcPr>
          <w:p w:rsidR="002B24D3" w:rsidRPr="003726C6" w:rsidRDefault="002B24D3" w:rsidP="00C57DB6">
            <w:pPr>
              <w:spacing w:line="293" w:lineRule="atLeast"/>
              <w:rPr>
                <w:sz w:val="24"/>
                <w:szCs w:val="24"/>
              </w:rPr>
            </w:pPr>
            <w:r w:rsidRPr="003726C6">
              <w:rPr>
                <w:sz w:val="24"/>
                <w:szCs w:val="24"/>
              </w:rPr>
              <w:lastRenderedPageBreak/>
              <w:t>Февраль</w:t>
            </w:r>
          </w:p>
        </w:tc>
        <w:tc>
          <w:tcPr>
            <w:tcW w:w="0" w:type="auto"/>
            <w:hideMark/>
          </w:tcPr>
          <w:p w:rsidR="002B24D3" w:rsidRPr="003726C6" w:rsidRDefault="002B24D3" w:rsidP="00C57DB6">
            <w:pPr>
              <w:spacing w:line="293" w:lineRule="atLeast"/>
              <w:rPr>
                <w:sz w:val="24"/>
                <w:szCs w:val="24"/>
              </w:rPr>
            </w:pPr>
            <w:r w:rsidRPr="003726C6">
              <w:rPr>
                <w:sz w:val="24"/>
                <w:szCs w:val="24"/>
              </w:rPr>
              <w:t>Изо-выставка «Домашние зарисовки»;</w:t>
            </w:r>
          </w:p>
          <w:p w:rsidR="002B24D3" w:rsidRPr="003726C6" w:rsidRDefault="002B24D3" w:rsidP="00C57DB6">
            <w:pPr>
              <w:spacing w:before="150" w:after="150" w:line="293" w:lineRule="atLeast"/>
              <w:rPr>
                <w:sz w:val="24"/>
                <w:szCs w:val="24"/>
              </w:rPr>
            </w:pPr>
            <w:r w:rsidRPr="003726C6">
              <w:rPr>
                <w:sz w:val="24"/>
                <w:szCs w:val="24"/>
              </w:rPr>
              <w:t>Родительское собрание «Игра – не забава»</w:t>
            </w:r>
          </w:p>
          <w:p w:rsidR="002B24D3" w:rsidRPr="003726C6" w:rsidRDefault="002B24D3" w:rsidP="00C57DB6">
            <w:pPr>
              <w:spacing w:before="150" w:after="150" w:line="293" w:lineRule="atLeast"/>
              <w:rPr>
                <w:sz w:val="24"/>
                <w:szCs w:val="24"/>
              </w:rPr>
            </w:pPr>
            <w:r w:rsidRPr="003726C6">
              <w:rPr>
                <w:sz w:val="24"/>
                <w:szCs w:val="24"/>
              </w:rPr>
              <w:t xml:space="preserve">Фото-газета «Наши папы »; </w:t>
            </w:r>
          </w:p>
          <w:p w:rsidR="002B24D3" w:rsidRPr="003726C6" w:rsidRDefault="002B24D3" w:rsidP="00C57DB6">
            <w:pPr>
              <w:spacing w:before="150" w:after="150" w:line="293" w:lineRule="atLeast"/>
              <w:rPr>
                <w:sz w:val="24"/>
                <w:szCs w:val="24"/>
              </w:rPr>
            </w:pPr>
            <w:r w:rsidRPr="003726C6">
              <w:rPr>
                <w:sz w:val="24"/>
                <w:szCs w:val="24"/>
              </w:rPr>
              <w:t>Праздник для пап «Главный мой защитник».</w:t>
            </w:r>
          </w:p>
        </w:tc>
        <w:tc>
          <w:tcPr>
            <w:tcW w:w="0" w:type="auto"/>
            <w:hideMark/>
          </w:tcPr>
          <w:p w:rsidR="002B24D3" w:rsidRPr="003726C6" w:rsidRDefault="002B24D3" w:rsidP="00C57DB6">
            <w:pPr>
              <w:spacing w:line="293" w:lineRule="atLeast"/>
              <w:rPr>
                <w:sz w:val="24"/>
                <w:szCs w:val="24"/>
              </w:rPr>
            </w:pPr>
            <w:r w:rsidRPr="003726C6">
              <w:rPr>
                <w:sz w:val="24"/>
                <w:szCs w:val="24"/>
              </w:rPr>
              <w:t>«Игры с ребенком 3-4 лет в домашних условиях»;</w:t>
            </w:r>
          </w:p>
          <w:p w:rsidR="002B24D3" w:rsidRPr="003726C6" w:rsidRDefault="002B24D3" w:rsidP="00C57DB6">
            <w:pPr>
              <w:spacing w:before="150" w:after="150" w:line="293" w:lineRule="atLeast"/>
              <w:rPr>
                <w:sz w:val="24"/>
                <w:szCs w:val="24"/>
              </w:rPr>
            </w:pPr>
            <w:r w:rsidRPr="003726C6">
              <w:rPr>
                <w:sz w:val="24"/>
                <w:szCs w:val="24"/>
              </w:rPr>
              <w:t>«Если ребенок испытывает страхи»;</w:t>
            </w:r>
          </w:p>
          <w:p w:rsidR="002B24D3" w:rsidRPr="003726C6" w:rsidRDefault="002B24D3" w:rsidP="00C57DB6">
            <w:pPr>
              <w:spacing w:before="150" w:after="150" w:line="293" w:lineRule="atLeast"/>
              <w:rPr>
                <w:sz w:val="24"/>
                <w:szCs w:val="24"/>
              </w:rPr>
            </w:pPr>
            <w:r w:rsidRPr="003726C6">
              <w:rPr>
                <w:sz w:val="24"/>
                <w:szCs w:val="24"/>
              </w:rPr>
              <w:t>«Что мы говорим нашим детям и как они это слышат».</w:t>
            </w:r>
          </w:p>
          <w:p w:rsidR="002B24D3" w:rsidRPr="003726C6" w:rsidRDefault="002B24D3" w:rsidP="00C57DB6">
            <w:pPr>
              <w:spacing w:before="150" w:after="150" w:line="293" w:lineRule="atLeast"/>
              <w:rPr>
                <w:sz w:val="24"/>
                <w:szCs w:val="24"/>
              </w:rPr>
            </w:pPr>
            <w:r w:rsidRPr="003726C6">
              <w:rPr>
                <w:sz w:val="24"/>
                <w:szCs w:val="24"/>
              </w:rPr>
              <w:t> </w:t>
            </w:r>
          </w:p>
        </w:tc>
        <w:tc>
          <w:tcPr>
            <w:tcW w:w="2431" w:type="dxa"/>
            <w:hideMark/>
          </w:tcPr>
          <w:p w:rsidR="002B24D3" w:rsidRPr="003726C6" w:rsidRDefault="002B24D3" w:rsidP="00C57DB6">
            <w:pPr>
              <w:spacing w:line="293" w:lineRule="atLeast"/>
              <w:rPr>
                <w:sz w:val="24"/>
                <w:szCs w:val="24"/>
              </w:rPr>
            </w:pPr>
            <w:r w:rsidRPr="003726C6">
              <w:rPr>
                <w:sz w:val="24"/>
                <w:szCs w:val="24"/>
              </w:rPr>
              <w:t>Советы по использованию в изобразительной деятельности с детьми разных материалов: ткань, нитки, картон, вата и т.д.;</w:t>
            </w:r>
          </w:p>
          <w:p w:rsidR="002B24D3" w:rsidRPr="003726C6" w:rsidRDefault="002B24D3" w:rsidP="00C57DB6">
            <w:pPr>
              <w:spacing w:before="150" w:after="150" w:line="293" w:lineRule="atLeast"/>
              <w:rPr>
                <w:sz w:val="24"/>
                <w:szCs w:val="24"/>
              </w:rPr>
            </w:pPr>
            <w:r w:rsidRPr="003726C6">
              <w:rPr>
                <w:sz w:val="24"/>
                <w:szCs w:val="24"/>
              </w:rPr>
              <w:t>Сбор фото-рассказов, их оформление, советы по тексту, подбор стихов мамами для своих пап.</w:t>
            </w:r>
          </w:p>
        </w:tc>
      </w:tr>
      <w:tr w:rsidR="002B24D3" w:rsidRPr="003726C6" w:rsidTr="00C57DB6">
        <w:tc>
          <w:tcPr>
            <w:tcW w:w="0" w:type="auto"/>
            <w:hideMark/>
          </w:tcPr>
          <w:p w:rsidR="002B24D3" w:rsidRPr="003726C6" w:rsidRDefault="002B24D3" w:rsidP="00C57DB6">
            <w:pPr>
              <w:spacing w:line="293" w:lineRule="atLeast"/>
              <w:rPr>
                <w:sz w:val="24"/>
                <w:szCs w:val="24"/>
              </w:rPr>
            </w:pPr>
            <w:r w:rsidRPr="003726C6">
              <w:rPr>
                <w:sz w:val="24"/>
                <w:szCs w:val="24"/>
              </w:rPr>
              <w:t>Март</w:t>
            </w:r>
          </w:p>
        </w:tc>
        <w:tc>
          <w:tcPr>
            <w:tcW w:w="0" w:type="auto"/>
            <w:hideMark/>
          </w:tcPr>
          <w:p w:rsidR="002B24D3" w:rsidRDefault="002B24D3" w:rsidP="00C57DB6">
            <w:pPr>
              <w:spacing w:line="293" w:lineRule="atLeast"/>
              <w:rPr>
                <w:sz w:val="24"/>
                <w:szCs w:val="24"/>
              </w:rPr>
            </w:pPr>
            <w:r>
              <w:rPr>
                <w:sz w:val="24"/>
                <w:szCs w:val="24"/>
              </w:rPr>
              <w:t>Фотовыставка</w:t>
            </w:r>
          </w:p>
          <w:p w:rsidR="002B24D3" w:rsidRPr="003726C6" w:rsidRDefault="002B24D3" w:rsidP="00C57DB6">
            <w:pPr>
              <w:spacing w:line="293" w:lineRule="atLeast"/>
              <w:rPr>
                <w:sz w:val="24"/>
                <w:szCs w:val="24"/>
              </w:rPr>
            </w:pPr>
            <w:r w:rsidRPr="003726C6">
              <w:rPr>
                <w:sz w:val="24"/>
                <w:szCs w:val="24"/>
              </w:rPr>
              <w:t xml:space="preserve"> «Наши мамочки!»;</w:t>
            </w:r>
          </w:p>
          <w:p w:rsidR="002B24D3" w:rsidRPr="003726C6" w:rsidRDefault="002B24D3" w:rsidP="00C57DB6">
            <w:pPr>
              <w:spacing w:before="150" w:after="150" w:line="293" w:lineRule="atLeast"/>
              <w:rPr>
                <w:sz w:val="24"/>
                <w:szCs w:val="24"/>
              </w:rPr>
            </w:pPr>
            <w:r w:rsidRPr="003726C6">
              <w:rPr>
                <w:sz w:val="24"/>
                <w:szCs w:val="24"/>
              </w:rPr>
              <w:t>Утренник, посвященный дню 8 марта.</w:t>
            </w:r>
          </w:p>
          <w:p w:rsidR="002B24D3" w:rsidRPr="003726C6" w:rsidRDefault="002B24D3" w:rsidP="00C57DB6">
            <w:pPr>
              <w:spacing w:before="150" w:after="150" w:line="293" w:lineRule="atLeast"/>
              <w:rPr>
                <w:sz w:val="24"/>
                <w:szCs w:val="24"/>
              </w:rPr>
            </w:pPr>
            <w:r w:rsidRPr="003726C6">
              <w:rPr>
                <w:sz w:val="24"/>
                <w:szCs w:val="24"/>
              </w:rPr>
              <w:t> </w:t>
            </w:r>
          </w:p>
        </w:tc>
        <w:tc>
          <w:tcPr>
            <w:tcW w:w="0" w:type="auto"/>
            <w:hideMark/>
          </w:tcPr>
          <w:p w:rsidR="002B24D3" w:rsidRPr="003726C6" w:rsidRDefault="002B24D3" w:rsidP="00C57DB6">
            <w:pPr>
              <w:spacing w:line="293" w:lineRule="atLeast"/>
              <w:rPr>
                <w:sz w:val="24"/>
                <w:szCs w:val="24"/>
              </w:rPr>
            </w:pPr>
            <w:r w:rsidRPr="003726C6">
              <w:rPr>
                <w:sz w:val="24"/>
                <w:szCs w:val="24"/>
              </w:rPr>
              <w:t>«Игра с ребенком в жизни вашей семьи»; «Игры с песком и водой, игры с прищепками»;</w:t>
            </w:r>
          </w:p>
          <w:p w:rsidR="002B24D3" w:rsidRPr="003726C6" w:rsidRDefault="002B24D3" w:rsidP="00C57DB6">
            <w:pPr>
              <w:spacing w:before="150" w:after="150" w:line="293" w:lineRule="atLeast"/>
              <w:rPr>
                <w:sz w:val="24"/>
                <w:szCs w:val="24"/>
              </w:rPr>
            </w:pPr>
            <w:r w:rsidRPr="003726C6">
              <w:rPr>
                <w:sz w:val="24"/>
                <w:szCs w:val="24"/>
              </w:rPr>
              <w:t>«Как уберечься от ОРЗ».</w:t>
            </w:r>
          </w:p>
        </w:tc>
        <w:tc>
          <w:tcPr>
            <w:tcW w:w="2431" w:type="dxa"/>
            <w:hideMark/>
          </w:tcPr>
          <w:p w:rsidR="002B24D3" w:rsidRPr="003726C6" w:rsidRDefault="002B24D3" w:rsidP="00C57DB6">
            <w:pPr>
              <w:spacing w:line="293" w:lineRule="atLeast"/>
              <w:rPr>
                <w:sz w:val="24"/>
                <w:szCs w:val="24"/>
              </w:rPr>
            </w:pPr>
            <w:r w:rsidRPr="003726C6">
              <w:rPr>
                <w:sz w:val="24"/>
                <w:szCs w:val="24"/>
              </w:rPr>
              <w:t>Сбор фото-рассказов, их оформление, советы по тексту, подбор стихов папами для своих мам.</w:t>
            </w:r>
          </w:p>
          <w:p w:rsidR="002B24D3" w:rsidRPr="003726C6" w:rsidRDefault="002B24D3" w:rsidP="00C57DB6">
            <w:pPr>
              <w:spacing w:before="150" w:after="150" w:line="293" w:lineRule="atLeast"/>
              <w:rPr>
                <w:sz w:val="24"/>
                <w:szCs w:val="24"/>
              </w:rPr>
            </w:pPr>
            <w:r w:rsidRPr="003726C6">
              <w:rPr>
                <w:sz w:val="24"/>
                <w:szCs w:val="24"/>
              </w:rPr>
              <w:t>Заучивание стихов, советы по оздоровлению.</w:t>
            </w:r>
          </w:p>
        </w:tc>
      </w:tr>
      <w:tr w:rsidR="002B24D3" w:rsidRPr="003726C6" w:rsidTr="00C57DB6">
        <w:tc>
          <w:tcPr>
            <w:tcW w:w="0" w:type="auto"/>
            <w:hideMark/>
          </w:tcPr>
          <w:p w:rsidR="002B24D3" w:rsidRPr="003726C6" w:rsidRDefault="002B24D3" w:rsidP="00C57DB6">
            <w:pPr>
              <w:spacing w:line="293" w:lineRule="atLeast"/>
              <w:rPr>
                <w:sz w:val="24"/>
                <w:szCs w:val="24"/>
              </w:rPr>
            </w:pPr>
            <w:r w:rsidRPr="003726C6">
              <w:rPr>
                <w:sz w:val="24"/>
                <w:szCs w:val="24"/>
              </w:rPr>
              <w:t>Апрель</w:t>
            </w:r>
          </w:p>
        </w:tc>
        <w:tc>
          <w:tcPr>
            <w:tcW w:w="0" w:type="auto"/>
            <w:hideMark/>
          </w:tcPr>
          <w:p w:rsidR="002B24D3" w:rsidRPr="003726C6" w:rsidRDefault="002B24D3" w:rsidP="00C57DB6">
            <w:pPr>
              <w:spacing w:line="293" w:lineRule="atLeast"/>
              <w:rPr>
                <w:sz w:val="24"/>
                <w:szCs w:val="24"/>
              </w:rPr>
            </w:pPr>
            <w:r w:rsidRPr="003726C6">
              <w:rPr>
                <w:sz w:val="24"/>
                <w:szCs w:val="24"/>
              </w:rPr>
              <w:t>День добрых дел «Выносной материал группы»;</w:t>
            </w:r>
          </w:p>
          <w:p w:rsidR="002B24D3" w:rsidRPr="003726C6" w:rsidRDefault="002B24D3" w:rsidP="00C57DB6">
            <w:pPr>
              <w:spacing w:before="150" w:after="150" w:line="293" w:lineRule="atLeast"/>
              <w:rPr>
                <w:sz w:val="24"/>
                <w:szCs w:val="24"/>
              </w:rPr>
            </w:pPr>
            <w:r w:rsidRPr="003726C6">
              <w:rPr>
                <w:sz w:val="24"/>
                <w:szCs w:val="24"/>
              </w:rPr>
              <w:t>Проведение субботника по благоустройству детской площадки.</w:t>
            </w:r>
          </w:p>
        </w:tc>
        <w:tc>
          <w:tcPr>
            <w:tcW w:w="0" w:type="auto"/>
            <w:hideMark/>
          </w:tcPr>
          <w:p w:rsidR="002B24D3" w:rsidRPr="003726C6" w:rsidRDefault="002B24D3" w:rsidP="00C57DB6">
            <w:pPr>
              <w:spacing w:line="293" w:lineRule="atLeast"/>
              <w:rPr>
                <w:sz w:val="24"/>
                <w:szCs w:val="24"/>
              </w:rPr>
            </w:pPr>
            <w:r w:rsidRPr="003726C6">
              <w:rPr>
                <w:sz w:val="24"/>
                <w:szCs w:val="24"/>
              </w:rPr>
              <w:t>«Роль дыхательных упражнений в укреплении здоровья ребенка»;</w:t>
            </w:r>
          </w:p>
          <w:p w:rsidR="002B24D3" w:rsidRPr="003726C6" w:rsidRDefault="002B24D3" w:rsidP="00C57DB6">
            <w:pPr>
              <w:spacing w:before="150" w:after="150" w:line="293" w:lineRule="atLeast"/>
              <w:rPr>
                <w:sz w:val="24"/>
                <w:szCs w:val="24"/>
              </w:rPr>
            </w:pPr>
            <w:r w:rsidRPr="003726C6">
              <w:rPr>
                <w:sz w:val="24"/>
                <w:szCs w:val="24"/>
              </w:rPr>
              <w:t>«Как провести выходные с ребенком»;</w:t>
            </w:r>
          </w:p>
          <w:p w:rsidR="002B24D3" w:rsidRPr="003726C6" w:rsidRDefault="002B24D3" w:rsidP="00C57DB6">
            <w:pPr>
              <w:spacing w:before="150" w:after="150" w:line="293" w:lineRule="atLeast"/>
              <w:rPr>
                <w:sz w:val="24"/>
                <w:szCs w:val="24"/>
              </w:rPr>
            </w:pPr>
            <w:r w:rsidRPr="003726C6">
              <w:rPr>
                <w:sz w:val="24"/>
                <w:szCs w:val="24"/>
              </w:rPr>
              <w:t>«Как научить ребенка правильному поведению при пожаре».</w:t>
            </w:r>
          </w:p>
        </w:tc>
        <w:tc>
          <w:tcPr>
            <w:tcW w:w="2431" w:type="dxa"/>
            <w:hideMark/>
          </w:tcPr>
          <w:p w:rsidR="002B24D3" w:rsidRPr="003726C6" w:rsidRDefault="002B24D3" w:rsidP="00C57DB6">
            <w:pPr>
              <w:spacing w:line="293" w:lineRule="atLeast"/>
              <w:rPr>
                <w:sz w:val="24"/>
                <w:szCs w:val="24"/>
              </w:rPr>
            </w:pPr>
            <w:r w:rsidRPr="003726C6">
              <w:rPr>
                <w:sz w:val="24"/>
                <w:szCs w:val="24"/>
              </w:rPr>
              <w:t>Советы, рекомендации, пояснения о выносном материале, о спортивном инвентаре для улицы.</w:t>
            </w:r>
          </w:p>
        </w:tc>
      </w:tr>
      <w:tr w:rsidR="002B24D3" w:rsidRPr="003726C6" w:rsidTr="00C57DB6">
        <w:tc>
          <w:tcPr>
            <w:tcW w:w="0" w:type="auto"/>
            <w:hideMark/>
          </w:tcPr>
          <w:p w:rsidR="002B24D3" w:rsidRPr="003726C6" w:rsidRDefault="002B24D3" w:rsidP="00C57DB6">
            <w:pPr>
              <w:spacing w:line="293" w:lineRule="atLeast"/>
              <w:rPr>
                <w:sz w:val="24"/>
                <w:szCs w:val="24"/>
              </w:rPr>
            </w:pPr>
            <w:r w:rsidRPr="003726C6">
              <w:rPr>
                <w:sz w:val="24"/>
                <w:szCs w:val="24"/>
              </w:rPr>
              <w:t>Май</w:t>
            </w:r>
          </w:p>
        </w:tc>
        <w:tc>
          <w:tcPr>
            <w:tcW w:w="0" w:type="auto"/>
            <w:hideMark/>
          </w:tcPr>
          <w:p w:rsidR="002B24D3" w:rsidRPr="003726C6" w:rsidRDefault="002B24D3" w:rsidP="00C57DB6">
            <w:pPr>
              <w:spacing w:line="293" w:lineRule="atLeast"/>
              <w:rPr>
                <w:sz w:val="24"/>
                <w:szCs w:val="24"/>
              </w:rPr>
            </w:pPr>
            <w:r w:rsidRPr="003726C6">
              <w:rPr>
                <w:sz w:val="24"/>
                <w:szCs w:val="24"/>
              </w:rPr>
              <w:t>-Организация выставки – поздравления к Дню Победы «В память о войне»</w:t>
            </w:r>
          </w:p>
          <w:p w:rsidR="002B24D3" w:rsidRPr="003726C6" w:rsidRDefault="002B24D3" w:rsidP="00C57DB6">
            <w:pPr>
              <w:spacing w:before="150" w:after="150" w:line="293" w:lineRule="atLeast"/>
              <w:rPr>
                <w:sz w:val="24"/>
                <w:szCs w:val="24"/>
              </w:rPr>
            </w:pPr>
            <w:r w:rsidRPr="003726C6">
              <w:rPr>
                <w:sz w:val="24"/>
                <w:szCs w:val="24"/>
              </w:rPr>
              <w:t>-Подготовка участка к летнему периоду.</w:t>
            </w:r>
          </w:p>
          <w:p w:rsidR="002B24D3" w:rsidRPr="003726C6" w:rsidRDefault="002B24D3" w:rsidP="00C57DB6">
            <w:pPr>
              <w:spacing w:before="150" w:after="150" w:line="293" w:lineRule="atLeast"/>
              <w:rPr>
                <w:sz w:val="24"/>
                <w:szCs w:val="24"/>
              </w:rPr>
            </w:pPr>
            <w:r w:rsidRPr="003726C6">
              <w:rPr>
                <w:sz w:val="24"/>
                <w:szCs w:val="24"/>
              </w:rPr>
              <w:t>- Акция «Игрушки детям».</w:t>
            </w:r>
          </w:p>
        </w:tc>
        <w:tc>
          <w:tcPr>
            <w:tcW w:w="0" w:type="auto"/>
            <w:hideMark/>
          </w:tcPr>
          <w:p w:rsidR="002B24D3" w:rsidRPr="003726C6" w:rsidRDefault="002B24D3" w:rsidP="00C57DB6">
            <w:pPr>
              <w:spacing w:line="293" w:lineRule="atLeast"/>
              <w:rPr>
                <w:sz w:val="24"/>
                <w:szCs w:val="24"/>
              </w:rPr>
            </w:pPr>
            <w:r w:rsidRPr="003726C6">
              <w:rPr>
                <w:sz w:val="24"/>
                <w:szCs w:val="24"/>
              </w:rPr>
              <w:t>-«Освоение профессии для детей 3-4 лет»;</w:t>
            </w:r>
          </w:p>
          <w:p w:rsidR="002B24D3" w:rsidRPr="003726C6" w:rsidRDefault="002B24D3" w:rsidP="00C57DB6">
            <w:pPr>
              <w:spacing w:before="150" w:after="150" w:line="293" w:lineRule="atLeast"/>
              <w:rPr>
                <w:sz w:val="24"/>
                <w:szCs w:val="24"/>
              </w:rPr>
            </w:pPr>
            <w:r w:rsidRPr="003726C6">
              <w:rPr>
                <w:sz w:val="24"/>
                <w:szCs w:val="24"/>
              </w:rPr>
              <w:t>-«О пользе прогулок с детьми»;</w:t>
            </w:r>
          </w:p>
          <w:p w:rsidR="002B24D3" w:rsidRPr="003726C6" w:rsidRDefault="002B24D3" w:rsidP="00C57DB6">
            <w:pPr>
              <w:spacing w:before="150" w:after="150" w:line="293" w:lineRule="atLeast"/>
              <w:rPr>
                <w:sz w:val="24"/>
                <w:szCs w:val="24"/>
              </w:rPr>
            </w:pPr>
            <w:r w:rsidRPr="003726C6">
              <w:rPr>
                <w:sz w:val="24"/>
                <w:szCs w:val="24"/>
              </w:rPr>
              <w:t>-«Профилактика детского травматизма».</w:t>
            </w:r>
          </w:p>
          <w:p w:rsidR="002B24D3" w:rsidRPr="003726C6" w:rsidRDefault="002B24D3" w:rsidP="00C57DB6">
            <w:pPr>
              <w:spacing w:before="150" w:after="150" w:line="293" w:lineRule="atLeast"/>
              <w:rPr>
                <w:sz w:val="24"/>
                <w:szCs w:val="24"/>
              </w:rPr>
            </w:pPr>
            <w:r w:rsidRPr="003726C6">
              <w:rPr>
                <w:sz w:val="24"/>
                <w:szCs w:val="24"/>
              </w:rPr>
              <w:t> </w:t>
            </w:r>
          </w:p>
        </w:tc>
        <w:tc>
          <w:tcPr>
            <w:tcW w:w="2431" w:type="dxa"/>
            <w:hideMark/>
          </w:tcPr>
          <w:p w:rsidR="002B24D3" w:rsidRPr="003726C6" w:rsidRDefault="002B24D3" w:rsidP="00C57DB6">
            <w:pPr>
              <w:spacing w:line="293" w:lineRule="atLeast"/>
              <w:rPr>
                <w:sz w:val="24"/>
                <w:szCs w:val="24"/>
              </w:rPr>
            </w:pPr>
            <w:r w:rsidRPr="003726C6">
              <w:rPr>
                <w:sz w:val="24"/>
                <w:szCs w:val="24"/>
              </w:rPr>
              <w:t>Советы по оформлению, подбор стихов, поздравлений;</w:t>
            </w:r>
          </w:p>
          <w:p w:rsidR="002B24D3" w:rsidRPr="003726C6" w:rsidRDefault="002B24D3" w:rsidP="00C57DB6">
            <w:pPr>
              <w:spacing w:before="150" w:after="150" w:line="293" w:lineRule="atLeast"/>
              <w:rPr>
                <w:sz w:val="24"/>
                <w:szCs w:val="24"/>
              </w:rPr>
            </w:pPr>
            <w:r w:rsidRPr="003726C6">
              <w:rPr>
                <w:sz w:val="24"/>
                <w:szCs w:val="24"/>
              </w:rPr>
              <w:t>Привлечь родителей к подготовке группы к летнему периоду работы, покраска предметов участка, оформление цветочных клумб.</w:t>
            </w:r>
          </w:p>
        </w:tc>
      </w:tr>
      <w:tr w:rsidR="002B24D3" w:rsidRPr="003726C6" w:rsidTr="00C57DB6">
        <w:tc>
          <w:tcPr>
            <w:tcW w:w="0" w:type="auto"/>
          </w:tcPr>
          <w:p w:rsidR="002B24D3" w:rsidRPr="003726C6" w:rsidRDefault="002B24D3" w:rsidP="00C57DB6">
            <w:pPr>
              <w:spacing w:line="293" w:lineRule="atLeast"/>
              <w:rPr>
                <w:sz w:val="24"/>
                <w:szCs w:val="24"/>
              </w:rPr>
            </w:pPr>
            <w:r w:rsidRPr="003726C6">
              <w:rPr>
                <w:sz w:val="24"/>
                <w:szCs w:val="24"/>
              </w:rPr>
              <w:lastRenderedPageBreak/>
              <w:t>Июнь</w:t>
            </w:r>
          </w:p>
          <w:p w:rsidR="002B24D3" w:rsidRPr="003726C6" w:rsidRDefault="002B24D3" w:rsidP="00C57DB6">
            <w:pPr>
              <w:spacing w:before="150" w:after="150" w:line="293" w:lineRule="atLeast"/>
              <w:rPr>
                <w:sz w:val="24"/>
                <w:szCs w:val="24"/>
              </w:rPr>
            </w:pPr>
          </w:p>
          <w:p w:rsidR="002B24D3" w:rsidRPr="003726C6" w:rsidRDefault="002B24D3" w:rsidP="00C57DB6">
            <w:pPr>
              <w:spacing w:before="150" w:after="150" w:line="293" w:lineRule="atLeast"/>
              <w:rPr>
                <w:sz w:val="24"/>
                <w:szCs w:val="24"/>
              </w:rPr>
            </w:pPr>
            <w:r w:rsidRPr="003726C6">
              <w:rPr>
                <w:sz w:val="24"/>
                <w:szCs w:val="24"/>
              </w:rPr>
              <w:t>Июль</w:t>
            </w:r>
          </w:p>
          <w:p w:rsidR="002B24D3" w:rsidRPr="003726C6" w:rsidRDefault="002B24D3" w:rsidP="00C57DB6">
            <w:pPr>
              <w:spacing w:before="150" w:after="150" w:line="293" w:lineRule="atLeast"/>
              <w:rPr>
                <w:sz w:val="24"/>
                <w:szCs w:val="24"/>
              </w:rPr>
            </w:pPr>
          </w:p>
          <w:p w:rsidR="002B24D3" w:rsidRPr="003726C6" w:rsidRDefault="002B24D3" w:rsidP="00C57DB6">
            <w:pPr>
              <w:spacing w:before="150" w:after="150" w:line="293" w:lineRule="atLeast"/>
              <w:rPr>
                <w:sz w:val="24"/>
                <w:szCs w:val="24"/>
              </w:rPr>
            </w:pPr>
            <w:r w:rsidRPr="003726C6">
              <w:rPr>
                <w:sz w:val="24"/>
                <w:szCs w:val="24"/>
              </w:rPr>
              <w:t>Август</w:t>
            </w:r>
          </w:p>
        </w:tc>
        <w:tc>
          <w:tcPr>
            <w:tcW w:w="0" w:type="auto"/>
          </w:tcPr>
          <w:p w:rsidR="002B24D3" w:rsidRPr="003726C6" w:rsidRDefault="002B24D3" w:rsidP="00C57DB6">
            <w:pPr>
              <w:spacing w:line="293" w:lineRule="atLeast"/>
              <w:rPr>
                <w:sz w:val="24"/>
                <w:szCs w:val="24"/>
              </w:rPr>
            </w:pPr>
            <w:r w:rsidRPr="003726C6">
              <w:rPr>
                <w:sz w:val="24"/>
                <w:szCs w:val="24"/>
              </w:rPr>
              <w:t>-«День защиты детей»;</w:t>
            </w:r>
          </w:p>
          <w:p w:rsidR="002B24D3" w:rsidRPr="003726C6" w:rsidRDefault="002B24D3" w:rsidP="00C57DB6">
            <w:pPr>
              <w:spacing w:before="150" w:after="150" w:line="293" w:lineRule="atLeast"/>
              <w:rPr>
                <w:sz w:val="24"/>
                <w:szCs w:val="24"/>
              </w:rPr>
            </w:pPr>
          </w:p>
          <w:p w:rsidR="002B24D3" w:rsidRPr="003726C6" w:rsidRDefault="002B24D3" w:rsidP="00C57DB6">
            <w:pPr>
              <w:spacing w:before="150" w:after="150" w:line="293" w:lineRule="atLeast"/>
              <w:rPr>
                <w:sz w:val="24"/>
                <w:szCs w:val="24"/>
              </w:rPr>
            </w:pPr>
            <w:r w:rsidRPr="003726C6">
              <w:rPr>
                <w:sz w:val="24"/>
                <w:szCs w:val="24"/>
              </w:rPr>
              <w:t>-Конкурс на лучший летний головной убор;</w:t>
            </w:r>
          </w:p>
          <w:p w:rsidR="002B24D3" w:rsidRPr="003726C6" w:rsidRDefault="002B24D3" w:rsidP="00C57DB6">
            <w:pPr>
              <w:spacing w:before="150" w:after="150" w:line="293" w:lineRule="atLeast"/>
              <w:rPr>
                <w:sz w:val="24"/>
                <w:szCs w:val="24"/>
              </w:rPr>
            </w:pPr>
          </w:p>
          <w:p w:rsidR="002B24D3" w:rsidRPr="003726C6" w:rsidRDefault="002B24D3" w:rsidP="00C57DB6">
            <w:pPr>
              <w:spacing w:before="150" w:after="150" w:line="293" w:lineRule="atLeast"/>
              <w:rPr>
                <w:sz w:val="24"/>
                <w:szCs w:val="24"/>
              </w:rPr>
            </w:pPr>
            <w:r w:rsidRPr="003726C6">
              <w:rPr>
                <w:sz w:val="24"/>
                <w:szCs w:val="24"/>
              </w:rPr>
              <w:t>-«Яблочный спас».</w:t>
            </w:r>
          </w:p>
        </w:tc>
        <w:tc>
          <w:tcPr>
            <w:tcW w:w="0" w:type="auto"/>
            <w:hideMark/>
          </w:tcPr>
          <w:p w:rsidR="002B24D3" w:rsidRPr="003726C6" w:rsidRDefault="002B24D3" w:rsidP="00C57DB6">
            <w:pPr>
              <w:spacing w:line="293" w:lineRule="atLeast"/>
              <w:rPr>
                <w:sz w:val="24"/>
                <w:szCs w:val="24"/>
              </w:rPr>
            </w:pPr>
            <w:r w:rsidRPr="003726C6">
              <w:rPr>
                <w:sz w:val="24"/>
                <w:szCs w:val="24"/>
              </w:rPr>
              <w:t>-«Летний отдых детей»;</w:t>
            </w:r>
          </w:p>
          <w:p w:rsidR="002B24D3" w:rsidRPr="003726C6" w:rsidRDefault="002B24D3" w:rsidP="00C57DB6">
            <w:pPr>
              <w:spacing w:before="150" w:after="150" w:line="293" w:lineRule="atLeast"/>
              <w:rPr>
                <w:sz w:val="24"/>
                <w:szCs w:val="24"/>
              </w:rPr>
            </w:pPr>
            <w:r w:rsidRPr="003726C6">
              <w:rPr>
                <w:sz w:val="24"/>
                <w:szCs w:val="24"/>
              </w:rPr>
              <w:t>-«Профилактика кишечных заболеваний»;</w:t>
            </w:r>
          </w:p>
          <w:p w:rsidR="002B24D3" w:rsidRPr="003726C6" w:rsidRDefault="002B24D3" w:rsidP="00C57DB6">
            <w:pPr>
              <w:spacing w:before="150" w:after="150" w:line="293" w:lineRule="atLeast"/>
              <w:rPr>
                <w:sz w:val="24"/>
                <w:szCs w:val="24"/>
              </w:rPr>
            </w:pPr>
            <w:r w:rsidRPr="003726C6">
              <w:rPr>
                <w:sz w:val="24"/>
                <w:szCs w:val="24"/>
              </w:rPr>
              <w:t>-«Польза плавания! Солнечный удар!».</w:t>
            </w:r>
          </w:p>
        </w:tc>
        <w:tc>
          <w:tcPr>
            <w:tcW w:w="2431" w:type="dxa"/>
            <w:hideMark/>
          </w:tcPr>
          <w:p w:rsidR="002B24D3" w:rsidRPr="003726C6" w:rsidRDefault="002B24D3" w:rsidP="00C57DB6">
            <w:pPr>
              <w:spacing w:line="293" w:lineRule="atLeast"/>
              <w:rPr>
                <w:sz w:val="24"/>
                <w:szCs w:val="24"/>
              </w:rPr>
            </w:pPr>
            <w:r w:rsidRPr="003726C6">
              <w:rPr>
                <w:sz w:val="24"/>
                <w:szCs w:val="24"/>
              </w:rPr>
              <w:t>Беседы о необходимости головного убора в летний период пребывания детей в ДОУ, советы по одежде для детей летом, разъяснение особенностей питания детей летом.</w:t>
            </w:r>
          </w:p>
        </w:tc>
      </w:tr>
    </w:tbl>
    <w:p w:rsidR="002B24D3" w:rsidRDefault="002B24D3" w:rsidP="006C2621">
      <w:pPr>
        <w:spacing w:after="0"/>
        <w:jc w:val="center"/>
        <w:rPr>
          <w:rFonts w:ascii="Times New Roman" w:hAnsi="Times New Roman" w:cs="Times New Roman"/>
          <w:sz w:val="24"/>
          <w:szCs w:val="24"/>
        </w:rPr>
      </w:pPr>
    </w:p>
    <w:p w:rsidR="002B24D3" w:rsidRDefault="005A61BE" w:rsidP="006C2621">
      <w:pPr>
        <w:spacing w:after="0"/>
        <w:rPr>
          <w:rFonts w:ascii="Times New Roman" w:hAnsi="Times New Roman" w:cs="Times New Roman"/>
          <w:sz w:val="24"/>
          <w:szCs w:val="24"/>
        </w:rPr>
      </w:pPr>
      <w:r w:rsidRPr="00A62FBC">
        <w:rPr>
          <w:rFonts w:ascii="Times New Roman" w:hAnsi="Times New Roman" w:cs="Times New Roman"/>
          <w:sz w:val="24"/>
          <w:szCs w:val="24"/>
        </w:rPr>
        <w:t xml:space="preserve"> </w:t>
      </w: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2B24D3" w:rsidRDefault="002B24D3" w:rsidP="006C2621">
      <w:pPr>
        <w:spacing w:after="0"/>
        <w:rPr>
          <w:rFonts w:ascii="Times New Roman" w:hAnsi="Times New Roman" w:cs="Times New Roman"/>
          <w:sz w:val="24"/>
          <w:szCs w:val="24"/>
        </w:rPr>
      </w:pPr>
    </w:p>
    <w:p w:rsidR="006C2621" w:rsidRPr="006C2621" w:rsidRDefault="006C2621" w:rsidP="006C2621">
      <w:pPr>
        <w:spacing w:after="0"/>
        <w:rPr>
          <w:rFonts w:ascii="Times New Roman" w:hAnsi="Times New Roman"/>
          <w:b/>
          <w:sz w:val="24"/>
          <w:szCs w:val="24"/>
        </w:rPr>
      </w:pPr>
      <w:r w:rsidRPr="006C2621">
        <w:rPr>
          <w:rFonts w:ascii="Times New Roman" w:hAnsi="Times New Roman"/>
          <w:b/>
          <w:sz w:val="24"/>
          <w:szCs w:val="24"/>
        </w:rPr>
        <w:t xml:space="preserve">2.6.  Иные существенные характеристики Программы </w:t>
      </w:r>
    </w:p>
    <w:p w:rsidR="006C2621" w:rsidRPr="00D47B31" w:rsidRDefault="00D47B31" w:rsidP="002B24D3">
      <w:pPr>
        <w:pStyle w:val="a8"/>
        <w:spacing w:before="0" w:beforeAutospacing="0" w:after="0" w:afterAutospacing="0" w:line="276" w:lineRule="auto"/>
        <w:rPr>
          <w:b/>
          <w:color w:val="FF0000"/>
        </w:rPr>
      </w:pPr>
      <w:r w:rsidRPr="00D47B31">
        <w:t>В</w:t>
      </w:r>
      <w:r w:rsidR="006C2621" w:rsidRPr="00D47B31">
        <w:t> Учреждении функционирует младшая группа общеразвивающей направленности, укомплектованных  воспитанниками от 2</w:t>
      </w:r>
      <w:r w:rsidRPr="00D47B31">
        <w:t xml:space="preserve"> до 3</w:t>
      </w:r>
      <w:r w:rsidR="006C2621" w:rsidRPr="00D47B31">
        <w:t xml:space="preserve"> лет.</w:t>
      </w:r>
    </w:p>
    <w:p w:rsidR="006C2621" w:rsidRPr="00D47B31" w:rsidRDefault="006C2621" w:rsidP="00D47B31">
      <w:pPr>
        <w:spacing w:after="0"/>
        <w:jc w:val="both"/>
        <w:rPr>
          <w:rFonts w:ascii="Times New Roman" w:hAnsi="Times New Roman"/>
          <w:b/>
          <w:bCs/>
          <w:sz w:val="24"/>
          <w:szCs w:val="24"/>
        </w:rPr>
      </w:pPr>
      <w:r w:rsidRPr="00D47B31">
        <w:rPr>
          <w:rFonts w:ascii="Times New Roman" w:hAnsi="Times New Roman"/>
          <w:b/>
          <w:bCs/>
          <w:sz w:val="24"/>
          <w:szCs w:val="24"/>
        </w:rPr>
        <w:t>Описание национальных, социокультурных и иных условий, в которых осуществляется образовательная деятельность</w:t>
      </w:r>
    </w:p>
    <w:p w:rsidR="006C2621" w:rsidRPr="00D47B31" w:rsidRDefault="006C2621" w:rsidP="00D47B31">
      <w:pPr>
        <w:spacing w:after="0"/>
        <w:ind w:firstLine="709"/>
        <w:contextualSpacing/>
        <w:jc w:val="both"/>
        <w:rPr>
          <w:b/>
          <w:bCs/>
          <w:sz w:val="24"/>
          <w:szCs w:val="24"/>
        </w:rPr>
      </w:pPr>
      <w:r w:rsidRPr="00D47B31">
        <w:rPr>
          <w:rFonts w:ascii="Times New Roman" w:hAnsi="Times New Roman"/>
          <w:bCs/>
          <w:sz w:val="24"/>
          <w:szCs w:val="24"/>
        </w:rPr>
        <w:t>При разработке Программы учитывались следующие значимые условия, в которых осуществляется образовательная деятельность: географическое месторасположение, социокультурная среда, контингент воспитанников.</w:t>
      </w:r>
    </w:p>
    <w:p w:rsidR="006C2621" w:rsidRPr="00D47B31" w:rsidRDefault="006C2621" w:rsidP="006C2621">
      <w:pPr>
        <w:spacing w:after="0"/>
        <w:jc w:val="center"/>
        <w:rPr>
          <w:rFonts w:ascii="Times New Roman" w:hAnsi="Times New Roman"/>
          <w:b/>
          <w:bCs/>
          <w:sz w:val="24"/>
          <w:szCs w:val="24"/>
        </w:rPr>
      </w:pPr>
      <w:r w:rsidRPr="00D47B31">
        <w:rPr>
          <w:rFonts w:ascii="Times New Roman" w:hAnsi="Times New Roman"/>
          <w:b/>
          <w:bCs/>
          <w:sz w:val="24"/>
          <w:szCs w:val="24"/>
        </w:rPr>
        <w:lastRenderedPageBreak/>
        <w:t>Географическое месторасположение</w:t>
      </w:r>
    </w:p>
    <w:p w:rsidR="006C2621" w:rsidRPr="00A57418" w:rsidRDefault="006C2621" w:rsidP="00A57418">
      <w:pPr>
        <w:spacing w:after="0"/>
        <w:ind w:firstLine="709"/>
        <w:jc w:val="both"/>
        <w:rPr>
          <w:rFonts w:ascii="Times New Roman" w:hAnsi="Times New Roman"/>
          <w:sz w:val="24"/>
          <w:szCs w:val="24"/>
        </w:rPr>
      </w:pPr>
      <w:r w:rsidRPr="00A57418">
        <w:rPr>
          <w:rFonts w:ascii="Times New Roman" w:hAnsi="Times New Roman"/>
          <w:sz w:val="24"/>
          <w:szCs w:val="24"/>
        </w:rPr>
        <w:t xml:space="preserve">Город Белово находится в центральной части Кузбасса, между областным центром Кемерово и «южной столицей» - городом Новокузнецком.  Расстояние до областного центра - 132 км., до г. Новокузнецка - 111 км. Ландшафт района равнинный. В окрестностях города Белово сохранились массивы природного хвойного леса. Вокруг города имеются значительные площади искусственных посадок сосны. </w:t>
      </w:r>
    </w:p>
    <w:p w:rsidR="006C2621" w:rsidRPr="00A57418" w:rsidRDefault="006C2621" w:rsidP="00A57418">
      <w:pPr>
        <w:spacing w:after="0"/>
        <w:ind w:firstLine="709"/>
        <w:jc w:val="both"/>
        <w:rPr>
          <w:rFonts w:ascii="Times New Roman" w:hAnsi="Times New Roman"/>
          <w:sz w:val="24"/>
          <w:szCs w:val="24"/>
        </w:rPr>
      </w:pPr>
      <w:r w:rsidRPr="00A57418">
        <w:rPr>
          <w:rFonts w:ascii="Times New Roman" w:hAnsi="Times New Roman"/>
          <w:sz w:val="24"/>
          <w:szCs w:val="24"/>
        </w:rPr>
        <w:t xml:space="preserve">Основной водной артерией города Белово является река Бачат с притоками. Площадь бассейна реки Бачат составляет 1720 кв.м. По территории города также протекают реки Иня, Уба, Черта, Мереть и др. </w:t>
      </w:r>
    </w:p>
    <w:p w:rsidR="006C2621" w:rsidRPr="00A57418" w:rsidRDefault="006C2621" w:rsidP="00A57418">
      <w:pPr>
        <w:spacing w:after="0"/>
        <w:ind w:firstLine="709"/>
        <w:jc w:val="both"/>
        <w:rPr>
          <w:rFonts w:ascii="Times New Roman" w:hAnsi="Times New Roman"/>
          <w:sz w:val="24"/>
          <w:szCs w:val="24"/>
        </w:rPr>
      </w:pPr>
      <w:r w:rsidRPr="00A57418">
        <w:rPr>
          <w:rFonts w:ascii="Times New Roman" w:hAnsi="Times New Roman"/>
          <w:sz w:val="24"/>
          <w:szCs w:val="24"/>
        </w:rPr>
        <w:t xml:space="preserve">Основное природное богатство города - каменный уголь. Запасы каменного угля достигают в общей сложности 10 млрд. тонн. Станция г. Белово является крупнейшим железнодорожным узлом Западно – Сибирской железной дороги. Все промышленные предприятия города, в том числе угольные, имеют выход либо на саму станцию, либо на прилегающие к ней узловые станции Мереть и Бачаты. </w:t>
      </w:r>
    </w:p>
    <w:p w:rsidR="006C2621" w:rsidRPr="00A57418" w:rsidRDefault="006C2621" w:rsidP="00A57418">
      <w:pPr>
        <w:spacing w:after="0"/>
        <w:ind w:firstLine="709"/>
        <w:jc w:val="both"/>
        <w:rPr>
          <w:rFonts w:ascii="Times New Roman" w:hAnsi="Times New Roman"/>
          <w:sz w:val="24"/>
          <w:szCs w:val="24"/>
        </w:rPr>
      </w:pPr>
      <w:r w:rsidRPr="00A57418">
        <w:rPr>
          <w:rFonts w:ascii="Times New Roman" w:hAnsi="Times New Roman"/>
          <w:bCs/>
          <w:sz w:val="24"/>
          <w:szCs w:val="24"/>
        </w:rPr>
        <w:t>Климат в городе резко</w:t>
      </w:r>
      <w:r w:rsidRPr="00A57418">
        <w:rPr>
          <w:rFonts w:ascii="Times New Roman" w:hAnsi="Times New Roman"/>
          <w:sz w:val="24"/>
          <w:szCs w:val="24"/>
        </w:rPr>
        <w:t xml:space="preserve"> континентальный. Зимы холодные и продолжительные. Лето теплое и короткое. Город находится на открытом пространстве далеко  от жарких стран и теплых морей и поэтому ничем не защищен от холодных ветров. </w:t>
      </w:r>
    </w:p>
    <w:p w:rsidR="006C2621" w:rsidRPr="00A57418" w:rsidRDefault="006C2621" w:rsidP="00A57418">
      <w:pPr>
        <w:spacing w:after="0"/>
        <w:ind w:firstLine="709"/>
        <w:jc w:val="both"/>
        <w:rPr>
          <w:rFonts w:ascii="Times New Roman" w:hAnsi="Times New Roman"/>
          <w:sz w:val="24"/>
          <w:szCs w:val="24"/>
        </w:rPr>
      </w:pPr>
      <w:r w:rsidRPr="00A57418">
        <w:rPr>
          <w:rFonts w:ascii="Times New Roman" w:hAnsi="Times New Roman"/>
          <w:sz w:val="24"/>
          <w:szCs w:val="24"/>
        </w:rPr>
        <w:t>Постоянный снежный покров образуется в начале ноября. Высота снежного покрова приближенно равна 40 см. Сроки таяния снега (в бассейне реки Иня) - конец марта - начало апреля  (за исключением лесной зоны и холмов).</w:t>
      </w:r>
    </w:p>
    <w:p w:rsidR="006C2621" w:rsidRPr="00A57418" w:rsidRDefault="006C2621" w:rsidP="00A57418">
      <w:pPr>
        <w:spacing w:after="0"/>
        <w:ind w:firstLine="709"/>
        <w:jc w:val="both"/>
        <w:rPr>
          <w:rFonts w:ascii="Times New Roman" w:hAnsi="Times New Roman"/>
          <w:sz w:val="24"/>
          <w:szCs w:val="24"/>
        </w:rPr>
      </w:pPr>
      <w:r w:rsidRPr="00A57418">
        <w:rPr>
          <w:rFonts w:ascii="Times New Roman" w:hAnsi="Times New Roman"/>
          <w:sz w:val="24"/>
          <w:szCs w:val="24"/>
        </w:rPr>
        <w:t xml:space="preserve">Растительный и животный мир разнообразен. Смена растительного покрова происходит с севера на юг. На территории города преобладают пойменные луга, кустарники и болота, осинники, березовые колки. В растительности речной долины наблюдается интересное сочетание видов. От растительного покрова зависит и животный мир.  В наших местах встречается заяц, бобр, суслик, очень много птиц, лисицы. </w:t>
      </w:r>
    </w:p>
    <w:p w:rsidR="006C2621" w:rsidRPr="00A57418" w:rsidRDefault="006C2621" w:rsidP="00A57418">
      <w:pPr>
        <w:spacing w:after="0"/>
        <w:contextualSpacing/>
        <w:jc w:val="both"/>
        <w:rPr>
          <w:rFonts w:ascii="Times New Roman" w:hAnsi="Times New Roman"/>
          <w:bCs/>
          <w:sz w:val="24"/>
          <w:szCs w:val="24"/>
        </w:rPr>
      </w:pPr>
      <w:r w:rsidRPr="00A57418">
        <w:rPr>
          <w:rFonts w:ascii="Times New Roman" w:hAnsi="Times New Roman"/>
          <w:bCs/>
          <w:sz w:val="24"/>
          <w:szCs w:val="24"/>
        </w:rPr>
        <w:t xml:space="preserve">Общая численность жителей на 2018 год составила 72, 8 тысячи человек. </w:t>
      </w:r>
    </w:p>
    <w:p w:rsidR="002B24D3" w:rsidRDefault="002B24D3" w:rsidP="00A57418">
      <w:pPr>
        <w:spacing w:after="0"/>
        <w:jc w:val="center"/>
        <w:rPr>
          <w:rFonts w:ascii="Times New Roman" w:hAnsi="Times New Roman"/>
          <w:b/>
          <w:bCs/>
          <w:sz w:val="24"/>
          <w:szCs w:val="24"/>
        </w:rPr>
      </w:pPr>
    </w:p>
    <w:p w:rsidR="006C2621" w:rsidRPr="00A57418" w:rsidRDefault="006C2621" w:rsidP="00A57418">
      <w:pPr>
        <w:spacing w:after="0"/>
        <w:jc w:val="center"/>
        <w:rPr>
          <w:rFonts w:ascii="Times New Roman" w:hAnsi="Times New Roman"/>
          <w:b/>
          <w:bCs/>
          <w:sz w:val="24"/>
          <w:szCs w:val="24"/>
        </w:rPr>
      </w:pPr>
      <w:r w:rsidRPr="00A57418">
        <w:rPr>
          <w:rFonts w:ascii="Times New Roman" w:hAnsi="Times New Roman"/>
          <w:b/>
          <w:bCs/>
          <w:sz w:val="24"/>
          <w:szCs w:val="24"/>
        </w:rPr>
        <w:t>Характеристика социокультурной среды</w:t>
      </w:r>
    </w:p>
    <w:p w:rsidR="006C2621" w:rsidRPr="00A57418" w:rsidRDefault="006C2621" w:rsidP="00A57418">
      <w:pPr>
        <w:tabs>
          <w:tab w:val="left" w:pos="993"/>
        </w:tabs>
        <w:spacing w:after="0"/>
        <w:ind w:firstLine="737"/>
        <w:jc w:val="both"/>
        <w:rPr>
          <w:rFonts w:ascii="Times New Roman" w:hAnsi="Times New Roman"/>
          <w:sz w:val="24"/>
          <w:szCs w:val="24"/>
        </w:rPr>
      </w:pPr>
      <w:r w:rsidRPr="00A57418">
        <w:rPr>
          <w:rFonts w:ascii="Times New Roman" w:hAnsi="Times New Roman"/>
          <w:bCs/>
          <w:sz w:val="24"/>
          <w:szCs w:val="24"/>
        </w:rPr>
        <w:t xml:space="preserve">Современная социокультурная ситуация развития ребёнка характеризуется: бóльшей открытостью мира и доступностью его познания для ребенка, (больше источников информации </w:t>
      </w:r>
      <w:r w:rsidRPr="00A57418">
        <w:rPr>
          <w:rFonts w:ascii="Times New Roman" w:hAnsi="Times New Roman"/>
          <w:sz w:val="24"/>
          <w:szCs w:val="24"/>
        </w:rPr>
        <w:t xml:space="preserve">- телевидение, интернет, большое количество игр и игрушек), а также </w:t>
      </w:r>
      <w:r w:rsidRPr="00A57418">
        <w:rPr>
          <w:rFonts w:ascii="Times New Roman" w:hAnsi="Times New Roman"/>
          <w:bCs/>
          <w:sz w:val="24"/>
          <w:szCs w:val="24"/>
        </w:rPr>
        <w:t xml:space="preserve">агрессивность доступной для ребенка информации. </w:t>
      </w:r>
    </w:p>
    <w:p w:rsidR="006C2621" w:rsidRPr="00A57418" w:rsidRDefault="006C2621" w:rsidP="00A57418">
      <w:pPr>
        <w:spacing w:after="0"/>
        <w:ind w:firstLine="737"/>
        <w:jc w:val="both"/>
        <w:rPr>
          <w:rFonts w:ascii="Times New Roman" w:hAnsi="Times New Roman"/>
          <w:sz w:val="24"/>
          <w:szCs w:val="24"/>
        </w:rPr>
      </w:pPr>
      <w:r w:rsidRPr="00A57418">
        <w:rPr>
          <w:rFonts w:ascii="Times New Roman" w:hAnsi="Times New Roman"/>
          <w:bCs/>
          <w:sz w:val="24"/>
          <w:szCs w:val="24"/>
        </w:rPr>
        <w:t xml:space="preserve"> Культурной неустойчивостью окружающего мира, смешением культур и иногда противоречивость предлагаемых разными  культурами образцов поведения и образцов отношения к окружающему миру. </w:t>
      </w:r>
    </w:p>
    <w:p w:rsidR="006C2621" w:rsidRPr="00A57418" w:rsidRDefault="006C2621" w:rsidP="00A57418">
      <w:pPr>
        <w:spacing w:after="0"/>
        <w:ind w:firstLine="737"/>
        <w:jc w:val="both"/>
        <w:rPr>
          <w:rFonts w:ascii="Times New Roman" w:hAnsi="Times New Roman"/>
          <w:sz w:val="24"/>
          <w:szCs w:val="24"/>
        </w:rPr>
      </w:pPr>
      <w:r w:rsidRPr="00A57418">
        <w:rPr>
          <w:rFonts w:ascii="Times New Roman" w:hAnsi="Times New Roman"/>
          <w:bCs/>
          <w:sz w:val="24"/>
          <w:szCs w:val="24"/>
        </w:rPr>
        <w:t xml:space="preserve">Сложностью окружающей среды с технологической точки зрения </w:t>
      </w:r>
      <w:r w:rsidRPr="00A57418">
        <w:rPr>
          <w:sz w:val="24"/>
          <w:szCs w:val="24"/>
        </w:rPr>
        <w:sym w:font="Wingdings 3" w:char="0044"/>
      </w:r>
      <w:r w:rsidRPr="00A57418">
        <w:rPr>
          <w:rFonts w:ascii="Times New Roman" w:hAnsi="Times New Roman"/>
          <w:bCs/>
          <w:sz w:val="24"/>
          <w:szCs w:val="24"/>
        </w:rPr>
        <w:t xml:space="preserve"> нарушения устоявшейся традиционной схемы передачи знаний и опыта от взрослых детям  </w:t>
      </w:r>
      <w:r w:rsidRPr="00A57418">
        <w:rPr>
          <w:sz w:val="24"/>
          <w:szCs w:val="24"/>
        </w:rPr>
        <w:sym w:font="Wingdings 3" w:char="0044"/>
      </w:r>
      <w:r w:rsidRPr="00A57418">
        <w:rPr>
          <w:rFonts w:ascii="Times New Roman" w:hAnsi="Times New Roman"/>
          <w:bCs/>
          <w:sz w:val="24"/>
          <w:szCs w:val="24"/>
        </w:rPr>
        <w:t xml:space="preserve"> формирование уже на этапе дошкольного детства универсальных, комплексных качеств личности ребенка.</w:t>
      </w:r>
    </w:p>
    <w:p w:rsidR="006C2621" w:rsidRPr="00A57418" w:rsidRDefault="006C2621" w:rsidP="00A57418">
      <w:pPr>
        <w:spacing w:after="0"/>
        <w:ind w:firstLine="737"/>
        <w:jc w:val="both"/>
        <w:rPr>
          <w:rFonts w:ascii="Times New Roman" w:hAnsi="Times New Roman"/>
          <w:sz w:val="24"/>
          <w:szCs w:val="24"/>
        </w:rPr>
      </w:pPr>
      <w:r w:rsidRPr="00A57418">
        <w:rPr>
          <w:rFonts w:ascii="Times New Roman" w:hAnsi="Times New Roman"/>
          <w:bCs/>
          <w:sz w:val="24"/>
          <w:szCs w:val="24"/>
        </w:rPr>
        <w:t xml:space="preserve"> Быстрой изменяемостью окружающего мира </w:t>
      </w:r>
      <w:r w:rsidRPr="00A57418">
        <w:rPr>
          <w:sz w:val="24"/>
          <w:szCs w:val="24"/>
        </w:rPr>
        <w:sym w:font="Wingdings 3" w:char="0044"/>
      </w:r>
      <w:r w:rsidRPr="00A57418">
        <w:rPr>
          <w:rFonts w:ascii="Times New Roman" w:hAnsi="Times New Roman"/>
          <w:bCs/>
          <w:sz w:val="24"/>
          <w:szCs w:val="24"/>
        </w:rPr>
        <w:t xml:space="preserve"> новая методология познания мира  </w:t>
      </w:r>
      <w:r w:rsidRPr="00A57418">
        <w:rPr>
          <w:sz w:val="24"/>
          <w:szCs w:val="24"/>
        </w:rPr>
        <w:sym w:font="Wingdings 3" w:char="0044"/>
      </w:r>
      <w:r w:rsidRPr="00A57418">
        <w:rPr>
          <w:rFonts w:ascii="Times New Roman" w:hAnsi="Times New Roman"/>
          <w:bCs/>
          <w:sz w:val="24"/>
          <w:szCs w:val="24"/>
        </w:rPr>
        <w:t xml:space="preserve"> овладение ребенком комплексным инструментарием познания мира.</w:t>
      </w:r>
    </w:p>
    <w:p w:rsidR="006C2621" w:rsidRPr="00A57418" w:rsidRDefault="006C2621" w:rsidP="00A57418">
      <w:pPr>
        <w:spacing w:after="0"/>
        <w:ind w:firstLine="737"/>
        <w:jc w:val="both"/>
        <w:rPr>
          <w:rFonts w:ascii="Times New Roman" w:hAnsi="Times New Roman"/>
          <w:sz w:val="24"/>
          <w:szCs w:val="24"/>
        </w:rPr>
      </w:pPr>
      <w:r w:rsidRPr="00A57418">
        <w:rPr>
          <w:rFonts w:ascii="Times New Roman" w:hAnsi="Times New Roman"/>
          <w:bCs/>
          <w:sz w:val="24"/>
          <w:szCs w:val="24"/>
        </w:rPr>
        <w:t xml:space="preserve">Быстрой изменяемостью окружающего мира </w:t>
      </w:r>
      <w:r w:rsidRPr="00A57418">
        <w:rPr>
          <w:sz w:val="24"/>
          <w:szCs w:val="24"/>
        </w:rPr>
        <w:sym w:font="Wingdings 3" w:char="0044"/>
      </w:r>
      <w:r w:rsidRPr="00A57418">
        <w:rPr>
          <w:rFonts w:ascii="Times New Roman" w:hAnsi="Times New Roman"/>
          <w:bCs/>
          <w:sz w:val="24"/>
          <w:szCs w:val="24"/>
        </w:rPr>
        <w:t xml:space="preserve"> понимание ребенком важности и неважности (второстепенности) информации </w:t>
      </w:r>
      <w:r w:rsidRPr="00A57418">
        <w:rPr>
          <w:sz w:val="24"/>
          <w:szCs w:val="24"/>
        </w:rPr>
        <w:sym w:font="Wingdings 3" w:char="0044"/>
      </w:r>
      <w:r w:rsidRPr="00A57418">
        <w:rPr>
          <w:rFonts w:ascii="Times New Roman" w:hAnsi="Times New Roman"/>
          <w:bCs/>
          <w:sz w:val="24"/>
          <w:szCs w:val="24"/>
        </w:rPr>
        <w:t xml:space="preserve"> отбор содержания дошкольного образования </w:t>
      </w:r>
      <w:r w:rsidRPr="00A57418">
        <w:rPr>
          <w:sz w:val="24"/>
          <w:szCs w:val="24"/>
        </w:rPr>
        <w:sym w:font="Wingdings 3" w:char="0044"/>
      </w:r>
      <w:r w:rsidRPr="00A57418">
        <w:rPr>
          <w:rFonts w:ascii="Times New Roman" w:hAnsi="Times New Roman"/>
          <w:bCs/>
          <w:sz w:val="24"/>
          <w:szCs w:val="24"/>
        </w:rPr>
        <w:t xml:space="preserve"> усиление роли взрослого в защите ребенка от негативного воздействия излишних источников познания.</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lastRenderedPageBreak/>
        <w:t xml:space="preserve">Агрессивностью окружающей среды и ограниченностью механизмов приспособляемости  человеческого организма к быстро изменяющимся условиям, наличие многочисленных вредных для здоровья факторов </w:t>
      </w:r>
      <w:r w:rsidRPr="00A57418">
        <w:rPr>
          <w:sz w:val="24"/>
          <w:szCs w:val="24"/>
        </w:rPr>
        <w:sym w:font="Wingdings 3" w:char="0044"/>
      </w:r>
      <w:r w:rsidRPr="00A57418">
        <w:rPr>
          <w:rFonts w:ascii="Times New Roman" w:hAnsi="Times New Roman"/>
          <w:bCs/>
          <w:sz w:val="24"/>
          <w:szCs w:val="24"/>
        </w:rPr>
        <w:t xml:space="preserve"> негативное влияние на здоровье детей - как физическое, так и психическое </w:t>
      </w:r>
      <w:r w:rsidRPr="00A57418">
        <w:rPr>
          <w:sz w:val="24"/>
          <w:szCs w:val="24"/>
        </w:rPr>
        <w:sym w:font="Wingdings 3" w:char="0044"/>
      </w:r>
      <w:r w:rsidRPr="00A57418">
        <w:rPr>
          <w:rFonts w:ascii="Times New Roman" w:hAnsi="Times New Roman"/>
          <w:bCs/>
          <w:sz w:val="24"/>
          <w:szCs w:val="24"/>
        </w:rPr>
        <w:t xml:space="preserve"> возрастание роли инклюзивного образования </w:t>
      </w:r>
      <w:r w:rsidRPr="00A57418">
        <w:rPr>
          <w:sz w:val="24"/>
          <w:szCs w:val="24"/>
        </w:rPr>
        <w:sym w:font="Wingdings 3" w:char="0044"/>
      </w:r>
      <w:r w:rsidRPr="00A57418">
        <w:rPr>
          <w:rFonts w:ascii="Times New Roman" w:hAnsi="Times New Roman"/>
          <w:bCs/>
          <w:sz w:val="24"/>
          <w:szCs w:val="24"/>
        </w:rPr>
        <w:t xml:space="preserve"> влияние на формирование у детей норм поведения, исключающих пренебрежительное отношение к детям с ограниченными возможностями здоровья.  </w:t>
      </w:r>
    </w:p>
    <w:p w:rsidR="006C2621" w:rsidRPr="00A57418" w:rsidRDefault="006C2621" w:rsidP="00A57418">
      <w:pPr>
        <w:spacing w:after="0"/>
        <w:ind w:firstLine="737"/>
        <w:jc w:val="both"/>
        <w:rPr>
          <w:rFonts w:ascii="Times New Roman" w:hAnsi="Times New Roman"/>
          <w:b/>
          <w:bCs/>
          <w:sz w:val="24"/>
          <w:szCs w:val="24"/>
        </w:rPr>
      </w:pPr>
      <w:r w:rsidRPr="00A57418">
        <w:rPr>
          <w:rFonts w:ascii="Times New Roman" w:hAnsi="Times New Roman"/>
          <w:b/>
          <w:sz w:val="24"/>
          <w:szCs w:val="24"/>
        </w:rPr>
        <w:t xml:space="preserve">Условия, необходимые для создания социальной ситуации развития детей </w:t>
      </w:r>
      <w:r w:rsidRPr="00A57418">
        <w:rPr>
          <w:rFonts w:ascii="Times New Roman" w:hAnsi="Times New Roman"/>
          <w:b/>
          <w:bCs/>
          <w:sz w:val="24"/>
          <w:szCs w:val="24"/>
        </w:rPr>
        <w:t>(основные компетенции педагогических работников)</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t xml:space="preserve"> Обеспечение эмоционального благополучия через: непосредственное общение с каждым </w:t>
      </w:r>
      <w:r w:rsidRPr="00A57418">
        <w:rPr>
          <w:rFonts w:ascii="Times New Roman" w:hAnsi="Times New Roman"/>
          <w:sz w:val="24"/>
          <w:szCs w:val="24"/>
        </w:rPr>
        <w:t>воспитанником</w:t>
      </w:r>
      <w:r w:rsidRPr="00A57418">
        <w:rPr>
          <w:rFonts w:ascii="Times New Roman" w:hAnsi="Times New Roman"/>
          <w:bCs/>
          <w:sz w:val="24"/>
          <w:szCs w:val="24"/>
        </w:rPr>
        <w:t xml:space="preserve">, уважительное отношение к каждому </w:t>
      </w:r>
      <w:r w:rsidRPr="00A57418">
        <w:rPr>
          <w:rFonts w:ascii="Times New Roman" w:hAnsi="Times New Roman"/>
          <w:sz w:val="24"/>
          <w:szCs w:val="24"/>
        </w:rPr>
        <w:t>воспитаннику</w:t>
      </w:r>
      <w:r w:rsidRPr="00A57418">
        <w:rPr>
          <w:rFonts w:ascii="Times New Roman" w:hAnsi="Times New Roman"/>
          <w:bCs/>
          <w:sz w:val="24"/>
          <w:szCs w:val="24"/>
        </w:rPr>
        <w:t>, к его чувствам и потребностям.</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t xml:space="preserve"> Поддержка индивидуальности и инициативы </w:t>
      </w:r>
      <w:r w:rsidRPr="00A57418">
        <w:rPr>
          <w:rFonts w:ascii="Times New Roman" w:hAnsi="Times New Roman"/>
          <w:sz w:val="24"/>
          <w:szCs w:val="24"/>
        </w:rPr>
        <w:t>воспитанника</w:t>
      </w:r>
      <w:r w:rsidRPr="00A57418">
        <w:rPr>
          <w:rFonts w:ascii="Times New Roman" w:hAnsi="Times New Roman"/>
          <w:bCs/>
          <w:sz w:val="24"/>
          <w:szCs w:val="24"/>
        </w:rPr>
        <w:t xml:space="preserve"> через: </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t xml:space="preserve">- создание условий для свободного выбора </w:t>
      </w:r>
      <w:r w:rsidRPr="00A57418">
        <w:rPr>
          <w:rFonts w:ascii="Times New Roman" w:hAnsi="Times New Roman"/>
          <w:sz w:val="24"/>
          <w:szCs w:val="24"/>
        </w:rPr>
        <w:t>воспитанниками</w:t>
      </w:r>
      <w:r w:rsidRPr="00A57418">
        <w:rPr>
          <w:rFonts w:ascii="Times New Roman" w:hAnsi="Times New Roman"/>
          <w:bCs/>
          <w:sz w:val="24"/>
          <w:szCs w:val="24"/>
        </w:rPr>
        <w:t xml:space="preserve"> деятельности  и участников совместной деятельности; </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t xml:space="preserve">- создание условий для принятия </w:t>
      </w:r>
      <w:r w:rsidRPr="00A57418">
        <w:rPr>
          <w:rFonts w:ascii="Times New Roman" w:hAnsi="Times New Roman"/>
          <w:sz w:val="24"/>
          <w:szCs w:val="24"/>
        </w:rPr>
        <w:t>воспитанниками</w:t>
      </w:r>
      <w:r w:rsidRPr="00A57418">
        <w:rPr>
          <w:rFonts w:ascii="Times New Roman" w:hAnsi="Times New Roman"/>
          <w:bCs/>
          <w:sz w:val="24"/>
          <w:szCs w:val="24"/>
        </w:rPr>
        <w:t xml:space="preserve"> решений, выражения своих чувств и мыслей;</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t xml:space="preserve">- помощь </w:t>
      </w:r>
      <w:r w:rsidRPr="00A57418">
        <w:rPr>
          <w:rFonts w:ascii="Times New Roman" w:hAnsi="Times New Roman"/>
          <w:sz w:val="24"/>
          <w:szCs w:val="24"/>
        </w:rPr>
        <w:t>воспитаннику</w:t>
      </w:r>
      <w:r w:rsidRPr="00A57418">
        <w:rPr>
          <w:rFonts w:ascii="Times New Roman" w:hAnsi="Times New Roman"/>
          <w:bCs/>
          <w:sz w:val="24"/>
          <w:szCs w:val="24"/>
        </w:rPr>
        <w:t>, поддержку инициативы и самостоятельности в разных видах деятельности.</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t xml:space="preserve"> Установление правил взаимодействия в разных ситуациях: </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t>- создание условий для позитивных, доброжелательных отношений между</w:t>
      </w:r>
      <w:r w:rsidRPr="00A57418">
        <w:rPr>
          <w:rFonts w:ascii="Times New Roman" w:hAnsi="Times New Roman"/>
          <w:sz w:val="24"/>
          <w:szCs w:val="24"/>
        </w:rPr>
        <w:t xml:space="preserve"> воспитанниками</w:t>
      </w:r>
      <w:r w:rsidRPr="00A57418">
        <w:rPr>
          <w:rFonts w:ascii="Times New Roman" w:hAnsi="Times New Roman"/>
          <w:bCs/>
          <w:sz w:val="24"/>
          <w:szCs w:val="24"/>
        </w:rPr>
        <w:t xml:space="preserve"> ,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t xml:space="preserve">- развитие коммуникативных способностей </w:t>
      </w:r>
      <w:r w:rsidRPr="00A57418">
        <w:rPr>
          <w:rFonts w:ascii="Times New Roman" w:hAnsi="Times New Roman"/>
          <w:sz w:val="24"/>
          <w:szCs w:val="24"/>
        </w:rPr>
        <w:t>воспитанников</w:t>
      </w:r>
      <w:r w:rsidRPr="00A57418">
        <w:rPr>
          <w:rFonts w:ascii="Times New Roman" w:hAnsi="Times New Roman"/>
          <w:bCs/>
          <w:sz w:val="24"/>
          <w:szCs w:val="24"/>
        </w:rPr>
        <w:t xml:space="preserve">, позволяющих разрешать конфликтные ситуации со сверстниками; </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t>- развитие умения</w:t>
      </w:r>
      <w:r w:rsidRPr="00A57418">
        <w:rPr>
          <w:rFonts w:ascii="Times New Roman" w:hAnsi="Times New Roman"/>
          <w:sz w:val="24"/>
          <w:szCs w:val="24"/>
        </w:rPr>
        <w:t xml:space="preserve"> воспитанников</w:t>
      </w:r>
      <w:r w:rsidRPr="00A57418">
        <w:rPr>
          <w:rFonts w:ascii="Times New Roman" w:hAnsi="Times New Roman"/>
          <w:bCs/>
          <w:sz w:val="24"/>
          <w:szCs w:val="24"/>
        </w:rPr>
        <w:t xml:space="preserve">  работать в группе сверстников.</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t xml:space="preserve"> Построение  вариативного развивающего образования, ориентированного на зону ближайшего развития каждого </w:t>
      </w:r>
      <w:r w:rsidRPr="00A57418">
        <w:rPr>
          <w:rFonts w:ascii="Times New Roman" w:hAnsi="Times New Roman"/>
          <w:sz w:val="24"/>
          <w:szCs w:val="24"/>
        </w:rPr>
        <w:t>воспитанника</w:t>
      </w:r>
      <w:r w:rsidR="002B24D3">
        <w:rPr>
          <w:rFonts w:ascii="Times New Roman" w:hAnsi="Times New Roman"/>
          <w:bCs/>
          <w:sz w:val="24"/>
          <w:szCs w:val="24"/>
        </w:rPr>
        <w:t xml:space="preserve"> </w:t>
      </w:r>
      <w:r w:rsidRPr="00A57418">
        <w:rPr>
          <w:rFonts w:ascii="Times New Roman" w:hAnsi="Times New Roman"/>
          <w:bCs/>
          <w:sz w:val="24"/>
          <w:szCs w:val="24"/>
        </w:rPr>
        <w:t xml:space="preserve">через: </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t>- создание условий для овладения культурными средствами деятельности;</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t xml:space="preserve">- организацию видов деятельности, способствующих развитию мышления, речи, общения, воображения и творчества, личностного, физического и художественно - эстетического развития </w:t>
      </w:r>
      <w:r w:rsidRPr="00A57418">
        <w:rPr>
          <w:rFonts w:ascii="Times New Roman" w:hAnsi="Times New Roman"/>
          <w:sz w:val="24"/>
          <w:szCs w:val="24"/>
        </w:rPr>
        <w:t>воспитанников</w:t>
      </w:r>
      <w:r w:rsidRPr="00A57418">
        <w:rPr>
          <w:rFonts w:ascii="Times New Roman" w:hAnsi="Times New Roman"/>
          <w:bCs/>
          <w:sz w:val="24"/>
          <w:szCs w:val="24"/>
        </w:rPr>
        <w:t>;</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t>- поддержку спонтанной игры</w:t>
      </w:r>
      <w:r w:rsidRPr="00A57418">
        <w:rPr>
          <w:rFonts w:ascii="Times New Roman" w:hAnsi="Times New Roman"/>
          <w:sz w:val="24"/>
          <w:szCs w:val="24"/>
        </w:rPr>
        <w:t xml:space="preserve"> воспитанников</w:t>
      </w:r>
      <w:r w:rsidRPr="00A57418">
        <w:rPr>
          <w:rFonts w:ascii="Times New Roman" w:hAnsi="Times New Roman"/>
          <w:bCs/>
          <w:sz w:val="24"/>
          <w:szCs w:val="24"/>
        </w:rPr>
        <w:t>, её обогащение, обеспечение игрового времени и пространства;</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t xml:space="preserve">- оценку индивидуального развития </w:t>
      </w:r>
      <w:r w:rsidRPr="00A57418">
        <w:rPr>
          <w:rFonts w:ascii="Times New Roman" w:hAnsi="Times New Roman"/>
          <w:sz w:val="24"/>
          <w:szCs w:val="24"/>
        </w:rPr>
        <w:t>воспитанников</w:t>
      </w:r>
      <w:r w:rsidRPr="00A57418">
        <w:rPr>
          <w:rFonts w:ascii="Times New Roman" w:hAnsi="Times New Roman"/>
          <w:bCs/>
          <w:sz w:val="24"/>
          <w:szCs w:val="24"/>
        </w:rPr>
        <w:t>.</w:t>
      </w:r>
    </w:p>
    <w:p w:rsidR="006C2621" w:rsidRPr="00A57418" w:rsidRDefault="006C2621" w:rsidP="00A57418">
      <w:pPr>
        <w:spacing w:after="0"/>
        <w:ind w:firstLine="737"/>
        <w:jc w:val="both"/>
        <w:rPr>
          <w:rFonts w:ascii="Times New Roman" w:hAnsi="Times New Roman"/>
          <w:bCs/>
          <w:sz w:val="24"/>
          <w:szCs w:val="24"/>
        </w:rPr>
      </w:pPr>
      <w:r w:rsidRPr="00A57418">
        <w:rPr>
          <w:rFonts w:ascii="Times New Roman" w:hAnsi="Times New Roman"/>
          <w:bCs/>
          <w:sz w:val="24"/>
          <w:szCs w:val="24"/>
        </w:rPr>
        <w:t xml:space="preserve"> Взаимодействие с родителями по вопросам образования </w:t>
      </w:r>
      <w:r w:rsidRPr="00A57418">
        <w:rPr>
          <w:rFonts w:ascii="Times New Roman" w:hAnsi="Times New Roman"/>
          <w:sz w:val="24"/>
          <w:szCs w:val="24"/>
        </w:rPr>
        <w:t>воспитанников</w:t>
      </w:r>
      <w:r w:rsidRPr="00A57418">
        <w:rPr>
          <w:rFonts w:ascii="Times New Roman" w:hAnsi="Times New Roman"/>
          <w:bCs/>
          <w:sz w:val="24"/>
          <w:szCs w:val="24"/>
        </w:rPr>
        <w:t xml:space="preserve">,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93431D" w:rsidRPr="00A57418" w:rsidRDefault="0093431D" w:rsidP="00A57418">
      <w:pPr>
        <w:jc w:val="both"/>
        <w:rPr>
          <w:rFonts w:ascii="Times New Roman" w:hAnsi="Times New Roman" w:cs="Times New Roman"/>
          <w:b/>
          <w:sz w:val="24"/>
          <w:szCs w:val="24"/>
        </w:rPr>
      </w:pPr>
    </w:p>
    <w:p w:rsidR="002B24D3" w:rsidRDefault="002B24D3" w:rsidP="00920CE6">
      <w:pPr>
        <w:jc w:val="both"/>
        <w:rPr>
          <w:rFonts w:ascii="Times New Roman" w:hAnsi="Times New Roman" w:cs="Times New Roman"/>
          <w:b/>
          <w:sz w:val="24"/>
          <w:szCs w:val="24"/>
        </w:rPr>
      </w:pPr>
    </w:p>
    <w:p w:rsidR="002B24D3" w:rsidRDefault="002B24D3" w:rsidP="00920CE6">
      <w:pPr>
        <w:jc w:val="both"/>
        <w:rPr>
          <w:rFonts w:ascii="Times New Roman" w:hAnsi="Times New Roman" w:cs="Times New Roman"/>
          <w:b/>
          <w:sz w:val="24"/>
          <w:szCs w:val="24"/>
        </w:rPr>
      </w:pPr>
    </w:p>
    <w:p w:rsidR="002B24D3" w:rsidRDefault="002B24D3" w:rsidP="00920CE6">
      <w:pPr>
        <w:jc w:val="both"/>
        <w:rPr>
          <w:rFonts w:ascii="Times New Roman" w:hAnsi="Times New Roman" w:cs="Times New Roman"/>
          <w:b/>
          <w:sz w:val="24"/>
          <w:szCs w:val="24"/>
        </w:rPr>
      </w:pPr>
    </w:p>
    <w:p w:rsidR="002B3FEE" w:rsidRPr="00A62FBC" w:rsidRDefault="002B3FEE" w:rsidP="00920CE6">
      <w:pPr>
        <w:jc w:val="both"/>
        <w:rPr>
          <w:rFonts w:ascii="Times New Roman" w:hAnsi="Times New Roman" w:cs="Times New Roman"/>
          <w:sz w:val="24"/>
          <w:szCs w:val="24"/>
        </w:rPr>
      </w:pPr>
      <w:r w:rsidRPr="00A62FBC">
        <w:rPr>
          <w:rFonts w:ascii="Times New Roman" w:hAnsi="Times New Roman" w:cs="Times New Roman"/>
          <w:b/>
          <w:sz w:val="24"/>
          <w:szCs w:val="24"/>
        </w:rPr>
        <w:lastRenderedPageBreak/>
        <w:t xml:space="preserve">III. Организационный раздел </w:t>
      </w:r>
    </w:p>
    <w:p w:rsidR="002B3FEE" w:rsidRPr="00A62FBC" w:rsidRDefault="005A61BE" w:rsidP="00920CE6">
      <w:pPr>
        <w:jc w:val="both"/>
        <w:rPr>
          <w:rFonts w:ascii="Times New Roman" w:hAnsi="Times New Roman" w:cs="Times New Roman"/>
          <w:b/>
          <w:sz w:val="24"/>
          <w:szCs w:val="24"/>
        </w:rPr>
      </w:pPr>
      <w:r w:rsidRPr="00A62FBC">
        <w:rPr>
          <w:rFonts w:ascii="Times New Roman" w:hAnsi="Times New Roman" w:cs="Times New Roman"/>
          <w:sz w:val="24"/>
          <w:szCs w:val="24"/>
        </w:rPr>
        <w:t xml:space="preserve"> </w:t>
      </w:r>
      <w:r w:rsidRPr="00A62FBC">
        <w:rPr>
          <w:rFonts w:ascii="Times New Roman" w:hAnsi="Times New Roman" w:cs="Times New Roman"/>
          <w:b/>
          <w:sz w:val="24"/>
          <w:szCs w:val="24"/>
        </w:rPr>
        <w:t>3.1 Материально-техническое обеспечение Программы</w:t>
      </w:r>
    </w:p>
    <w:p w:rsidR="001F01C3" w:rsidRPr="00A62FBC" w:rsidRDefault="001F01C3" w:rsidP="001F01C3">
      <w:pPr>
        <w:pStyle w:val="a8"/>
        <w:spacing w:before="0" w:beforeAutospacing="0" w:after="0" w:afterAutospacing="0" w:line="276" w:lineRule="auto"/>
        <w:ind w:firstLine="709"/>
        <w:jc w:val="both"/>
      </w:pPr>
      <w:r w:rsidRPr="00A62FBC">
        <w:t xml:space="preserve">В соответствии с ФГОС ДО, материально–техническое обеспечение Программы включает в себя оборудование, оснащение, средства обучения, учебно-методический комплект.  </w:t>
      </w:r>
    </w:p>
    <w:p w:rsidR="001F01C3" w:rsidRPr="00A62FBC" w:rsidRDefault="001F01C3" w:rsidP="001F01C3">
      <w:pPr>
        <w:pStyle w:val="a8"/>
        <w:spacing w:before="0" w:beforeAutospacing="0" w:after="0" w:afterAutospacing="0" w:line="276" w:lineRule="auto"/>
        <w:ind w:firstLine="709"/>
      </w:pPr>
      <w:r w:rsidRPr="00A62FBC">
        <w:t xml:space="preserve">Программа не требует особого нестандартного оснащения и реализуется на имеющейся у Учреждения материально - технической базе, соответствующей действующему государственному стандарту и требованиям. </w:t>
      </w:r>
    </w:p>
    <w:p w:rsidR="001F01C3" w:rsidRPr="00A62FBC" w:rsidRDefault="001F01C3" w:rsidP="001F01C3">
      <w:pPr>
        <w:spacing w:after="0" w:line="360" w:lineRule="auto"/>
        <w:ind w:firstLine="709"/>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230"/>
        <w:gridCol w:w="4536"/>
      </w:tblGrid>
      <w:tr w:rsidR="001F01C3" w:rsidRPr="00A62FBC" w:rsidTr="009C60FE">
        <w:tc>
          <w:tcPr>
            <w:tcW w:w="9464" w:type="dxa"/>
            <w:gridSpan w:val="3"/>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center"/>
              <w:rPr>
                <w:rFonts w:ascii="Times New Roman" w:hAnsi="Times New Roman"/>
                <w:b/>
                <w:sz w:val="24"/>
                <w:szCs w:val="24"/>
              </w:rPr>
            </w:pPr>
            <w:r w:rsidRPr="00A62FBC">
              <w:rPr>
                <w:rFonts w:ascii="Times New Roman" w:hAnsi="Times New Roman"/>
                <w:b/>
                <w:sz w:val="24"/>
                <w:szCs w:val="24"/>
              </w:rPr>
              <w:t>Материально-техническое обеспечение  и оснащенность</w:t>
            </w:r>
          </w:p>
          <w:p w:rsidR="001F01C3" w:rsidRPr="00A62FBC" w:rsidRDefault="001F01C3" w:rsidP="009C60FE">
            <w:pPr>
              <w:spacing w:after="0"/>
              <w:jc w:val="center"/>
              <w:rPr>
                <w:rFonts w:ascii="Times New Roman" w:hAnsi="Times New Roman"/>
                <w:b/>
                <w:sz w:val="24"/>
                <w:szCs w:val="24"/>
              </w:rPr>
            </w:pPr>
            <w:r w:rsidRPr="00A62FBC">
              <w:rPr>
                <w:rFonts w:ascii="Times New Roman" w:hAnsi="Times New Roman"/>
                <w:b/>
                <w:sz w:val="24"/>
                <w:szCs w:val="24"/>
              </w:rPr>
              <w:t>образовательного  процесса.</w:t>
            </w:r>
          </w:p>
          <w:p w:rsidR="001F01C3" w:rsidRPr="00A62FBC" w:rsidRDefault="001F01C3" w:rsidP="009C60FE">
            <w:pPr>
              <w:spacing w:after="0"/>
              <w:jc w:val="center"/>
              <w:rPr>
                <w:rFonts w:ascii="Times New Roman" w:hAnsi="Times New Roman"/>
                <w:sz w:val="24"/>
                <w:szCs w:val="24"/>
              </w:rPr>
            </w:pPr>
            <w:r w:rsidRPr="00A62FBC">
              <w:rPr>
                <w:rFonts w:ascii="Times New Roman" w:hAnsi="Times New Roman"/>
                <w:b/>
                <w:sz w:val="24"/>
                <w:szCs w:val="24"/>
              </w:rPr>
              <w:t>Соответствие здания, территории и оборудования Учреждения требованиям безопасности</w:t>
            </w:r>
          </w:p>
        </w:tc>
      </w:tr>
      <w:tr w:rsidR="001F01C3" w:rsidRPr="00A62FBC" w:rsidTr="009C60FE">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Наличие автоматической системы пожарной сигнализации</w:t>
            </w:r>
          </w:p>
        </w:tc>
        <w:tc>
          <w:tcPr>
            <w:tcW w:w="47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Автоматическая пожарная система имеется в надлежащем состоянии. Обслуживает ООО ЧОП «Скиф»</w:t>
            </w:r>
          </w:p>
        </w:tc>
      </w:tr>
      <w:tr w:rsidR="001F01C3" w:rsidRPr="00A62FBC" w:rsidTr="009C60FE">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Организация охраны и пропускного режима</w:t>
            </w:r>
          </w:p>
        </w:tc>
        <w:tc>
          <w:tcPr>
            <w:tcW w:w="47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В учреждении организован пропускной режим</w:t>
            </w:r>
          </w:p>
        </w:tc>
      </w:tr>
      <w:tr w:rsidR="001F01C3" w:rsidRPr="00A62FBC" w:rsidTr="009C60FE">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Наличие списков телефонов, обеспечивающих безопасность</w:t>
            </w:r>
          </w:p>
        </w:tc>
        <w:tc>
          <w:tcPr>
            <w:tcW w:w="47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Списки телефонов в наличии,  имеются на первом этаже здания и в каждой группе</w:t>
            </w:r>
          </w:p>
        </w:tc>
      </w:tr>
      <w:tr w:rsidR="001F01C3" w:rsidRPr="00A62FBC" w:rsidTr="009C60FE">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Наличие планов эвакуации</w:t>
            </w:r>
          </w:p>
        </w:tc>
        <w:tc>
          <w:tcPr>
            <w:tcW w:w="47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Имеется  2  плана эвакуации</w:t>
            </w:r>
          </w:p>
        </w:tc>
      </w:tr>
      <w:tr w:rsidR="001F01C3" w:rsidRPr="00A62FBC" w:rsidTr="009C60FE">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Наличие и состояние  пожарных (эвакуационных) выходов</w:t>
            </w:r>
          </w:p>
        </w:tc>
        <w:tc>
          <w:tcPr>
            <w:tcW w:w="47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Имеется 5 эвакуационных выходов, состояние выходов удовлетвори-</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тельное</w:t>
            </w:r>
          </w:p>
        </w:tc>
      </w:tr>
      <w:tr w:rsidR="001F01C3" w:rsidRPr="00A62FBC" w:rsidTr="009C60FE">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Состояние территории, наличие ограждения</w:t>
            </w:r>
          </w:p>
        </w:tc>
        <w:tc>
          <w:tcPr>
            <w:tcW w:w="47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Ограждение – забор металлический, имеются металлические ворота и калитка. Территория в удовлетвори-</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тельном состоянии</w:t>
            </w:r>
          </w:p>
        </w:tc>
      </w:tr>
      <w:tr w:rsidR="001F01C3" w:rsidRPr="00A62FBC" w:rsidTr="009C60FE">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Наличие ответственных лиц за обеспечение пожарной безопасности</w:t>
            </w:r>
          </w:p>
        </w:tc>
        <w:tc>
          <w:tcPr>
            <w:tcW w:w="47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xml:space="preserve">Ответственный по пожарной </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безопасности завхоз  детского сада</w:t>
            </w:r>
          </w:p>
        </w:tc>
      </w:tr>
      <w:tr w:rsidR="001F01C3" w:rsidRPr="00A62FBC" w:rsidTr="009C60FE">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Наличие ответственных лиц за обеспечение антитеррористической безопасности</w:t>
            </w:r>
          </w:p>
        </w:tc>
        <w:tc>
          <w:tcPr>
            <w:tcW w:w="47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Ответственный за обеспечение антитеррористической безопасности - завхоз  детского сада</w:t>
            </w:r>
          </w:p>
        </w:tc>
      </w:tr>
      <w:tr w:rsidR="001F01C3" w:rsidRPr="00A62FBC" w:rsidTr="009C60FE">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Наличие ответственных лиц за обеспечение  охраны труда</w:t>
            </w:r>
          </w:p>
        </w:tc>
        <w:tc>
          <w:tcPr>
            <w:tcW w:w="47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xml:space="preserve">Ответственный по охране труда </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В.В. Овчинникова, заведующий</w:t>
            </w:r>
          </w:p>
        </w:tc>
      </w:tr>
      <w:tr w:rsidR="001F01C3" w:rsidRPr="00A62FBC" w:rsidTr="009C60FE">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Наличие ответственных лиц за</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xml:space="preserve">Обеспечение безопасности образовательного процесса  </w:t>
            </w:r>
          </w:p>
        </w:tc>
        <w:tc>
          <w:tcPr>
            <w:tcW w:w="47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Завхоз, воспитатели групп</w:t>
            </w:r>
          </w:p>
        </w:tc>
      </w:tr>
      <w:tr w:rsidR="001F01C3" w:rsidRPr="00A62FBC" w:rsidTr="009C60FE">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rsidR="002B24D3" w:rsidRDefault="002B24D3" w:rsidP="009C60FE">
            <w:pPr>
              <w:spacing w:after="0" w:line="360" w:lineRule="auto"/>
              <w:ind w:firstLine="709"/>
              <w:jc w:val="center"/>
              <w:rPr>
                <w:rFonts w:ascii="Times New Roman" w:hAnsi="Times New Roman"/>
                <w:b/>
                <w:sz w:val="24"/>
                <w:szCs w:val="24"/>
              </w:rPr>
            </w:pPr>
          </w:p>
          <w:p w:rsidR="002B24D3" w:rsidRDefault="002B24D3" w:rsidP="009C60FE">
            <w:pPr>
              <w:spacing w:after="0" w:line="360" w:lineRule="auto"/>
              <w:ind w:firstLine="709"/>
              <w:jc w:val="center"/>
              <w:rPr>
                <w:rFonts w:ascii="Times New Roman" w:hAnsi="Times New Roman"/>
                <w:b/>
                <w:sz w:val="24"/>
                <w:szCs w:val="24"/>
              </w:rPr>
            </w:pPr>
          </w:p>
          <w:p w:rsidR="002B24D3" w:rsidRDefault="002B24D3" w:rsidP="009C60FE">
            <w:pPr>
              <w:spacing w:after="0" w:line="360" w:lineRule="auto"/>
              <w:ind w:firstLine="709"/>
              <w:jc w:val="center"/>
              <w:rPr>
                <w:rFonts w:ascii="Times New Roman" w:hAnsi="Times New Roman"/>
                <w:b/>
                <w:sz w:val="24"/>
                <w:szCs w:val="24"/>
              </w:rPr>
            </w:pPr>
          </w:p>
          <w:p w:rsidR="002B24D3" w:rsidRDefault="002B24D3" w:rsidP="009C60FE">
            <w:pPr>
              <w:spacing w:after="0" w:line="360" w:lineRule="auto"/>
              <w:ind w:firstLine="709"/>
              <w:jc w:val="center"/>
              <w:rPr>
                <w:rFonts w:ascii="Times New Roman" w:hAnsi="Times New Roman"/>
                <w:b/>
                <w:sz w:val="24"/>
                <w:szCs w:val="24"/>
              </w:rPr>
            </w:pPr>
          </w:p>
          <w:p w:rsidR="001F01C3" w:rsidRPr="00A62FBC" w:rsidRDefault="001F01C3" w:rsidP="009C60FE">
            <w:pPr>
              <w:spacing w:after="0" w:line="360" w:lineRule="auto"/>
              <w:ind w:firstLine="709"/>
              <w:jc w:val="center"/>
              <w:rPr>
                <w:rFonts w:ascii="Times New Roman" w:hAnsi="Times New Roman"/>
                <w:b/>
                <w:sz w:val="24"/>
                <w:szCs w:val="24"/>
              </w:rPr>
            </w:pPr>
            <w:r w:rsidRPr="00A62FBC">
              <w:rPr>
                <w:rFonts w:ascii="Times New Roman" w:hAnsi="Times New Roman"/>
                <w:b/>
                <w:sz w:val="24"/>
                <w:szCs w:val="24"/>
              </w:rPr>
              <w:lastRenderedPageBreak/>
              <w:t>Перечень оборудования</w:t>
            </w:r>
          </w:p>
        </w:tc>
      </w:tr>
      <w:tr w:rsidR="001F01C3" w:rsidRPr="00A62FBC" w:rsidTr="009C60FE">
        <w:tc>
          <w:tcPr>
            <w:tcW w:w="49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line="360" w:lineRule="auto"/>
              <w:ind w:firstLine="709"/>
              <w:jc w:val="center"/>
              <w:rPr>
                <w:rFonts w:ascii="Times New Roman" w:hAnsi="Times New Roman"/>
                <w:b/>
                <w:sz w:val="24"/>
                <w:szCs w:val="24"/>
              </w:rPr>
            </w:pPr>
            <w:r w:rsidRPr="00A62FBC">
              <w:rPr>
                <w:rFonts w:ascii="Times New Roman" w:hAnsi="Times New Roman"/>
                <w:b/>
                <w:sz w:val="24"/>
                <w:szCs w:val="24"/>
              </w:rPr>
              <w:lastRenderedPageBreak/>
              <w:t>Помещение</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line="360" w:lineRule="auto"/>
              <w:ind w:firstLine="709"/>
              <w:jc w:val="center"/>
              <w:rPr>
                <w:rFonts w:ascii="Times New Roman" w:hAnsi="Times New Roman"/>
                <w:b/>
                <w:sz w:val="24"/>
                <w:szCs w:val="24"/>
              </w:rPr>
            </w:pPr>
            <w:r w:rsidRPr="00A62FBC">
              <w:rPr>
                <w:rFonts w:ascii="Times New Roman" w:hAnsi="Times New Roman"/>
                <w:b/>
                <w:sz w:val="24"/>
                <w:szCs w:val="24"/>
              </w:rPr>
              <w:t>Оснащение</w:t>
            </w:r>
          </w:p>
        </w:tc>
      </w:tr>
      <w:tr w:rsidR="001F01C3" w:rsidRPr="00A62FBC" w:rsidTr="009C60FE">
        <w:trPr>
          <w:trHeight w:val="1245"/>
        </w:trPr>
        <w:tc>
          <w:tcPr>
            <w:tcW w:w="49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b/>
                <w:sz w:val="24"/>
                <w:szCs w:val="24"/>
              </w:rPr>
            </w:pPr>
            <w:r w:rsidRPr="00A62FBC">
              <w:rPr>
                <w:rFonts w:ascii="Times New Roman" w:hAnsi="Times New Roman"/>
                <w:b/>
                <w:sz w:val="24"/>
                <w:szCs w:val="24"/>
              </w:rPr>
              <w:t>Групповые комнаты</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Образовательная деятельность, осуществляемая в процессе организации различных видов деятельности.</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Утренняя зарядка</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Самостоятельная деятельность воспитанников</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Образовательная деятельность, осуществляемая в ходе режимных моментов</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Удовлетворение потребности детей в самовыражении</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Индивидуальная работа</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Совместные с родителями групповые мероприятия: развлечения, конкурсы, праздники, досуги</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Родительские собрания</w:t>
            </w:r>
          </w:p>
          <w:p w:rsidR="001F01C3" w:rsidRPr="00A62FBC" w:rsidRDefault="001F01C3" w:rsidP="009C60FE">
            <w:pPr>
              <w:spacing w:after="0" w:line="240" w:lineRule="auto"/>
              <w:ind w:firstLine="709"/>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xml:space="preserve">Детская мебель: столы, стулья, </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согласно роста детей</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xml:space="preserve">Наборы развивающих и дидактических пособий и игрушек, раздаточный материал, энциклопедическая, детская литература, наборы детских конструкторов, конструктор </w:t>
            </w:r>
            <w:r w:rsidRPr="00A62FBC">
              <w:rPr>
                <w:rFonts w:ascii="Times New Roman" w:hAnsi="Times New Roman"/>
                <w:sz w:val="24"/>
                <w:szCs w:val="24"/>
                <w:lang w:val="en-US"/>
              </w:rPr>
              <w:t>Lego</w:t>
            </w:r>
            <w:r w:rsidRPr="00A62FBC">
              <w:rPr>
                <w:rFonts w:ascii="Times New Roman" w:hAnsi="Times New Roman"/>
                <w:sz w:val="24"/>
                <w:szCs w:val="24"/>
              </w:rPr>
              <w:t>,  иллюстративный материал, материал для художественно-эстетического развития (пластилин, клей, краски, гуашь, карандаши, мелки, цветная бумага и картон, инструменты и  материалы для нетрадиционного рисования, бросовый и природный материал для изготовления поделок).</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Сюжетно-ролевые игры в соответствии с возрастом детей: набор костюмов для ролевых игр по профессиям,  «Дочки-матери», «Ферма», «Больница», «Магазин»</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Мир  красоты</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Мир конструирования</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Мир  театра</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Мир экспериментирования</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Игровой центр</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Уголок физкультуры</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Игрушки, игры, пособия в соответствии с возрастными особенностями детей</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Спортивное оборудование для выполнения основных видов движения</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Мягкие модули</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«Полочки красоты»</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«Гора самоцветов»</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Математические панно</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Пианино</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Телевизоры</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(более подробно - паспорта групп)</w:t>
            </w:r>
          </w:p>
        </w:tc>
      </w:tr>
      <w:tr w:rsidR="001F01C3" w:rsidRPr="00A62FBC" w:rsidTr="009C60FE">
        <w:tc>
          <w:tcPr>
            <w:tcW w:w="49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b/>
                <w:sz w:val="24"/>
                <w:szCs w:val="24"/>
              </w:rPr>
            </w:pPr>
            <w:r w:rsidRPr="00A62FBC">
              <w:rPr>
                <w:rFonts w:ascii="Times New Roman" w:hAnsi="Times New Roman"/>
                <w:b/>
                <w:sz w:val="24"/>
                <w:szCs w:val="24"/>
              </w:rPr>
              <w:t>Спальные помещения</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Дневной сон</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Гимнастика пробуждения после сна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Спальная мебель (3-х ярусные кровати)</w:t>
            </w:r>
          </w:p>
          <w:p w:rsidR="001F01C3" w:rsidRPr="00A62FBC" w:rsidRDefault="001F01C3" w:rsidP="009C60FE">
            <w:pPr>
              <w:spacing w:after="0" w:line="240" w:lineRule="auto"/>
              <w:ind w:firstLine="709"/>
              <w:jc w:val="both"/>
              <w:rPr>
                <w:rFonts w:ascii="Times New Roman" w:hAnsi="Times New Roman"/>
                <w:sz w:val="24"/>
                <w:szCs w:val="24"/>
              </w:rPr>
            </w:pPr>
          </w:p>
        </w:tc>
      </w:tr>
      <w:tr w:rsidR="001F01C3" w:rsidRPr="00A62FBC" w:rsidTr="009C60FE">
        <w:tc>
          <w:tcPr>
            <w:tcW w:w="49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b/>
                <w:sz w:val="24"/>
                <w:szCs w:val="24"/>
              </w:rPr>
            </w:pPr>
            <w:r w:rsidRPr="00A62FBC">
              <w:rPr>
                <w:rFonts w:ascii="Times New Roman" w:hAnsi="Times New Roman"/>
                <w:b/>
                <w:sz w:val="24"/>
                <w:szCs w:val="24"/>
              </w:rPr>
              <w:t>Приемные групп</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xml:space="preserve">Информационно – просветительская работа с </w:t>
            </w:r>
            <w:r w:rsidRPr="00A62FBC">
              <w:rPr>
                <w:rFonts w:ascii="Times New Roman" w:hAnsi="Times New Roman"/>
                <w:sz w:val="24"/>
                <w:szCs w:val="24"/>
              </w:rPr>
              <w:lastRenderedPageBreak/>
              <w:t>родителями (законными представителями)</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Консультативная работа с родителями</w:t>
            </w:r>
          </w:p>
          <w:p w:rsidR="001F01C3" w:rsidRPr="00A62FBC" w:rsidRDefault="001F01C3" w:rsidP="009C60FE">
            <w:pPr>
              <w:spacing w:after="0" w:line="360" w:lineRule="auto"/>
              <w:rPr>
                <w:rFonts w:ascii="Times New Roman" w:hAnsi="Times New Roman"/>
                <w:sz w:val="24"/>
                <w:szCs w:val="24"/>
              </w:rPr>
            </w:pPr>
            <w:r w:rsidRPr="00A62FBC">
              <w:rPr>
                <w:rFonts w:ascii="Times New Roman" w:hAnsi="Times New Roman"/>
                <w:sz w:val="24"/>
                <w:szCs w:val="24"/>
              </w:rPr>
              <w:t>Образовательная деятельность, осуществляемая в ходе режимных моментов</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lastRenderedPageBreak/>
              <w:t>Индивидуальные шкафчики</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Выставки детского творчества</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lastRenderedPageBreak/>
              <w:t>Информационный уголок</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Выносной материал для прогулок</w:t>
            </w:r>
          </w:p>
          <w:p w:rsidR="001F01C3" w:rsidRPr="00A62FBC" w:rsidRDefault="001F01C3" w:rsidP="009C60FE">
            <w:pPr>
              <w:spacing w:after="0"/>
              <w:jc w:val="both"/>
              <w:rPr>
                <w:rFonts w:ascii="Times New Roman" w:hAnsi="Times New Roman"/>
                <w:b/>
                <w:sz w:val="24"/>
                <w:szCs w:val="24"/>
              </w:rPr>
            </w:pPr>
            <w:r w:rsidRPr="00A62FBC">
              <w:rPr>
                <w:rFonts w:ascii="Times New Roman" w:hAnsi="Times New Roman"/>
                <w:sz w:val="24"/>
                <w:szCs w:val="24"/>
              </w:rPr>
              <w:t>Стеллажи для детских творческих работ, папки-передвижки,  стенды с информацией для родителей, выставки детского творчества, «Корзина забытых вещей»</w:t>
            </w:r>
          </w:p>
        </w:tc>
      </w:tr>
      <w:tr w:rsidR="001F01C3" w:rsidRPr="00A62FBC" w:rsidTr="009C60FE">
        <w:tc>
          <w:tcPr>
            <w:tcW w:w="4928" w:type="dxa"/>
            <w:gridSpan w:val="2"/>
            <w:tcBorders>
              <w:top w:val="single" w:sz="4" w:space="0" w:color="auto"/>
              <w:left w:val="single" w:sz="4" w:space="0" w:color="auto"/>
              <w:bottom w:val="single" w:sz="4" w:space="0" w:color="auto"/>
              <w:right w:val="single" w:sz="4" w:space="0" w:color="auto"/>
            </w:tcBorders>
            <w:shd w:val="clear" w:color="auto" w:fill="auto"/>
          </w:tcPr>
          <w:p w:rsidR="001F01C3" w:rsidRPr="00A62FBC" w:rsidRDefault="001F01C3" w:rsidP="009C60FE">
            <w:pPr>
              <w:spacing w:after="0"/>
              <w:rPr>
                <w:rFonts w:ascii="Times New Roman" w:hAnsi="Times New Roman"/>
                <w:b/>
                <w:sz w:val="24"/>
                <w:szCs w:val="24"/>
              </w:rPr>
            </w:pPr>
            <w:r w:rsidRPr="00A62FBC">
              <w:rPr>
                <w:rFonts w:ascii="Times New Roman" w:hAnsi="Times New Roman"/>
                <w:b/>
                <w:sz w:val="24"/>
                <w:szCs w:val="24"/>
              </w:rPr>
              <w:lastRenderedPageBreak/>
              <w:t>Умывальные комнаты</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Образовательная деятельность,</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осуществляемая в ходе режимных моментов</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Гигиенические процедуры</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Закаливание водой</w:t>
            </w:r>
          </w:p>
          <w:p w:rsidR="001F01C3" w:rsidRPr="00A62FBC" w:rsidRDefault="001F01C3" w:rsidP="009C60FE">
            <w:pPr>
              <w:spacing w:after="0" w:line="240" w:lineRule="auto"/>
              <w:ind w:firstLine="709"/>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Туалеты, разделенные для мальчиков и девочек</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xml:space="preserve">В умывальной комнате отдельные раковины для детей,  шкафчики с ячейками для полотенец для каждого ребенка. Оборудование  и материалы для хозяйственно-бытового  труда (стирки, мытья). </w:t>
            </w:r>
          </w:p>
        </w:tc>
      </w:tr>
      <w:tr w:rsidR="001F01C3" w:rsidRPr="00A62FBC" w:rsidTr="009C60FE">
        <w:tc>
          <w:tcPr>
            <w:tcW w:w="49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b/>
                <w:sz w:val="24"/>
                <w:szCs w:val="24"/>
              </w:rPr>
            </w:pPr>
            <w:r w:rsidRPr="00A62FBC">
              <w:rPr>
                <w:rFonts w:ascii="Times New Roman" w:hAnsi="Times New Roman"/>
                <w:b/>
                <w:sz w:val="24"/>
                <w:szCs w:val="24"/>
              </w:rPr>
              <w:t>Кабинет заведующего</w:t>
            </w:r>
          </w:p>
          <w:p w:rsidR="001F01C3" w:rsidRPr="00A62FBC" w:rsidRDefault="001F01C3" w:rsidP="009C60FE">
            <w:pPr>
              <w:spacing w:after="0"/>
              <w:ind w:left="57"/>
              <w:rPr>
                <w:rFonts w:ascii="Times New Roman" w:hAnsi="Times New Roman"/>
                <w:sz w:val="24"/>
                <w:szCs w:val="24"/>
              </w:rPr>
            </w:pPr>
            <w:r w:rsidRPr="00A62FBC">
              <w:rPr>
                <w:rFonts w:ascii="Times New Roman" w:hAnsi="Times New Roman"/>
                <w:sz w:val="24"/>
                <w:szCs w:val="24"/>
              </w:rPr>
              <w:t>Организация нормативно-правового обеспечения</w:t>
            </w:r>
          </w:p>
          <w:p w:rsidR="001F01C3" w:rsidRPr="00A62FBC" w:rsidRDefault="001F01C3" w:rsidP="009C60FE">
            <w:pPr>
              <w:spacing w:after="0"/>
              <w:ind w:left="57"/>
              <w:rPr>
                <w:rFonts w:ascii="Times New Roman" w:hAnsi="Times New Roman"/>
                <w:sz w:val="24"/>
                <w:szCs w:val="24"/>
              </w:rPr>
            </w:pPr>
            <w:r w:rsidRPr="00A62FBC">
              <w:rPr>
                <w:rFonts w:ascii="Times New Roman" w:hAnsi="Times New Roman"/>
                <w:sz w:val="24"/>
                <w:szCs w:val="24"/>
              </w:rPr>
              <w:t>Осуществление методической помощи педагогам</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Организация консультаций, семинаров, педагогических советов</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Самообразование педагогов</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Осуществление  электронного  документооборота</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Разработка необходимой документации, планирования</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Методические мероприятия с педагогами</w:t>
            </w:r>
          </w:p>
          <w:p w:rsidR="001F01C3" w:rsidRPr="00A62FBC" w:rsidRDefault="001F01C3" w:rsidP="009C60FE">
            <w:pPr>
              <w:spacing w:after="0" w:line="240" w:lineRule="auto"/>
              <w:ind w:firstLine="709"/>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Нормативно правовая документация</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Годовые планы</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Расписание занятий</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Протоколы заседаний педагогических советов. Циклограммы</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Портфолио педагогов</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Библиотека педагогической и методической литературы</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Библиотека периодических изданий</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Опыт работы педагогов</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Материалы консультаций, семинаров, семинаров – практикумов</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(более подробно - паспорт кабинета заведующего в соответствии с номенклатурой)</w:t>
            </w:r>
          </w:p>
        </w:tc>
      </w:tr>
      <w:tr w:rsidR="001F01C3" w:rsidRPr="00A62FBC" w:rsidTr="009C60FE">
        <w:tc>
          <w:tcPr>
            <w:tcW w:w="49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b/>
                <w:sz w:val="24"/>
                <w:szCs w:val="24"/>
              </w:rPr>
            </w:pPr>
            <w:r w:rsidRPr="00A62FBC">
              <w:rPr>
                <w:rFonts w:ascii="Times New Roman" w:hAnsi="Times New Roman"/>
                <w:b/>
                <w:sz w:val="24"/>
                <w:szCs w:val="24"/>
              </w:rPr>
              <w:t>Медицинский блок (медицинский кабинет, процедурный кабинет)</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Оказание первой медицинской помощи</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Медицинские осмотры детей</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Антропометрические измерения</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Мониторинг заболеваемости</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Составление меню</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Изоляция заболевших детей</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Консультативная работа с сотрудниками и родителями</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Медицинская документация</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Ростомер</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Медицинские весы</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Холодильник</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Контейнеры для перевозки медикаментов</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Тонометр</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Термометры</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Медицинский шкаф  с лекарственными препаратами и перевязочными материалами</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Стол, стул, кушетка</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Медицинские карты детей</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Санитарные книжки сотрудников</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Журналы документов</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xml:space="preserve"> Десятидневное меню</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lastRenderedPageBreak/>
              <w:t>Подборка медицинской литературы</w:t>
            </w:r>
          </w:p>
        </w:tc>
      </w:tr>
      <w:tr w:rsidR="001F01C3" w:rsidRPr="00A62FBC" w:rsidTr="009C60FE">
        <w:tc>
          <w:tcPr>
            <w:tcW w:w="49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b/>
                <w:sz w:val="24"/>
                <w:szCs w:val="24"/>
              </w:rPr>
            </w:pPr>
            <w:r w:rsidRPr="00A62FBC">
              <w:rPr>
                <w:rFonts w:ascii="Times New Roman" w:hAnsi="Times New Roman"/>
                <w:b/>
                <w:sz w:val="24"/>
                <w:szCs w:val="24"/>
              </w:rPr>
              <w:lastRenderedPageBreak/>
              <w:t>Коридор</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Ознакомительная, информационная, просветительская работа с родителями</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Образовательная деятельность с детьми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F01C3" w:rsidRPr="00A62FBC" w:rsidRDefault="001F01C3" w:rsidP="009C60FE">
            <w:pPr>
              <w:spacing w:after="0" w:line="360" w:lineRule="auto"/>
              <w:jc w:val="both"/>
              <w:rPr>
                <w:rFonts w:ascii="Times New Roman" w:hAnsi="Times New Roman"/>
                <w:sz w:val="24"/>
                <w:szCs w:val="24"/>
              </w:rPr>
            </w:pPr>
            <w:r w:rsidRPr="00A62FBC">
              <w:rPr>
                <w:rFonts w:ascii="Times New Roman" w:hAnsi="Times New Roman"/>
                <w:sz w:val="24"/>
                <w:szCs w:val="24"/>
              </w:rPr>
              <w:t>Стенды с нормативно-правовыми документами обеспечивающими образовательную деятельность: о правилах приема в ДОУ, ГО, ОТ, ТБ, о пожарной и антитеррористической безопасности.</w:t>
            </w:r>
          </w:p>
          <w:p w:rsidR="001F01C3" w:rsidRPr="00A62FBC" w:rsidRDefault="001F01C3" w:rsidP="009C60FE">
            <w:pPr>
              <w:spacing w:after="0" w:line="360" w:lineRule="auto"/>
              <w:jc w:val="both"/>
              <w:rPr>
                <w:rFonts w:ascii="Times New Roman" w:hAnsi="Times New Roman"/>
                <w:sz w:val="24"/>
                <w:szCs w:val="24"/>
              </w:rPr>
            </w:pPr>
            <w:r w:rsidRPr="00A62FBC">
              <w:rPr>
                <w:rFonts w:ascii="Times New Roman" w:hAnsi="Times New Roman"/>
                <w:sz w:val="24"/>
                <w:szCs w:val="24"/>
              </w:rPr>
              <w:t>Профсоюзный уголок</w:t>
            </w:r>
          </w:p>
        </w:tc>
      </w:tr>
      <w:tr w:rsidR="001F01C3" w:rsidRPr="00A62FBC" w:rsidTr="009C60FE">
        <w:tc>
          <w:tcPr>
            <w:tcW w:w="4928" w:type="dxa"/>
            <w:gridSpan w:val="2"/>
            <w:tcBorders>
              <w:top w:val="single" w:sz="4" w:space="0" w:color="auto"/>
              <w:left w:val="single" w:sz="4" w:space="0" w:color="auto"/>
              <w:bottom w:val="single" w:sz="4" w:space="0" w:color="auto"/>
              <w:right w:val="single" w:sz="4" w:space="0" w:color="auto"/>
            </w:tcBorders>
            <w:shd w:val="clear" w:color="auto" w:fill="auto"/>
          </w:tcPr>
          <w:p w:rsidR="001F01C3" w:rsidRPr="00A62FBC" w:rsidRDefault="001F01C3" w:rsidP="009C60FE">
            <w:pPr>
              <w:spacing w:after="0"/>
              <w:rPr>
                <w:rFonts w:ascii="Times New Roman" w:hAnsi="Times New Roman"/>
                <w:b/>
                <w:sz w:val="24"/>
                <w:szCs w:val="24"/>
              </w:rPr>
            </w:pPr>
            <w:r w:rsidRPr="00A62FBC">
              <w:rPr>
                <w:rFonts w:ascii="Times New Roman" w:hAnsi="Times New Roman"/>
                <w:b/>
                <w:sz w:val="24"/>
                <w:szCs w:val="24"/>
              </w:rPr>
              <w:t>Другие помещения Учреждения</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Пищеблок</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Приготовление пищи для воспитанников</w:t>
            </w:r>
          </w:p>
          <w:p w:rsidR="001F01C3" w:rsidRPr="00A62FBC" w:rsidRDefault="001F01C3" w:rsidP="009C60FE">
            <w:pPr>
              <w:spacing w:after="0" w:line="240" w:lineRule="auto"/>
              <w:ind w:firstLine="709"/>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Электрические плиты, духовой шкаф, сковорода, мясорубка, шинковка, миксер. Посуда, протирочная машина, разделочные столы, доски, технологические карты,  меню и т.д.</w:t>
            </w:r>
          </w:p>
        </w:tc>
      </w:tr>
      <w:tr w:rsidR="001F01C3" w:rsidRPr="00A62FBC" w:rsidTr="009C60FE">
        <w:trPr>
          <w:trHeight w:val="2325"/>
        </w:trPr>
        <w:tc>
          <w:tcPr>
            <w:tcW w:w="4928" w:type="dxa"/>
            <w:gridSpan w:val="2"/>
            <w:tcBorders>
              <w:top w:val="single" w:sz="4" w:space="0" w:color="auto"/>
              <w:left w:val="single" w:sz="4" w:space="0" w:color="auto"/>
              <w:bottom w:val="single" w:sz="4" w:space="0" w:color="auto"/>
              <w:right w:val="single" w:sz="4" w:space="0" w:color="auto"/>
            </w:tcBorders>
            <w:shd w:val="clear" w:color="auto" w:fill="auto"/>
          </w:tcPr>
          <w:p w:rsidR="001F01C3" w:rsidRPr="00A62FBC" w:rsidRDefault="001F01C3" w:rsidP="009C60FE">
            <w:pPr>
              <w:spacing w:after="0"/>
              <w:rPr>
                <w:rFonts w:ascii="Times New Roman" w:hAnsi="Times New Roman"/>
                <w:b/>
                <w:sz w:val="24"/>
                <w:szCs w:val="24"/>
              </w:rPr>
            </w:pPr>
            <w:r w:rsidRPr="00A62FBC">
              <w:rPr>
                <w:rFonts w:ascii="Times New Roman" w:hAnsi="Times New Roman"/>
                <w:b/>
                <w:sz w:val="24"/>
                <w:szCs w:val="24"/>
              </w:rPr>
              <w:t>Прачечная</w:t>
            </w:r>
          </w:p>
          <w:p w:rsidR="001F01C3" w:rsidRPr="00A62FBC" w:rsidRDefault="001F01C3" w:rsidP="009C60FE">
            <w:pPr>
              <w:spacing w:after="0"/>
              <w:rPr>
                <w:rFonts w:ascii="Times New Roman" w:hAnsi="Times New Roman"/>
                <w:b/>
                <w:sz w:val="24"/>
                <w:szCs w:val="24"/>
              </w:rPr>
            </w:pPr>
            <w:r w:rsidRPr="00A62FBC">
              <w:rPr>
                <w:rFonts w:ascii="Times New Roman" w:hAnsi="Times New Roman"/>
                <w:sz w:val="24"/>
                <w:szCs w:val="24"/>
              </w:rPr>
              <w:t>Образовательная деятельность по областям «Социально-коммуникативное развитие», «Познавательное развитие», Речевое развитие»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Стиральная машина полуавтомат, ванна, электрический утюг, шкаф для хранения белья</w:t>
            </w:r>
          </w:p>
          <w:p w:rsidR="001F01C3" w:rsidRPr="00A62FBC" w:rsidRDefault="001F01C3" w:rsidP="009C60FE">
            <w:pPr>
              <w:spacing w:after="0"/>
              <w:ind w:firstLine="709"/>
              <w:jc w:val="both"/>
              <w:rPr>
                <w:rFonts w:ascii="Times New Roman" w:hAnsi="Times New Roman"/>
                <w:sz w:val="24"/>
                <w:szCs w:val="24"/>
              </w:rPr>
            </w:pPr>
          </w:p>
          <w:p w:rsidR="001F01C3" w:rsidRPr="00A62FBC" w:rsidRDefault="001F01C3" w:rsidP="009C60FE">
            <w:pPr>
              <w:spacing w:after="0" w:line="240" w:lineRule="auto"/>
              <w:ind w:firstLine="709"/>
              <w:jc w:val="both"/>
              <w:rPr>
                <w:rFonts w:ascii="Times New Roman" w:hAnsi="Times New Roman"/>
                <w:sz w:val="24"/>
                <w:szCs w:val="24"/>
              </w:rPr>
            </w:pPr>
          </w:p>
        </w:tc>
      </w:tr>
      <w:tr w:rsidR="001F01C3" w:rsidRPr="00A62FBC" w:rsidTr="009C60FE">
        <w:tc>
          <w:tcPr>
            <w:tcW w:w="49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b/>
                <w:sz w:val="24"/>
                <w:szCs w:val="24"/>
              </w:rPr>
            </w:pPr>
            <w:r w:rsidRPr="00A62FBC">
              <w:rPr>
                <w:rFonts w:ascii="Times New Roman" w:hAnsi="Times New Roman"/>
                <w:b/>
                <w:sz w:val="24"/>
                <w:szCs w:val="24"/>
              </w:rPr>
              <w:t>Объекты территории,</w:t>
            </w:r>
          </w:p>
          <w:p w:rsidR="001F01C3" w:rsidRPr="00A62FBC" w:rsidRDefault="001F01C3" w:rsidP="009C60FE">
            <w:pPr>
              <w:spacing w:after="0"/>
              <w:rPr>
                <w:rFonts w:ascii="Times New Roman" w:hAnsi="Times New Roman"/>
                <w:b/>
                <w:sz w:val="24"/>
                <w:szCs w:val="24"/>
              </w:rPr>
            </w:pPr>
            <w:r w:rsidRPr="00A62FBC">
              <w:rPr>
                <w:rFonts w:ascii="Times New Roman" w:hAnsi="Times New Roman"/>
                <w:b/>
                <w:sz w:val="24"/>
                <w:szCs w:val="24"/>
              </w:rPr>
              <w:t>функциональное использование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F01C3" w:rsidRPr="00A62FBC" w:rsidRDefault="001F01C3" w:rsidP="009C60FE">
            <w:pPr>
              <w:spacing w:after="0" w:line="240" w:lineRule="auto"/>
              <w:jc w:val="both"/>
              <w:rPr>
                <w:rFonts w:ascii="Times New Roman" w:hAnsi="Times New Roman"/>
                <w:b/>
                <w:sz w:val="24"/>
                <w:szCs w:val="24"/>
              </w:rPr>
            </w:pPr>
            <w:r w:rsidRPr="00A62FBC">
              <w:rPr>
                <w:rFonts w:ascii="Times New Roman" w:hAnsi="Times New Roman"/>
                <w:b/>
                <w:sz w:val="24"/>
                <w:szCs w:val="24"/>
              </w:rPr>
              <w:t>Оснащение</w:t>
            </w:r>
          </w:p>
          <w:p w:rsidR="001F01C3" w:rsidRPr="00A62FBC" w:rsidRDefault="001F01C3" w:rsidP="009C60FE">
            <w:pPr>
              <w:spacing w:after="0" w:line="240" w:lineRule="auto"/>
              <w:ind w:firstLine="709"/>
              <w:jc w:val="both"/>
              <w:rPr>
                <w:rFonts w:ascii="Times New Roman" w:hAnsi="Times New Roman"/>
                <w:sz w:val="24"/>
                <w:szCs w:val="24"/>
              </w:rPr>
            </w:pPr>
          </w:p>
        </w:tc>
      </w:tr>
      <w:tr w:rsidR="001F01C3" w:rsidRPr="00A62FBC" w:rsidTr="009C60FE">
        <w:tc>
          <w:tcPr>
            <w:tcW w:w="4928" w:type="dxa"/>
            <w:gridSpan w:val="2"/>
            <w:tcBorders>
              <w:top w:val="single" w:sz="4" w:space="0" w:color="auto"/>
              <w:left w:val="single" w:sz="4" w:space="0" w:color="auto"/>
              <w:bottom w:val="single" w:sz="4" w:space="0" w:color="auto"/>
              <w:right w:val="single" w:sz="4" w:space="0" w:color="auto"/>
            </w:tcBorders>
            <w:shd w:val="clear" w:color="auto" w:fill="auto"/>
          </w:tcPr>
          <w:p w:rsidR="001F01C3" w:rsidRPr="00A62FBC" w:rsidRDefault="001F01C3" w:rsidP="009C60FE">
            <w:pPr>
              <w:spacing w:after="0"/>
              <w:rPr>
                <w:rFonts w:ascii="Times New Roman" w:hAnsi="Times New Roman"/>
                <w:b/>
                <w:sz w:val="24"/>
                <w:szCs w:val="24"/>
              </w:rPr>
            </w:pPr>
            <w:r w:rsidRPr="00A62FBC">
              <w:rPr>
                <w:rFonts w:ascii="Times New Roman" w:hAnsi="Times New Roman"/>
                <w:b/>
                <w:sz w:val="24"/>
                <w:szCs w:val="24"/>
              </w:rPr>
              <w:t>Участки групп</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xml:space="preserve">- образовательная деятельность, осуществляемая в  процессе  организации различных видов детской деятельности; </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самостоятельная деятельность воспитанников;</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удовлетворение  потребности воспитанников в самовыражении;</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индивидуальная работа;</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песочная игротерапия;</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закаливание воспитанников;</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консультативная работа с родителями;</w:t>
            </w:r>
          </w:p>
          <w:p w:rsidR="001F01C3" w:rsidRPr="00A62FBC" w:rsidRDefault="001F01C3" w:rsidP="009C60FE">
            <w:pPr>
              <w:spacing w:after="0"/>
              <w:rPr>
                <w:rFonts w:ascii="Times New Roman" w:hAnsi="Times New Roman"/>
                <w:b/>
                <w:sz w:val="24"/>
                <w:szCs w:val="24"/>
              </w:rPr>
            </w:pPr>
            <w:r w:rsidRPr="00A62FBC">
              <w:rPr>
                <w:rFonts w:ascii="Times New Roman" w:hAnsi="Times New Roman"/>
                <w:sz w:val="24"/>
                <w:szCs w:val="24"/>
              </w:rPr>
              <w:t>- совместные прогулки с родителями</w:t>
            </w:r>
          </w:p>
          <w:p w:rsidR="001F01C3" w:rsidRPr="00A62FBC" w:rsidRDefault="001F01C3" w:rsidP="009C60FE">
            <w:pPr>
              <w:spacing w:after="0" w:line="240" w:lineRule="auto"/>
              <w:ind w:firstLine="709"/>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участки для прогулок;</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веранды;</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песочницы;</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качели;</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xml:space="preserve">- физкультурное оборудование (для каждой возрастной группы); </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цветники;</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огород</w:t>
            </w:r>
          </w:p>
        </w:tc>
      </w:tr>
      <w:tr w:rsidR="001F01C3" w:rsidRPr="00A62FBC" w:rsidTr="009C60FE">
        <w:tc>
          <w:tcPr>
            <w:tcW w:w="49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line="240" w:lineRule="auto"/>
              <w:rPr>
                <w:rFonts w:ascii="Times New Roman" w:hAnsi="Times New Roman"/>
                <w:b/>
                <w:sz w:val="24"/>
                <w:szCs w:val="24"/>
              </w:rPr>
            </w:pPr>
            <w:r w:rsidRPr="00A62FBC">
              <w:rPr>
                <w:rFonts w:ascii="Times New Roman" w:hAnsi="Times New Roman"/>
                <w:b/>
                <w:sz w:val="24"/>
                <w:szCs w:val="24"/>
              </w:rPr>
              <w:t>Спортивная площадка</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образовательная деятельность по физической культуре на свежем воздухе;</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спортивные праздники;</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досуги и развлечения  совместно со взрослыми;</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оздоровительные пробежки;</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lastRenderedPageBreak/>
              <w:t>- индивидуальная работа с детьми</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lastRenderedPageBreak/>
              <w:t>- беговая дорожка;</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стойка для метания;</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стойки для лазания;</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сооружения для координации движений;</w:t>
            </w:r>
          </w:p>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лабиринт ("змейка"),</w:t>
            </w:r>
          </w:p>
        </w:tc>
      </w:tr>
      <w:tr w:rsidR="001F01C3" w:rsidRPr="00A62FBC" w:rsidTr="009C60FE">
        <w:tc>
          <w:tcPr>
            <w:tcW w:w="49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spacing w:after="0"/>
              <w:rPr>
                <w:rFonts w:ascii="Times New Roman" w:hAnsi="Times New Roman"/>
                <w:b/>
                <w:sz w:val="24"/>
                <w:szCs w:val="24"/>
              </w:rPr>
            </w:pPr>
            <w:r w:rsidRPr="00A62FBC">
              <w:rPr>
                <w:rFonts w:ascii="Times New Roman" w:hAnsi="Times New Roman"/>
                <w:b/>
                <w:sz w:val="24"/>
                <w:szCs w:val="24"/>
              </w:rPr>
              <w:lastRenderedPageBreak/>
              <w:t>Зона зеленых насаждений</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xml:space="preserve">- образовательная деятельность, осуществляемая в  процессе  организации различных видов детской деятельности; </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совместная деятельность по приобщению воспитанников к природе; - формированию основ экологического сознания: беседы, наблюдения, экологические игры;</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экспериментальная и опытническая  деятельность;</w:t>
            </w:r>
          </w:p>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индивидуальная работа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F01C3" w:rsidRPr="00A62FBC" w:rsidRDefault="001F01C3" w:rsidP="009C60FE">
            <w:pPr>
              <w:tabs>
                <w:tab w:val="left" w:pos="210"/>
              </w:tabs>
              <w:spacing w:after="0"/>
              <w:rPr>
                <w:rFonts w:ascii="Times New Roman" w:hAnsi="Times New Roman"/>
                <w:sz w:val="24"/>
                <w:szCs w:val="24"/>
              </w:rPr>
            </w:pPr>
            <w:r w:rsidRPr="00A62FBC">
              <w:rPr>
                <w:rFonts w:ascii="Times New Roman" w:hAnsi="Times New Roman"/>
                <w:sz w:val="24"/>
                <w:szCs w:val="24"/>
              </w:rPr>
              <w:t>- зеленые  насаждения (деревья и кустарники);</w:t>
            </w:r>
          </w:p>
          <w:p w:rsidR="001F01C3" w:rsidRPr="00A62FBC" w:rsidRDefault="001F01C3" w:rsidP="009C60FE">
            <w:pPr>
              <w:tabs>
                <w:tab w:val="left" w:pos="210"/>
              </w:tabs>
              <w:spacing w:after="0"/>
              <w:jc w:val="both"/>
              <w:rPr>
                <w:rFonts w:ascii="Times New Roman" w:hAnsi="Times New Roman"/>
                <w:sz w:val="24"/>
                <w:szCs w:val="24"/>
              </w:rPr>
            </w:pPr>
            <w:r w:rsidRPr="00A62FBC">
              <w:rPr>
                <w:rFonts w:ascii="Times New Roman" w:hAnsi="Times New Roman"/>
                <w:sz w:val="24"/>
                <w:szCs w:val="24"/>
              </w:rPr>
              <w:t>- газоны;</w:t>
            </w:r>
          </w:p>
          <w:p w:rsidR="001F01C3" w:rsidRPr="00A62FBC" w:rsidRDefault="001F01C3" w:rsidP="009C60FE">
            <w:pPr>
              <w:tabs>
                <w:tab w:val="left" w:pos="210"/>
              </w:tabs>
              <w:spacing w:after="0"/>
              <w:jc w:val="both"/>
              <w:rPr>
                <w:rFonts w:ascii="Times New Roman" w:hAnsi="Times New Roman"/>
                <w:sz w:val="24"/>
                <w:szCs w:val="24"/>
              </w:rPr>
            </w:pPr>
            <w:r w:rsidRPr="00A62FBC">
              <w:rPr>
                <w:rFonts w:ascii="Times New Roman" w:hAnsi="Times New Roman"/>
                <w:sz w:val="24"/>
                <w:szCs w:val="24"/>
              </w:rPr>
              <w:t>- клумбы</w:t>
            </w:r>
          </w:p>
        </w:tc>
      </w:tr>
    </w:tbl>
    <w:p w:rsidR="001F01C3" w:rsidRPr="00A62FBC" w:rsidRDefault="001F01C3" w:rsidP="001F01C3">
      <w:pPr>
        <w:spacing w:after="0" w:line="360" w:lineRule="auto"/>
        <w:ind w:firstLine="709"/>
        <w:jc w:val="both"/>
        <w:rPr>
          <w:rFonts w:ascii="Times New Roman" w:hAnsi="Times New Roman"/>
          <w:sz w:val="24"/>
          <w:szCs w:val="24"/>
        </w:rPr>
      </w:pPr>
    </w:p>
    <w:p w:rsidR="001F01C3" w:rsidRPr="00A62FBC" w:rsidRDefault="001F01C3" w:rsidP="001F01C3">
      <w:pPr>
        <w:numPr>
          <w:ilvl w:val="1"/>
          <w:numId w:val="3"/>
        </w:numPr>
        <w:shd w:val="clear" w:color="auto" w:fill="FFFFFF"/>
        <w:spacing w:after="0" w:line="360" w:lineRule="auto"/>
        <w:jc w:val="center"/>
        <w:rPr>
          <w:rFonts w:ascii="Times New Roman" w:hAnsi="Times New Roman"/>
          <w:b/>
          <w:bCs/>
          <w:sz w:val="24"/>
          <w:szCs w:val="24"/>
        </w:rPr>
      </w:pPr>
      <w:r w:rsidRPr="00A62FBC">
        <w:rPr>
          <w:rFonts w:ascii="Times New Roman" w:hAnsi="Times New Roman"/>
          <w:b/>
          <w:bCs/>
          <w:sz w:val="24"/>
          <w:szCs w:val="24"/>
        </w:rPr>
        <w:t xml:space="preserve">Обеспеченность методическими материалами, средствами </w:t>
      </w:r>
    </w:p>
    <w:p w:rsidR="001F01C3" w:rsidRPr="00A62FBC" w:rsidRDefault="001F01C3" w:rsidP="001F01C3">
      <w:pPr>
        <w:shd w:val="clear" w:color="auto" w:fill="FFFFFF"/>
        <w:spacing w:after="0"/>
        <w:ind w:left="1440"/>
        <w:jc w:val="center"/>
        <w:rPr>
          <w:rFonts w:ascii="Times New Roman" w:hAnsi="Times New Roman"/>
          <w:b/>
          <w:bCs/>
          <w:sz w:val="24"/>
          <w:szCs w:val="24"/>
        </w:rPr>
      </w:pPr>
      <w:r w:rsidRPr="00A62FBC">
        <w:rPr>
          <w:rFonts w:ascii="Times New Roman" w:hAnsi="Times New Roman"/>
          <w:b/>
          <w:bCs/>
          <w:sz w:val="24"/>
          <w:szCs w:val="24"/>
        </w:rPr>
        <w:t>обучения и воспитания</w:t>
      </w:r>
    </w:p>
    <w:p w:rsidR="001F01C3" w:rsidRPr="00A62FBC" w:rsidRDefault="001F01C3" w:rsidP="001F01C3">
      <w:pPr>
        <w:spacing w:after="0" w:line="240" w:lineRule="auto"/>
        <w:ind w:firstLine="709"/>
        <w:jc w:val="both"/>
        <w:rPr>
          <w:rFonts w:ascii="Times New Roman" w:hAnsi="Times New Roman"/>
          <w:sz w:val="24"/>
          <w:szCs w:val="24"/>
        </w:rPr>
      </w:pPr>
      <w:r w:rsidRPr="00A62FBC">
        <w:rPr>
          <w:rFonts w:ascii="Times New Roman" w:hAnsi="Times New Roman"/>
          <w:sz w:val="24"/>
          <w:szCs w:val="24"/>
        </w:rPr>
        <w:t>Программа обеспечена учебно-методическим комплектом, работа над совершенствованием которого постоянно ведется педагогическим коллективом.</w:t>
      </w:r>
    </w:p>
    <w:p w:rsidR="001F01C3" w:rsidRPr="00A62FBC" w:rsidRDefault="001F01C3" w:rsidP="001F01C3">
      <w:pPr>
        <w:spacing w:after="0" w:line="240" w:lineRule="auto"/>
        <w:jc w:val="both"/>
        <w:rPr>
          <w:rFonts w:ascii="Times New Roman" w:hAnsi="Times New Roman"/>
          <w:sz w:val="24"/>
          <w:szCs w:val="24"/>
        </w:rPr>
      </w:pPr>
      <w:r w:rsidRPr="00A62FBC">
        <w:rPr>
          <w:rFonts w:ascii="Times New Roman" w:hAnsi="Times New Roman"/>
          <w:sz w:val="24"/>
          <w:szCs w:val="24"/>
        </w:rPr>
        <w:t>В комплект входят:</w:t>
      </w:r>
    </w:p>
    <w:p w:rsidR="001F01C3" w:rsidRPr="00A62FBC" w:rsidRDefault="001F01C3" w:rsidP="001F01C3">
      <w:pPr>
        <w:spacing w:after="0" w:line="240" w:lineRule="auto"/>
        <w:jc w:val="both"/>
        <w:rPr>
          <w:rFonts w:ascii="Times New Roman" w:hAnsi="Times New Roman"/>
          <w:sz w:val="24"/>
          <w:szCs w:val="24"/>
        </w:rPr>
      </w:pPr>
      <w:r w:rsidRPr="00A62FBC">
        <w:rPr>
          <w:sz w:val="24"/>
          <w:szCs w:val="24"/>
        </w:rPr>
        <w:t>-  «</w:t>
      </w:r>
      <w:hyperlink r:id="rId9" w:history="1">
        <w:r w:rsidRPr="00A62FBC">
          <w:rPr>
            <w:rFonts w:ascii="Times New Roman" w:hAnsi="Times New Roman"/>
            <w:bCs/>
            <w:sz w:val="24"/>
            <w:szCs w:val="24"/>
            <w:shd w:val="clear" w:color="auto" w:fill="FFFFFF"/>
          </w:rPr>
          <w:t>Радуга». Примерная основная образовательная программа дошкольного образования;</w:t>
        </w:r>
        <w:r w:rsidRPr="00A62FBC">
          <w:rPr>
            <w:rFonts w:ascii="Times New Roman" w:hAnsi="Times New Roman"/>
            <w:sz w:val="24"/>
            <w:szCs w:val="24"/>
            <w:shd w:val="clear" w:color="auto" w:fill="FFFFFF"/>
          </w:rPr>
          <w:br/>
        </w:r>
      </w:hyperlink>
      <w:r w:rsidRPr="00A62FBC">
        <w:rPr>
          <w:rFonts w:ascii="Times New Roman" w:hAnsi="Times New Roman"/>
          <w:sz w:val="24"/>
          <w:szCs w:val="24"/>
          <w:shd w:val="clear" w:color="auto" w:fill="FFFFFF"/>
        </w:rPr>
        <w:t xml:space="preserve">- </w:t>
      </w:r>
      <w:r w:rsidRPr="00A62FBC">
        <w:rPr>
          <w:rFonts w:ascii="Times New Roman" w:hAnsi="Times New Roman"/>
          <w:sz w:val="24"/>
          <w:szCs w:val="24"/>
        </w:rPr>
        <w:t>комплексно-тематическое планирование;</w:t>
      </w:r>
    </w:p>
    <w:p w:rsidR="001F01C3" w:rsidRPr="00A62FBC" w:rsidRDefault="001F01C3" w:rsidP="001F01C3">
      <w:pPr>
        <w:spacing w:after="0" w:line="240" w:lineRule="auto"/>
        <w:jc w:val="both"/>
        <w:rPr>
          <w:rFonts w:ascii="Times New Roman" w:hAnsi="Times New Roman"/>
          <w:sz w:val="24"/>
          <w:szCs w:val="24"/>
        </w:rPr>
      </w:pPr>
      <w:r w:rsidRPr="00A62FBC">
        <w:rPr>
          <w:rFonts w:ascii="Times New Roman" w:hAnsi="Times New Roman"/>
          <w:sz w:val="24"/>
          <w:szCs w:val="24"/>
        </w:rPr>
        <w:t>- пособия по управлению и организации работы в дошкольной организации;</w:t>
      </w:r>
    </w:p>
    <w:p w:rsidR="001F01C3" w:rsidRPr="00A62FBC" w:rsidRDefault="001F01C3" w:rsidP="001F01C3">
      <w:pPr>
        <w:spacing w:after="0" w:line="240" w:lineRule="auto"/>
        <w:jc w:val="both"/>
        <w:rPr>
          <w:rFonts w:ascii="Times New Roman" w:hAnsi="Times New Roman"/>
          <w:sz w:val="24"/>
          <w:szCs w:val="24"/>
        </w:rPr>
      </w:pPr>
      <w:r w:rsidRPr="00A62FBC">
        <w:rPr>
          <w:rFonts w:ascii="Times New Roman" w:hAnsi="Times New Roman"/>
          <w:sz w:val="24"/>
          <w:szCs w:val="24"/>
        </w:rPr>
        <w:t>- методические пособия для педагогов по всем направлениям развития ребенка;</w:t>
      </w:r>
    </w:p>
    <w:p w:rsidR="001F01C3" w:rsidRPr="00A62FBC" w:rsidRDefault="001F01C3" w:rsidP="001F01C3">
      <w:pPr>
        <w:spacing w:after="0" w:line="240" w:lineRule="auto"/>
        <w:jc w:val="both"/>
        <w:rPr>
          <w:rFonts w:ascii="Times New Roman" w:hAnsi="Times New Roman"/>
          <w:sz w:val="24"/>
          <w:szCs w:val="24"/>
        </w:rPr>
      </w:pPr>
      <w:r w:rsidRPr="00A62FBC">
        <w:rPr>
          <w:rFonts w:ascii="Times New Roman" w:hAnsi="Times New Roman"/>
          <w:sz w:val="24"/>
          <w:szCs w:val="24"/>
        </w:rPr>
        <w:t>- наглядно-дидактические пособия;</w:t>
      </w:r>
    </w:p>
    <w:p w:rsidR="001F01C3" w:rsidRPr="00A62FBC" w:rsidRDefault="001F01C3" w:rsidP="001F01C3">
      <w:pPr>
        <w:spacing w:after="0" w:line="240" w:lineRule="auto"/>
        <w:jc w:val="both"/>
        <w:rPr>
          <w:rFonts w:ascii="Times New Roman" w:hAnsi="Times New Roman"/>
          <w:sz w:val="24"/>
          <w:szCs w:val="24"/>
        </w:rPr>
      </w:pPr>
      <w:r w:rsidRPr="00A62FBC">
        <w:rPr>
          <w:rFonts w:ascii="Times New Roman" w:hAnsi="Times New Roman"/>
          <w:sz w:val="24"/>
          <w:szCs w:val="24"/>
        </w:rPr>
        <w:t>- рабочие тетради;</w:t>
      </w:r>
    </w:p>
    <w:p w:rsidR="001F01C3" w:rsidRPr="00A62FBC" w:rsidRDefault="001F01C3" w:rsidP="001F01C3">
      <w:pPr>
        <w:spacing w:after="0" w:line="240" w:lineRule="auto"/>
        <w:jc w:val="both"/>
        <w:rPr>
          <w:rFonts w:ascii="Times New Roman" w:hAnsi="Times New Roman"/>
          <w:sz w:val="24"/>
          <w:szCs w:val="24"/>
        </w:rPr>
      </w:pPr>
      <w:r w:rsidRPr="00A62FBC">
        <w:rPr>
          <w:rFonts w:ascii="Times New Roman" w:hAnsi="Times New Roman"/>
          <w:sz w:val="24"/>
          <w:szCs w:val="24"/>
        </w:rPr>
        <w:t>- вариативные парциальные (авторские) программы;</w:t>
      </w:r>
    </w:p>
    <w:p w:rsidR="001F01C3" w:rsidRPr="00A62FBC" w:rsidRDefault="001F01C3" w:rsidP="001F01C3">
      <w:pPr>
        <w:spacing w:after="0" w:line="240" w:lineRule="auto"/>
        <w:jc w:val="both"/>
        <w:rPr>
          <w:rFonts w:ascii="Times New Roman" w:hAnsi="Times New Roman"/>
          <w:sz w:val="24"/>
          <w:szCs w:val="24"/>
        </w:rPr>
      </w:pPr>
      <w:r w:rsidRPr="00A62FBC">
        <w:rPr>
          <w:rFonts w:ascii="Times New Roman" w:hAnsi="Times New Roman"/>
          <w:sz w:val="24"/>
          <w:szCs w:val="24"/>
        </w:rPr>
        <w:t>- электронные образовательные ресурсы.</w:t>
      </w:r>
    </w:p>
    <w:p w:rsidR="001F01C3" w:rsidRPr="00A62FBC" w:rsidRDefault="001F01C3" w:rsidP="001F01C3">
      <w:pPr>
        <w:spacing w:after="0" w:line="240" w:lineRule="auto"/>
        <w:jc w:val="both"/>
        <w:rPr>
          <w:rFonts w:ascii="Times New Roman" w:hAnsi="Times New Roman"/>
          <w:sz w:val="24"/>
          <w:szCs w:val="24"/>
        </w:rPr>
      </w:pPr>
    </w:p>
    <w:tbl>
      <w:tblPr>
        <w:tblW w:w="0" w:type="auto"/>
        <w:jc w:val="center"/>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7"/>
        <w:gridCol w:w="5812"/>
        <w:gridCol w:w="1092"/>
      </w:tblGrid>
      <w:tr w:rsidR="001F01C3" w:rsidRPr="00A62FBC" w:rsidTr="009C60FE">
        <w:trPr>
          <w:trHeight w:val="561"/>
          <w:jc w:val="center"/>
        </w:trPr>
        <w:tc>
          <w:tcPr>
            <w:tcW w:w="2087" w:type="dxa"/>
            <w:shd w:val="clear" w:color="auto" w:fill="auto"/>
          </w:tcPr>
          <w:p w:rsidR="001F01C3" w:rsidRPr="00A62FBC" w:rsidRDefault="001F01C3" w:rsidP="009C60FE">
            <w:pPr>
              <w:spacing w:after="0" w:line="240" w:lineRule="auto"/>
              <w:jc w:val="center"/>
              <w:rPr>
                <w:rFonts w:ascii="Times New Roman" w:hAnsi="Times New Roman"/>
                <w:b/>
                <w:sz w:val="24"/>
                <w:szCs w:val="24"/>
              </w:rPr>
            </w:pPr>
            <w:r w:rsidRPr="00A62FBC">
              <w:rPr>
                <w:rFonts w:ascii="Times New Roman" w:hAnsi="Times New Roman"/>
                <w:b/>
                <w:sz w:val="24"/>
                <w:szCs w:val="24"/>
              </w:rPr>
              <w:t>Автор</w:t>
            </w:r>
          </w:p>
        </w:tc>
        <w:tc>
          <w:tcPr>
            <w:tcW w:w="5812" w:type="dxa"/>
            <w:shd w:val="clear" w:color="auto" w:fill="auto"/>
          </w:tcPr>
          <w:p w:rsidR="001F01C3" w:rsidRPr="00A62FBC" w:rsidRDefault="001F01C3" w:rsidP="009C60FE">
            <w:pPr>
              <w:spacing w:after="0" w:line="240" w:lineRule="auto"/>
              <w:jc w:val="center"/>
              <w:rPr>
                <w:rFonts w:ascii="Times New Roman" w:hAnsi="Times New Roman"/>
                <w:b/>
                <w:sz w:val="24"/>
                <w:szCs w:val="24"/>
              </w:rPr>
            </w:pPr>
            <w:r w:rsidRPr="00A62FBC">
              <w:rPr>
                <w:rFonts w:ascii="Times New Roman" w:hAnsi="Times New Roman"/>
                <w:b/>
                <w:sz w:val="24"/>
                <w:szCs w:val="24"/>
              </w:rPr>
              <w:t>Название</w:t>
            </w:r>
          </w:p>
        </w:tc>
        <w:tc>
          <w:tcPr>
            <w:tcW w:w="1092" w:type="dxa"/>
            <w:shd w:val="clear" w:color="auto" w:fill="auto"/>
          </w:tcPr>
          <w:p w:rsidR="001F01C3" w:rsidRPr="00A62FBC" w:rsidRDefault="001F01C3" w:rsidP="009C60FE">
            <w:pPr>
              <w:spacing w:after="0" w:line="240" w:lineRule="auto"/>
              <w:jc w:val="center"/>
              <w:rPr>
                <w:rFonts w:ascii="Times New Roman" w:hAnsi="Times New Roman"/>
                <w:b/>
                <w:sz w:val="24"/>
                <w:szCs w:val="24"/>
              </w:rPr>
            </w:pPr>
            <w:r w:rsidRPr="00A62FBC">
              <w:rPr>
                <w:rFonts w:ascii="Times New Roman" w:hAnsi="Times New Roman"/>
                <w:b/>
                <w:sz w:val="24"/>
                <w:szCs w:val="24"/>
              </w:rPr>
              <w:t>Возраст детей</w:t>
            </w:r>
          </w:p>
        </w:tc>
      </w:tr>
      <w:tr w:rsidR="001F01C3" w:rsidRPr="00A62FBC" w:rsidTr="009C60FE">
        <w:trPr>
          <w:trHeight w:val="27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В.В.Гербова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Развитие речи в детском саду</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2-3</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В.В.Гербова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Развитие речи в детском саду</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3-4</w:t>
            </w:r>
          </w:p>
        </w:tc>
      </w:tr>
      <w:tr w:rsidR="001F01C3" w:rsidRPr="00A62FBC" w:rsidTr="009C60FE">
        <w:trPr>
          <w:trHeight w:val="27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В.В.Гербова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Развитие речи в детском саду</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4-5</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В.В.Гербова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Развитие речи в детском саду</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5-6</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В.В.Гербова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Развитие речи в детском саду</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6-7</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В.В.Гербова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Учусь говорить</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2-3</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В.В.Гербова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Учусь говорить</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3-4</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В.В.Гербова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Учусь говорить</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4-5</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В.В.Гербова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Учусь говорить</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5-6</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В.В.Гербова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Учусь говорить</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6-7</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Т.И. Гризик</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Говорим правильно </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2-3</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Т.И. Гризик</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Говорим правильно </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3-4</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Т.И. Гризик</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Говорим правильно </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4-5</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Т.И. Гризик</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Говорим правильно </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5-6</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Т.И. Гризик</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Говорим правильно </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6-7</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Т.И. Гризик</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Познаю мир</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2-3</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Т.И. Гризик</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Познаю мир</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3-4</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Т.И. Гризик</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Познаю мир</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4-5</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Т.И. Гризик</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Познаю мир</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5-6</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lastRenderedPageBreak/>
              <w:t>Т.И. Гризик</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Познаю мир</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6-7</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Е.В. Соловьева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Моя математика</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2-3</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Е.В. Соловьева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Моя математика</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3-4</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Е.В. Соловьева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Моя математика</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4-5</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Е.В. Соловьева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Моя математика</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5-6</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Е.В. Соловьева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Моя математика</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6-7</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Т.Н. Доронова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Дошкольникам об искусстве</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2-3</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Т.Н. Доронова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Дошкольникам об искусстве</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3-4</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Т.Н. Доронова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Дошкольникам об искусстве</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4-5</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Т.Н. Доронова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Сделаю сам</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5-8</w:t>
            </w:r>
          </w:p>
        </w:tc>
      </w:tr>
      <w:tr w:rsidR="001F01C3" w:rsidRPr="00A62FBC" w:rsidTr="009C60FE">
        <w:trPr>
          <w:trHeight w:val="27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Т.С.Комарова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Изобразительная деятельность в детском саду</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3-4</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Т.С.Комарова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Изобразительная деятельность в детском саду</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3-7</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Т.С.Комарова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Изобразительная деятельность в детском саду</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4-5</w:t>
            </w:r>
          </w:p>
        </w:tc>
      </w:tr>
      <w:tr w:rsidR="001F01C3" w:rsidRPr="00A62FBC" w:rsidTr="009C60FE">
        <w:trPr>
          <w:trHeight w:val="27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Т.С.Комарова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Изобразительная деятельность в детском саду</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5-6</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Т.С.Комарова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Изобразительная деятельность в детском саду</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6-7</w:t>
            </w:r>
          </w:p>
        </w:tc>
      </w:tr>
      <w:tr w:rsidR="001F01C3" w:rsidRPr="00A62FBC" w:rsidTr="009C60FE">
        <w:trPr>
          <w:trHeight w:val="27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Н.Ф.Губанова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Игровая деятельность в детском саду</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2-7</w:t>
            </w:r>
          </w:p>
        </w:tc>
      </w:tr>
      <w:tr w:rsidR="001F01C3" w:rsidRPr="00A62FBC" w:rsidTr="009C60FE">
        <w:trPr>
          <w:trHeight w:val="56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О.В.Дыбина </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Ознакомление с предметным и социальным окружением</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3-4</w:t>
            </w:r>
          </w:p>
        </w:tc>
      </w:tr>
      <w:tr w:rsidR="001F01C3" w:rsidRPr="00A62FBC" w:rsidTr="009C60FE">
        <w:trPr>
          <w:trHeight w:val="55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О.В. Дыбина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Ознакомление с предметным и социальным окружением</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5-6</w:t>
            </w:r>
          </w:p>
        </w:tc>
      </w:tr>
      <w:tr w:rsidR="001F01C3" w:rsidRPr="00A62FBC" w:rsidTr="009C60FE">
        <w:trPr>
          <w:trHeight w:val="55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О.В. Дыбина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Ознакомление с предметным и социальным окружением</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6-7</w:t>
            </w:r>
          </w:p>
        </w:tc>
      </w:tr>
      <w:tr w:rsidR="001F01C3" w:rsidRPr="00A62FBC" w:rsidTr="009C60FE">
        <w:trPr>
          <w:trHeight w:val="28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О.А. Шиян</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Развитие творческого мышления</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3-7</w:t>
            </w:r>
          </w:p>
        </w:tc>
      </w:tr>
      <w:tr w:rsidR="001F01C3" w:rsidRPr="00A62FBC" w:rsidTr="009C60FE">
        <w:trPr>
          <w:trHeight w:val="551"/>
          <w:jc w:val="center"/>
        </w:trPr>
        <w:tc>
          <w:tcPr>
            <w:tcW w:w="2087"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О.А. Соломенникова</w:t>
            </w:r>
          </w:p>
        </w:tc>
        <w:tc>
          <w:tcPr>
            <w:tcW w:w="581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Ознакомление с природой в детском саду</w:t>
            </w:r>
          </w:p>
        </w:tc>
        <w:tc>
          <w:tcPr>
            <w:tcW w:w="1092"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4-5</w:t>
            </w:r>
          </w:p>
        </w:tc>
      </w:tr>
    </w:tbl>
    <w:p w:rsidR="001F01C3" w:rsidRPr="00A62FBC" w:rsidRDefault="001F01C3" w:rsidP="001F01C3">
      <w:pPr>
        <w:spacing w:after="0" w:line="240" w:lineRule="auto"/>
        <w:jc w:val="both"/>
        <w:rPr>
          <w:rFonts w:ascii="Times New Roman" w:hAnsi="Times New Roman"/>
          <w:sz w:val="24"/>
          <w:szCs w:val="24"/>
        </w:rPr>
      </w:pP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8"/>
        <w:gridCol w:w="4410"/>
      </w:tblGrid>
      <w:tr w:rsidR="001F01C3" w:rsidRPr="00A62FBC" w:rsidTr="009C60FE">
        <w:trPr>
          <w:trHeight w:val="144"/>
          <w:jc w:val="center"/>
        </w:trPr>
        <w:tc>
          <w:tcPr>
            <w:tcW w:w="8788" w:type="dxa"/>
            <w:gridSpan w:val="2"/>
            <w:shd w:val="clear" w:color="auto" w:fill="auto"/>
          </w:tcPr>
          <w:p w:rsidR="001F01C3" w:rsidRPr="00A62FBC" w:rsidRDefault="001F01C3" w:rsidP="009C60FE">
            <w:pPr>
              <w:spacing w:after="0" w:line="240" w:lineRule="auto"/>
              <w:jc w:val="center"/>
              <w:rPr>
                <w:rFonts w:ascii="Times New Roman" w:hAnsi="Times New Roman"/>
                <w:sz w:val="24"/>
                <w:szCs w:val="24"/>
              </w:rPr>
            </w:pPr>
            <w:r w:rsidRPr="00A62FBC">
              <w:rPr>
                <w:rFonts w:ascii="Times New Roman" w:hAnsi="Times New Roman"/>
                <w:b/>
                <w:sz w:val="24"/>
                <w:szCs w:val="24"/>
              </w:rPr>
              <w:t xml:space="preserve">Серии наглядно-дидактических пособий </w:t>
            </w:r>
          </w:p>
        </w:tc>
      </w:tr>
      <w:tr w:rsidR="001F01C3" w:rsidRPr="00A62FBC" w:rsidTr="009C60FE">
        <w:trPr>
          <w:trHeight w:val="144"/>
          <w:jc w:val="center"/>
        </w:trPr>
        <w:tc>
          <w:tcPr>
            <w:tcW w:w="4378" w:type="dxa"/>
            <w:shd w:val="clear" w:color="auto" w:fill="auto"/>
          </w:tcPr>
          <w:p w:rsidR="001F01C3" w:rsidRPr="00A62FBC" w:rsidRDefault="001F01C3" w:rsidP="009C60FE">
            <w:pPr>
              <w:spacing w:after="0" w:line="240" w:lineRule="auto"/>
              <w:jc w:val="center"/>
              <w:rPr>
                <w:rFonts w:ascii="Times New Roman" w:hAnsi="Times New Roman"/>
                <w:sz w:val="24"/>
                <w:szCs w:val="24"/>
              </w:rPr>
            </w:pPr>
            <w:r w:rsidRPr="00A62FBC">
              <w:rPr>
                <w:rFonts w:ascii="Times New Roman" w:hAnsi="Times New Roman"/>
                <w:b/>
                <w:sz w:val="24"/>
                <w:szCs w:val="24"/>
              </w:rPr>
              <w:t>«Играем в сказку»</w:t>
            </w:r>
          </w:p>
        </w:tc>
        <w:tc>
          <w:tcPr>
            <w:tcW w:w="4410" w:type="dxa"/>
            <w:shd w:val="clear" w:color="auto" w:fill="auto"/>
          </w:tcPr>
          <w:p w:rsidR="001F01C3" w:rsidRPr="00A62FBC" w:rsidRDefault="001F01C3" w:rsidP="009C60FE">
            <w:pPr>
              <w:spacing w:after="0" w:line="240" w:lineRule="auto"/>
              <w:jc w:val="center"/>
              <w:rPr>
                <w:rFonts w:ascii="Times New Roman" w:hAnsi="Times New Roman"/>
                <w:sz w:val="24"/>
                <w:szCs w:val="24"/>
              </w:rPr>
            </w:pPr>
            <w:r w:rsidRPr="00A62FBC">
              <w:rPr>
                <w:rFonts w:ascii="Times New Roman" w:hAnsi="Times New Roman"/>
                <w:b/>
                <w:sz w:val="24"/>
                <w:szCs w:val="24"/>
              </w:rPr>
              <w:t>«Народное искусство – детям»</w:t>
            </w:r>
          </w:p>
        </w:tc>
      </w:tr>
      <w:tr w:rsidR="001F01C3" w:rsidRPr="00A62FBC" w:rsidTr="009C60FE">
        <w:trPr>
          <w:trHeight w:val="144"/>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Три поросенка</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Дымковская игрушка</w:t>
            </w:r>
          </w:p>
        </w:tc>
      </w:tr>
      <w:tr w:rsidR="001F01C3" w:rsidRPr="00A62FBC" w:rsidTr="009C60FE">
        <w:trPr>
          <w:trHeight w:val="28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Три медведя</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Каргопольская игрушка</w:t>
            </w:r>
          </w:p>
        </w:tc>
      </w:tr>
      <w:tr w:rsidR="001F01C3" w:rsidRPr="00A62FBC" w:rsidTr="009C60FE">
        <w:trPr>
          <w:trHeight w:val="28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Теремок</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Филимоновская игрушка</w:t>
            </w:r>
          </w:p>
        </w:tc>
      </w:tr>
      <w:tr w:rsidR="001F01C3" w:rsidRPr="00A62FBC" w:rsidTr="009C60FE">
        <w:trPr>
          <w:trHeight w:val="27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Репка  </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Сказочная гжель</w:t>
            </w:r>
          </w:p>
        </w:tc>
      </w:tr>
      <w:tr w:rsidR="001F01C3" w:rsidRPr="00A62FBC" w:rsidTr="009C60FE">
        <w:trPr>
          <w:trHeight w:val="32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Городецкая роспись</w:t>
            </w:r>
          </w:p>
        </w:tc>
      </w:tr>
      <w:tr w:rsidR="001F01C3" w:rsidRPr="00A62FBC" w:rsidTr="009C60FE">
        <w:trPr>
          <w:trHeight w:val="33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Золотая хохлома</w:t>
            </w:r>
          </w:p>
        </w:tc>
      </w:tr>
      <w:tr w:rsidR="001F01C3" w:rsidRPr="00A62FBC" w:rsidTr="009C60FE">
        <w:trPr>
          <w:trHeight w:val="270"/>
          <w:jc w:val="center"/>
        </w:trPr>
        <w:tc>
          <w:tcPr>
            <w:tcW w:w="4378" w:type="dxa"/>
            <w:shd w:val="clear" w:color="auto" w:fill="auto"/>
          </w:tcPr>
          <w:p w:rsidR="001F01C3" w:rsidRPr="00A62FBC" w:rsidRDefault="001F01C3" w:rsidP="009C60FE">
            <w:pPr>
              <w:spacing w:after="0" w:line="240" w:lineRule="auto"/>
              <w:jc w:val="center"/>
              <w:rPr>
                <w:rFonts w:ascii="Times New Roman" w:hAnsi="Times New Roman"/>
                <w:sz w:val="24"/>
                <w:szCs w:val="24"/>
              </w:rPr>
            </w:pPr>
            <w:r w:rsidRPr="00A62FBC">
              <w:rPr>
                <w:rFonts w:ascii="Times New Roman" w:hAnsi="Times New Roman"/>
                <w:b/>
                <w:sz w:val="24"/>
                <w:szCs w:val="24"/>
              </w:rPr>
              <w:t>«Мир в картинках»</w:t>
            </w:r>
          </w:p>
        </w:tc>
        <w:tc>
          <w:tcPr>
            <w:tcW w:w="4410" w:type="dxa"/>
            <w:shd w:val="clear" w:color="auto" w:fill="auto"/>
          </w:tcPr>
          <w:p w:rsidR="001F01C3" w:rsidRPr="00A62FBC" w:rsidRDefault="001F01C3" w:rsidP="009C60FE">
            <w:pPr>
              <w:spacing w:after="0" w:line="240" w:lineRule="auto"/>
              <w:jc w:val="center"/>
              <w:rPr>
                <w:rFonts w:ascii="Times New Roman" w:hAnsi="Times New Roman"/>
                <w:sz w:val="24"/>
                <w:szCs w:val="24"/>
              </w:rPr>
            </w:pPr>
            <w:r w:rsidRPr="00A62FBC">
              <w:rPr>
                <w:rFonts w:ascii="Times New Roman" w:hAnsi="Times New Roman"/>
                <w:b/>
                <w:sz w:val="24"/>
                <w:szCs w:val="24"/>
              </w:rPr>
              <w:t>«Рассказы по картинкам»</w:t>
            </w:r>
          </w:p>
        </w:tc>
      </w:tr>
      <w:tr w:rsidR="001F01C3" w:rsidRPr="00A62FBC" w:rsidTr="009C60FE">
        <w:trPr>
          <w:trHeight w:val="280"/>
          <w:jc w:val="center"/>
        </w:trPr>
        <w:tc>
          <w:tcPr>
            <w:tcW w:w="4378" w:type="dxa"/>
            <w:shd w:val="clear" w:color="auto" w:fill="auto"/>
          </w:tcPr>
          <w:p w:rsidR="001F01C3" w:rsidRPr="00A62FBC" w:rsidRDefault="001F01C3" w:rsidP="009C60FE">
            <w:pPr>
              <w:tabs>
                <w:tab w:val="left" w:pos="3943"/>
              </w:tabs>
              <w:spacing w:after="0" w:line="240" w:lineRule="auto"/>
              <w:rPr>
                <w:rFonts w:ascii="Times New Roman" w:hAnsi="Times New Roman"/>
                <w:sz w:val="24"/>
                <w:szCs w:val="24"/>
              </w:rPr>
            </w:pPr>
            <w:r w:rsidRPr="00A62FBC">
              <w:rPr>
                <w:rFonts w:ascii="Times New Roman" w:hAnsi="Times New Roman"/>
                <w:sz w:val="24"/>
                <w:szCs w:val="24"/>
              </w:rPr>
              <w:t>Деревья и листья</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Времена года</w:t>
            </w:r>
          </w:p>
        </w:tc>
      </w:tr>
      <w:tr w:rsidR="001F01C3" w:rsidRPr="00A62FBC" w:rsidTr="009C60FE">
        <w:trPr>
          <w:trHeight w:val="28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Цветы</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Зима</w:t>
            </w:r>
          </w:p>
        </w:tc>
      </w:tr>
      <w:tr w:rsidR="001F01C3" w:rsidRPr="00A62FBC" w:rsidTr="009C60FE">
        <w:trPr>
          <w:trHeight w:val="27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Насекомые</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Весна</w:t>
            </w:r>
          </w:p>
        </w:tc>
      </w:tr>
      <w:tr w:rsidR="001F01C3" w:rsidRPr="00A62FBC" w:rsidTr="009C60FE">
        <w:trPr>
          <w:trHeight w:val="28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Птицы домашние</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Лето</w:t>
            </w:r>
          </w:p>
        </w:tc>
      </w:tr>
      <w:tr w:rsidR="001F01C3" w:rsidRPr="00A62FBC" w:rsidTr="009C60FE">
        <w:trPr>
          <w:trHeight w:val="27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Птицы средней полосы</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Зимние виды спорта</w:t>
            </w:r>
          </w:p>
        </w:tc>
      </w:tr>
      <w:tr w:rsidR="001F01C3" w:rsidRPr="00A62FBC" w:rsidTr="009C60FE">
        <w:trPr>
          <w:trHeight w:val="28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Рептилии и амфибии</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Летние виды спорта</w:t>
            </w:r>
          </w:p>
        </w:tc>
      </w:tr>
      <w:tr w:rsidR="001F01C3" w:rsidRPr="00A62FBC" w:rsidTr="009C60FE">
        <w:trPr>
          <w:trHeight w:val="28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Животные домашние питомцы </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Профессии </w:t>
            </w:r>
          </w:p>
        </w:tc>
      </w:tr>
      <w:tr w:rsidR="001F01C3" w:rsidRPr="00A62FBC" w:rsidTr="009C60FE">
        <w:trPr>
          <w:trHeight w:val="27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Животные жарких стран</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Кем быть?</w:t>
            </w:r>
          </w:p>
        </w:tc>
      </w:tr>
      <w:tr w:rsidR="001F01C3" w:rsidRPr="00A62FBC" w:rsidTr="009C60FE">
        <w:trPr>
          <w:trHeight w:val="28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Животные средней полосы</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Великая отечественная война</w:t>
            </w:r>
          </w:p>
        </w:tc>
      </w:tr>
      <w:tr w:rsidR="001F01C3" w:rsidRPr="00A62FBC" w:rsidTr="009C60FE">
        <w:trPr>
          <w:trHeight w:val="27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Морские обитатели</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Защитники отечества</w:t>
            </w:r>
          </w:p>
        </w:tc>
      </w:tr>
      <w:tr w:rsidR="001F01C3" w:rsidRPr="00A62FBC" w:rsidTr="009C60FE">
        <w:trPr>
          <w:trHeight w:val="28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Высоко в горах</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Теремок</w:t>
            </w:r>
          </w:p>
        </w:tc>
      </w:tr>
      <w:tr w:rsidR="001F01C3" w:rsidRPr="00A62FBC" w:rsidTr="009C60FE">
        <w:trPr>
          <w:trHeight w:val="28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Арктика и Антарктика</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Курочка ряба</w:t>
            </w:r>
          </w:p>
        </w:tc>
      </w:tr>
      <w:tr w:rsidR="001F01C3" w:rsidRPr="00A62FBC" w:rsidTr="009C60FE">
        <w:trPr>
          <w:trHeight w:val="27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Собаки -  друзья и помощники</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Колобок</w:t>
            </w:r>
          </w:p>
        </w:tc>
      </w:tr>
      <w:tr w:rsidR="001F01C3" w:rsidRPr="00A62FBC" w:rsidTr="009C60FE">
        <w:trPr>
          <w:trHeight w:val="28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Фрукты</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 деревне</w:t>
            </w:r>
          </w:p>
        </w:tc>
      </w:tr>
      <w:tr w:rsidR="001F01C3" w:rsidRPr="00A62FBC" w:rsidTr="009C60FE">
        <w:trPr>
          <w:trHeight w:val="27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lastRenderedPageBreak/>
              <w:t>Ягоды садовые</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Родная природа</w:t>
            </w:r>
          </w:p>
        </w:tc>
      </w:tr>
      <w:tr w:rsidR="001F01C3" w:rsidRPr="00A62FBC" w:rsidTr="009C60FE">
        <w:trPr>
          <w:trHeight w:val="28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 Овощи</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Распорядок дня</w:t>
            </w:r>
          </w:p>
        </w:tc>
      </w:tr>
      <w:tr w:rsidR="001F01C3" w:rsidRPr="00A62FBC" w:rsidTr="009C60FE">
        <w:trPr>
          <w:trHeight w:val="28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Автомобильный транспорт</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p>
        </w:tc>
      </w:tr>
      <w:tr w:rsidR="001F01C3" w:rsidRPr="00A62FBC" w:rsidTr="009C60FE">
        <w:trPr>
          <w:trHeight w:val="27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Водный транспорт</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p>
        </w:tc>
      </w:tr>
      <w:tr w:rsidR="001F01C3" w:rsidRPr="00A62FBC" w:rsidTr="009C60FE">
        <w:trPr>
          <w:trHeight w:val="28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Бытовая техника</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p>
        </w:tc>
      </w:tr>
      <w:tr w:rsidR="001F01C3" w:rsidRPr="00A62FBC" w:rsidTr="009C60FE">
        <w:trPr>
          <w:trHeight w:val="32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Посуда</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p>
        </w:tc>
      </w:tr>
      <w:tr w:rsidR="001F01C3" w:rsidRPr="00A62FBC" w:rsidTr="009C60FE">
        <w:trPr>
          <w:trHeight w:val="32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Инструменты домашнего мастера</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p>
        </w:tc>
      </w:tr>
      <w:tr w:rsidR="001F01C3" w:rsidRPr="00A62FBC" w:rsidTr="009C60FE">
        <w:trPr>
          <w:trHeight w:val="32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Музыкальные инструменты</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p>
        </w:tc>
      </w:tr>
      <w:tr w:rsidR="001F01C3" w:rsidRPr="00A62FBC" w:rsidTr="009C60FE">
        <w:trPr>
          <w:trHeight w:val="33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Космос</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p>
        </w:tc>
      </w:tr>
      <w:tr w:rsidR="001F01C3" w:rsidRPr="00A62FBC" w:rsidTr="009C60FE">
        <w:trPr>
          <w:trHeight w:val="32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Авиация</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p>
        </w:tc>
      </w:tr>
      <w:tr w:rsidR="001F01C3" w:rsidRPr="00A62FBC" w:rsidTr="009C60FE">
        <w:trPr>
          <w:trHeight w:val="32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Городецкая роспись по дереву</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p>
        </w:tc>
      </w:tr>
      <w:tr w:rsidR="001F01C3" w:rsidRPr="00A62FBC" w:rsidTr="009C60FE">
        <w:trPr>
          <w:trHeight w:val="32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Каргополь народная игрушка</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p>
        </w:tc>
      </w:tr>
      <w:tr w:rsidR="001F01C3" w:rsidRPr="00A62FBC" w:rsidTr="009C60FE">
        <w:trPr>
          <w:trHeight w:val="320"/>
          <w:jc w:val="center"/>
        </w:trPr>
        <w:tc>
          <w:tcPr>
            <w:tcW w:w="437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День Победы</w:t>
            </w:r>
          </w:p>
        </w:tc>
        <w:tc>
          <w:tcPr>
            <w:tcW w:w="4410" w:type="dxa"/>
            <w:shd w:val="clear" w:color="auto" w:fill="auto"/>
          </w:tcPr>
          <w:p w:rsidR="001F01C3" w:rsidRPr="00A62FBC" w:rsidRDefault="001F01C3" w:rsidP="009C60FE">
            <w:pPr>
              <w:spacing w:after="0" w:line="240" w:lineRule="auto"/>
              <w:rPr>
                <w:rFonts w:ascii="Times New Roman" w:hAnsi="Times New Roman"/>
                <w:sz w:val="24"/>
                <w:szCs w:val="24"/>
              </w:rPr>
            </w:pPr>
          </w:p>
        </w:tc>
      </w:tr>
    </w:tbl>
    <w:p w:rsidR="001F01C3" w:rsidRPr="00A62FBC" w:rsidRDefault="001F01C3" w:rsidP="001F01C3">
      <w:pPr>
        <w:spacing w:after="0" w:line="240" w:lineRule="auto"/>
        <w:jc w:val="both"/>
        <w:rPr>
          <w:rFonts w:ascii="Times New Roman" w:hAnsi="Times New Roman"/>
          <w:sz w:val="24"/>
          <w:szCs w:val="24"/>
        </w:rPr>
      </w:pPr>
    </w:p>
    <w:p w:rsidR="001F01C3" w:rsidRPr="00A62FBC" w:rsidRDefault="001F01C3" w:rsidP="001F01C3">
      <w:pPr>
        <w:spacing w:after="0" w:line="360" w:lineRule="auto"/>
        <w:ind w:right="352"/>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2268"/>
        <w:gridCol w:w="1418"/>
      </w:tblGrid>
      <w:tr w:rsidR="001F01C3" w:rsidRPr="00A62FBC" w:rsidTr="009C60FE">
        <w:tc>
          <w:tcPr>
            <w:tcW w:w="3369" w:type="dxa"/>
            <w:tcBorders>
              <w:top w:val="single" w:sz="4" w:space="0" w:color="auto"/>
              <w:left w:val="single" w:sz="4" w:space="0" w:color="auto"/>
              <w:bottom w:val="single" w:sz="4" w:space="0" w:color="auto"/>
              <w:right w:val="single" w:sz="4" w:space="0" w:color="auto"/>
            </w:tcBorders>
            <w:hideMark/>
          </w:tcPr>
          <w:p w:rsidR="001F01C3" w:rsidRPr="00A62FBC" w:rsidRDefault="001F01C3" w:rsidP="009C60FE">
            <w:pPr>
              <w:spacing w:after="0" w:line="240" w:lineRule="auto"/>
              <w:jc w:val="both"/>
              <w:rPr>
                <w:rFonts w:ascii="Times New Roman" w:eastAsia="Calibri" w:hAnsi="Times New Roman"/>
                <w:b/>
                <w:sz w:val="24"/>
                <w:szCs w:val="24"/>
              </w:rPr>
            </w:pPr>
            <w:r w:rsidRPr="00A62FBC">
              <w:rPr>
                <w:rFonts w:ascii="Times New Roman" w:hAnsi="Times New Roman"/>
                <w:b/>
                <w:sz w:val="24"/>
                <w:szCs w:val="24"/>
              </w:rPr>
              <w:t>Наименование литературы</w:t>
            </w:r>
          </w:p>
        </w:tc>
        <w:tc>
          <w:tcPr>
            <w:tcW w:w="2409" w:type="dxa"/>
            <w:tcBorders>
              <w:top w:val="single" w:sz="4" w:space="0" w:color="auto"/>
              <w:left w:val="single" w:sz="4" w:space="0" w:color="auto"/>
              <w:bottom w:val="single" w:sz="4" w:space="0" w:color="auto"/>
              <w:right w:val="single" w:sz="4" w:space="0" w:color="auto"/>
            </w:tcBorders>
            <w:hideMark/>
          </w:tcPr>
          <w:p w:rsidR="001F01C3" w:rsidRPr="00A62FBC" w:rsidRDefault="001F01C3" w:rsidP="009C60FE">
            <w:pPr>
              <w:spacing w:after="0" w:line="360" w:lineRule="auto"/>
              <w:ind w:firstLine="709"/>
              <w:jc w:val="both"/>
              <w:rPr>
                <w:rFonts w:ascii="Times New Roman" w:eastAsia="Calibri" w:hAnsi="Times New Roman"/>
                <w:b/>
                <w:sz w:val="24"/>
                <w:szCs w:val="24"/>
              </w:rPr>
            </w:pPr>
            <w:r w:rsidRPr="00A62FBC">
              <w:rPr>
                <w:rFonts w:ascii="Times New Roman" w:hAnsi="Times New Roman"/>
                <w:b/>
                <w:sz w:val="24"/>
                <w:szCs w:val="24"/>
              </w:rPr>
              <w:t>Авторы</w:t>
            </w:r>
          </w:p>
        </w:tc>
        <w:tc>
          <w:tcPr>
            <w:tcW w:w="2268" w:type="dxa"/>
            <w:tcBorders>
              <w:top w:val="single" w:sz="4" w:space="0" w:color="auto"/>
              <w:left w:val="single" w:sz="4" w:space="0" w:color="auto"/>
              <w:bottom w:val="single" w:sz="4" w:space="0" w:color="auto"/>
              <w:right w:val="single" w:sz="4" w:space="0" w:color="auto"/>
            </w:tcBorders>
            <w:hideMark/>
          </w:tcPr>
          <w:p w:rsidR="001F01C3" w:rsidRPr="00A62FBC" w:rsidRDefault="001F01C3" w:rsidP="009C60FE">
            <w:pPr>
              <w:spacing w:after="0" w:line="360" w:lineRule="auto"/>
              <w:jc w:val="both"/>
              <w:rPr>
                <w:rFonts w:ascii="Times New Roman" w:eastAsia="Calibri" w:hAnsi="Times New Roman"/>
                <w:b/>
                <w:sz w:val="24"/>
                <w:szCs w:val="24"/>
              </w:rPr>
            </w:pPr>
            <w:r w:rsidRPr="00A62FBC">
              <w:rPr>
                <w:rFonts w:ascii="Times New Roman" w:hAnsi="Times New Roman"/>
                <w:b/>
                <w:sz w:val="24"/>
                <w:szCs w:val="24"/>
              </w:rPr>
              <w:t>Издательство</w:t>
            </w:r>
          </w:p>
        </w:tc>
        <w:tc>
          <w:tcPr>
            <w:tcW w:w="1418" w:type="dxa"/>
            <w:tcBorders>
              <w:top w:val="single" w:sz="4" w:space="0" w:color="auto"/>
              <w:left w:val="single" w:sz="4" w:space="0" w:color="auto"/>
              <w:bottom w:val="single" w:sz="4" w:space="0" w:color="auto"/>
              <w:right w:val="single" w:sz="4" w:space="0" w:color="auto"/>
            </w:tcBorders>
            <w:hideMark/>
          </w:tcPr>
          <w:p w:rsidR="001F01C3" w:rsidRPr="00A62FBC" w:rsidRDefault="001F01C3" w:rsidP="009C60FE">
            <w:pPr>
              <w:spacing w:after="0" w:line="240" w:lineRule="auto"/>
              <w:jc w:val="both"/>
              <w:rPr>
                <w:rFonts w:ascii="Times New Roman" w:eastAsia="Calibri" w:hAnsi="Times New Roman"/>
                <w:b/>
                <w:sz w:val="24"/>
                <w:szCs w:val="24"/>
              </w:rPr>
            </w:pPr>
            <w:r w:rsidRPr="00A62FBC">
              <w:rPr>
                <w:rFonts w:ascii="Times New Roman" w:hAnsi="Times New Roman"/>
                <w:b/>
                <w:sz w:val="24"/>
                <w:szCs w:val="24"/>
              </w:rPr>
              <w:t>Год</w:t>
            </w:r>
          </w:p>
          <w:p w:rsidR="001F01C3" w:rsidRPr="00A62FBC" w:rsidRDefault="001F01C3" w:rsidP="009C60FE">
            <w:pPr>
              <w:spacing w:after="0" w:line="240" w:lineRule="auto"/>
              <w:jc w:val="both"/>
              <w:rPr>
                <w:rFonts w:ascii="Times New Roman" w:eastAsia="Calibri" w:hAnsi="Times New Roman"/>
                <w:b/>
                <w:sz w:val="24"/>
                <w:szCs w:val="24"/>
              </w:rPr>
            </w:pPr>
            <w:r w:rsidRPr="00A62FBC">
              <w:rPr>
                <w:rFonts w:ascii="Times New Roman" w:hAnsi="Times New Roman"/>
                <w:b/>
                <w:sz w:val="24"/>
                <w:szCs w:val="24"/>
              </w:rPr>
              <w:t>издания</w:t>
            </w:r>
          </w:p>
        </w:tc>
      </w:tr>
      <w:tr w:rsidR="001F01C3" w:rsidRPr="00A62FBC" w:rsidTr="009C60FE">
        <w:tc>
          <w:tcPr>
            <w:tcW w:w="3369" w:type="dxa"/>
            <w:tcBorders>
              <w:top w:val="single" w:sz="4" w:space="0" w:color="auto"/>
              <w:left w:val="single" w:sz="4" w:space="0" w:color="auto"/>
              <w:bottom w:val="single" w:sz="4" w:space="0" w:color="auto"/>
              <w:right w:val="single" w:sz="4" w:space="0" w:color="auto"/>
            </w:tcBorders>
            <w:hideMark/>
          </w:tcPr>
          <w:p w:rsidR="001F01C3" w:rsidRPr="00A62FBC" w:rsidRDefault="001F01C3" w:rsidP="009C60FE">
            <w:pPr>
              <w:spacing w:after="0" w:line="360" w:lineRule="auto"/>
              <w:ind w:firstLine="709"/>
              <w:jc w:val="both"/>
              <w:rPr>
                <w:rFonts w:ascii="Times New Roman" w:eastAsia="Calibri" w:hAnsi="Times New Roman"/>
                <w:b/>
                <w:sz w:val="24"/>
                <w:szCs w:val="24"/>
              </w:rPr>
            </w:pPr>
            <w:r w:rsidRPr="00A62FBC">
              <w:rPr>
                <w:rFonts w:ascii="Times New Roman" w:hAnsi="Times New Roman"/>
                <w:b/>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1F01C3" w:rsidRPr="00A62FBC" w:rsidRDefault="001F01C3" w:rsidP="009C60FE">
            <w:pPr>
              <w:spacing w:after="0" w:line="360" w:lineRule="auto"/>
              <w:ind w:firstLine="709"/>
              <w:jc w:val="both"/>
              <w:rPr>
                <w:rFonts w:ascii="Times New Roman" w:eastAsia="Calibri" w:hAnsi="Times New Roman"/>
                <w:b/>
                <w:sz w:val="24"/>
                <w:szCs w:val="24"/>
              </w:rPr>
            </w:pPr>
            <w:r w:rsidRPr="00A62FBC">
              <w:rPr>
                <w:rFonts w:ascii="Times New Roman" w:hAnsi="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1F01C3" w:rsidRPr="00A62FBC" w:rsidRDefault="001F01C3" w:rsidP="009C60FE">
            <w:pPr>
              <w:spacing w:after="0" w:line="360" w:lineRule="auto"/>
              <w:ind w:firstLine="709"/>
              <w:jc w:val="both"/>
              <w:rPr>
                <w:rFonts w:ascii="Times New Roman" w:eastAsia="Calibri" w:hAnsi="Times New Roman"/>
                <w:b/>
                <w:sz w:val="24"/>
                <w:szCs w:val="24"/>
              </w:rPr>
            </w:pPr>
            <w:r w:rsidRPr="00A62FBC">
              <w:rPr>
                <w:rFonts w:ascii="Times New Roman" w:hAnsi="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1F01C3" w:rsidRPr="00A62FBC" w:rsidRDefault="001F01C3" w:rsidP="009C60FE">
            <w:pPr>
              <w:spacing w:after="0" w:line="360" w:lineRule="auto"/>
              <w:ind w:firstLine="709"/>
              <w:jc w:val="both"/>
              <w:rPr>
                <w:rFonts w:ascii="Times New Roman" w:eastAsia="Calibri" w:hAnsi="Times New Roman"/>
                <w:b/>
                <w:sz w:val="24"/>
                <w:szCs w:val="24"/>
              </w:rPr>
            </w:pPr>
            <w:r w:rsidRPr="00A62FBC">
              <w:rPr>
                <w:rFonts w:ascii="Times New Roman" w:hAnsi="Times New Roman"/>
                <w:b/>
                <w:sz w:val="24"/>
                <w:szCs w:val="24"/>
              </w:rPr>
              <w:t>4</w:t>
            </w:r>
          </w:p>
        </w:tc>
      </w:tr>
      <w:tr w:rsidR="001F01C3" w:rsidRPr="00A62FBC" w:rsidTr="009C60FE">
        <w:trPr>
          <w:trHeight w:val="841"/>
        </w:trPr>
        <w:tc>
          <w:tcPr>
            <w:tcW w:w="3369" w:type="dxa"/>
            <w:tcBorders>
              <w:top w:val="single" w:sz="4" w:space="0" w:color="auto"/>
              <w:left w:val="single" w:sz="4" w:space="0" w:color="auto"/>
              <w:bottom w:val="single" w:sz="4" w:space="0" w:color="auto"/>
              <w:right w:val="single" w:sz="4" w:space="0" w:color="auto"/>
            </w:tcBorders>
            <w:hideMark/>
          </w:tcPr>
          <w:p w:rsidR="001F01C3" w:rsidRPr="00A62FBC" w:rsidRDefault="001F01C3" w:rsidP="009C60FE">
            <w:pPr>
              <w:spacing w:after="0" w:line="240" w:lineRule="auto"/>
              <w:rPr>
                <w:rFonts w:ascii="Times New Roman" w:eastAsia="Calibri" w:hAnsi="Times New Roman"/>
                <w:sz w:val="24"/>
                <w:szCs w:val="24"/>
              </w:rPr>
            </w:pPr>
            <w:r w:rsidRPr="00A62FBC">
              <w:rPr>
                <w:rFonts w:ascii="Times New Roman" w:hAnsi="Times New Roman"/>
                <w:sz w:val="24"/>
                <w:szCs w:val="24"/>
              </w:rPr>
              <w:t>Примерная основная образовательная программа</w:t>
            </w:r>
          </w:p>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дошкольного </w:t>
            </w:r>
          </w:p>
          <w:p w:rsidR="001F01C3" w:rsidRPr="00A62FBC" w:rsidRDefault="001F01C3" w:rsidP="009C60FE">
            <w:pPr>
              <w:spacing w:after="0" w:line="240" w:lineRule="auto"/>
              <w:jc w:val="both"/>
              <w:rPr>
                <w:rFonts w:ascii="Times New Roman" w:eastAsia="Calibri" w:hAnsi="Times New Roman"/>
                <w:sz w:val="24"/>
                <w:szCs w:val="24"/>
              </w:rPr>
            </w:pPr>
            <w:r w:rsidRPr="00A62FBC">
              <w:rPr>
                <w:rFonts w:ascii="Times New Roman" w:hAnsi="Times New Roman"/>
                <w:sz w:val="24"/>
                <w:szCs w:val="24"/>
              </w:rPr>
              <w:t>образования</w:t>
            </w:r>
          </w:p>
        </w:tc>
        <w:tc>
          <w:tcPr>
            <w:tcW w:w="2409"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pacing w:after="0" w:line="240" w:lineRule="auto"/>
              <w:ind w:firstLine="709"/>
              <w:jc w:val="both"/>
              <w:rPr>
                <w:rFonts w:ascii="Times New Roman" w:eastAsia="Calibri" w:hAnsi="Times New Roman"/>
                <w:i/>
                <w:sz w:val="24"/>
                <w:szCs w:val="24"/>
              </w:rPr>
            </w:pPr>
          </w:p>
          <w:p w:rsidR="001F01C3" w:rsidRPr="00A62FBC" w:rsidRDefault="001F01C3" w:rsidP="009C60FE">
            <w:pPr>
              <w:spacing w:after="0" w:line="240" w:lineRule="auto"/>
              <w:ind w:firstLine="709"/>
              <w:jc w:val="both"/>
              <w:rPr>
                <w:rFonts w:ascii="Times New Roman" w:eastAsia="Calibri" w:hAnsi="Times New Roman"/>
                <w: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Одобрена реше-</w:t>
            </w:r>
          </w:p>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нием федерального учебно-методического объединения</w:t>
            </w:r>
          </w:p>
          <w:p w:rsidR="001F01C3" w:rsidRPr="00A62FBC" w:rsidRDefault="001F01C3" w:rsidP="009C60FE">
            <w:pPr>
              <w:spacing w:after="0" w:line="240" w:lineRule="auto"/>
              <w:jc w:val="both"/>
              <w:rPr>
                <w:rFonts w:ascii="Times New Roman" w:eastAsia="Calibri" w:hAnsi="Times New Roman"/>
                <w:sz w:val="24"/>
                <w:szCs w:val="24"/>
              </w:rPr>
            </w:pPr>
            <w:r w:rsidRPr="00A62FBC">
              <w:rPr>
                <w:rFonts w:ascii="Times New Roman" w:hAnsi="Times New Roman"/>
                <w:sz w:val="24"/>
                <w:szCs w:val="24"/>
              </w:rPr>
              <w:t>по общему образованию</w:t>
            </w:r>
          </w:p>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Протокол от</w:t>
            </w:r>
          </w:p>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20 мая 2015 г. </w:t>
            </w:r>
          </w:p>
          <w:p w:rsidR="001F01C3" w:rsidRPr="00A62FBC" w:rsidRDefault="001F01C3" w:rsidP="009C60FE">
            <w:pPr>
              <w:spacing w:after="0" w:line="240" w:lineRule="auto"/>
              <w:jc w:val="both"/>
              <w:rPr>
                <w:rFonts w:ascii="Times New Roman" w:eastAsia="Calibri" w:hAnsi="Times New Roman"/>
                <w:sz w:val="24"/>
                <w:szCs w:val="24"/>
              </w:rPr>
            </w:pPr>
            <w:r w:rsidRPr="00A62FBC">
              <w:rPr>
                <w:rFonts w:ascii="Times New Roman" w:hAnsi="Times New Roman"/>
                <w:sz w:val="24"/>
                <w:szCs w:val="24"/>
              </w:rPr>
              <w:t>№ 2/15</w:t>
            </w:r>
          </w:p>
        </w:tc>
        <w:tc>
          <w:tcPr>
            <w:tcW w:w="1418"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pacing w:line="240" w:lineRule="auto"/>
              <w:jc w:val="both"/>
              <w:rPr>
                <w:rFonts w:ascii="Times New Roman" w:eastAsia="Calibri" w:hAnsi="Times New Roman"/>
                <w:sz w:val="24"/>
                <w:szCs w:val="24"/>
              </w:rPr>
            </w:pPr>
            <w:r w:rsidRPr="00A62FBC">
              <w:rPr>
                <w:rFonts w:ascii="Times New Roman" w:hAnsi="Times New Roman"/>
                <w:sz w:val="24"/>
                <w:szCs w:val="24"/>
              </w:rPr>
              <w:t>2015г.</w:t>
            </w:r>
          </w:p>
          <w:p w:rsidR="001F01C3" w:rsidRPr="00A62FBC" w:rsidRDefault="001F01C3" w:rsidP="009C60FE">
            <w:pPr>
              <w:spacing w:after="0" w:line="240" w:lineRule="auto"/>
              <w:ind w:firstLine="709"/>
              <w:jc w:val="both"/>
              <w:rPr>
                <w:rFonts w:ascii="Times New Roman" w:eastAsia="Calibri" w:hAnsi="Times New Roman"/>
                <w:i/>
                <w:sz w:val="24"/>
                <w:szCs w:val="24"/>
              </w:rPr>
            </w:pPr>
          </w:p>
        </w:tc>
      </w:tr>
      <w:tr w:rsidR="001F01C3" w:rsidRPr="00A62FBC" w:rsidTr="009C60FE">
        <w:trPr>
          <w:trHeight w:val="841"/>
        </w:trPr>
        <w:tc>
          <w:tcPr>
            <w:tcW w:w="3369" w:type="dxa"/>
            <w:tcBorders>
              <w:top w:val="single" w:sz="4" w:space="0" w:color="auto"/>
              <w:left w:val="single" w:sz="4" w:space="0" w:color="auto"/>
              <w:bottom w:val="single" w:sz="4" w:space="0" w:color="auto"/>
              <w:right w:val="single" w:sz="4" w:space="0" w:color="auto"/>
            </w:tcBorders>
          </w:tcPr>
          <w:p w:rsidR="001F01C3" w:rsidRPr="00A62FBC" w:rsidRDefault="009421AB" w:rsidP="009C60FE">
            <w:pPr>
              <w:spacing w:after="0" w:line="240" w:lineRule="auto"/>
              <w:jc w:val="both"/>
              <w:rPr>
                <w:rFonts w:ascii="Times New Roman" w:hAnsi="Times New Roman"/>
                <w:bCs/>
                <w:sz w:val="24"/>
                <w:szCs w:val="24"/>
                <w:shd w:val="clear" w:color="auto" w:fill="FFFFFF"/>
              </w:rPr>
            </w:pPr>
            <w:r w:rsidRPr="00A62FBC">
              <w:rPr>
                <w:sz w:val="24"/>
                <w:szCs w:val="24"/>
              </w:rPr>
              <w:fldChar w:fldCharType="begin"/>
            </w:r>
            <w:r w:rsidR="001F01C3" w:rsidRPr="00A62FBC">
              <w:rPr>
                <w:sz w:val="24"/>
                <w:szCs w:val="24"/>
              </w:rPr>
              <w:instrText xml:space="preserve"> HYPERLINK "http://www.school-russia.prosv.ru/info.aspx?ob_no=42678" </w:instrText>
            </w:r>
            <w:r w:rsidRPr="00A62FBC">
              <w:rPr>
                <w:sz w:val="24"/>
                <w:szCs w:val="24"/>
              </w:rPr>
              <w:fldChar w:fldCharType="separate"/>
            </w:r>
            <w:r w:rsidR="001F01C3" w:rsidRPr="00A62FBC">
              <w:rPr>
                <w:rFonts w:ascii="Times New Roman" w:hAnsi="Times New Roman"/>
                <w:bCs/>
                <w:sz w:val="24"/>
                <w:szCs w:val="24"/>
                <w:shd w:val="clear" w:color="auto" w:fill="FFFFFF"/>
              </w:rPr>
              <w:t>Радуга. Примерная основная образовательная прог-</w:t>
            </w:r>
          </w:p>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bCs/>
                <w:sz w:val="24"/>
                <w:szCs w:val="24"/>
                <w:shd w:val="clear" w:color="auto" w:fill="FFFFFF"/>
              </w:rPr>
              <w:t>рамма дошкольного образования</w:t>
            </w:r>
            <w:r w:rsidRPr="00A62FBC">
              <w:rPr>
                <w:rFonts w:ascii="Times New Roman" w:hAnsi="Times New Roman"/>
                <w:sz w:val="24"/>
                <w:szCs w:val="24"/>
                <w:shd w:val="clear" w:color="auto" w:fill="FFFFFF"/>
              </w:rPr>
              <w:br/>
            </w:r>
            <w:r w:rsidR="009421AB" w:rsidRPr="00A62FBC">
              <w:rPr>
                <w:rFonts w:ascii="Times New Roman" w:hAnsi="Times New Roman"/>
                <w:sz w:val="24"/>
                <w:szCs w:val="24"/>
                <w:shd w:val="clear" w:color="auto" w:fill="FFFFFF"/>
              </w:rPr>
              <w:fldChar w:fldCharType="end"/>
            </w:r>
          </w:p>
        </w:tc>
        <w:tc>
          <w:tcPr>
            <w:tcW w:w="2409"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pacing w:after="0" w:line="240" w:lineRule="auto"/>
              <w:jc w:val="both"/>
              <w:outlineLvl w:val="0"/>
              <w:rPr>
                <w:rFonts w:ascii="Times New Roman" w:hAnsi="Times New Roman"/>
                <w:kern w:val="36"/>
                <w:sz w:val="24"/>
                <w:szCs w:val="24"/>
              </w:rPr>
            </w:pPr>
            <w:r w:rsidRPr="00A62FBC">
              <w:rPr>
                <w:rFonts w:ascii="Times New Roman" w:hAnsi="Times New Roman"/>
                <w:kern w:val="36"/>
                <w:sz w:val="24"/>
                <w:szCs w:val="24"/>
              </w:rPr>
              <w:t xml:space="preserve">С.Г. Якобсон, </w:t>
            </w:r>
          </w:p>
          <w:p w:rsidR="001F01C3" w:rsidRPr="00A62FBC" w:rsidRDefault="001F01C3" w:rsidP="009C60FE">
            <w:pPr>
              <w:spacing w:after="0" w:line="240" w:lineRule="auto"/>
              <w:jc w:val="both"/>
              <w:outlineLvl w:val="0"/>
              <w:rPr>
                <w:rFonts w:ascii="Times New Roman" w:hAnsi="Times New Roman"/>
                <w:kern w:val="36"/>
                <w:sz w:val="24"/>
                <w:szCs w:val="24"/>
              </w:rPr>
            </w:pPr>
            <w:r w:rsidRPr="00A62FBC">
              <w:rPr>
                <w:rFonts w:ascii="Times New Roman" w:hAnsi="Times New Roman"/>
                <w:kern w:val="36"/>
                <w:sz w:val="24"/>
                <w:szCs w:val="24"/>
              </w:rPr>
              <w:t xml:space="preserve">Т.И. Гризик, </w:t>
            </w:r>
          </w:p>
          <w:p w:rsidR="001F01C3" w:rsidRPr="00A62FBC" w:rsidRDefault="001F01C3" w:rsidP="009C60FE">
            <w:pPr>
              <w:spacing w:after="0" w:line="240" w:lineRule="auto"/>
              <w:jc w:val="both"/>
              <w:outlineLvl w:val="0"/>
              <w:rPr>
                <w:rFonts w:ascii="Times New Roman" w:hAnsi="Times New Roman"/>
                <w:kern w:val="36"/>
                <w:sz w:val="24"/>
                <w:szCs w:val="24"/>
              </w:rPr>
            </w:pPr>
            <w:r w:rsidRPr="00A62FBC">
              <w:rPr>
                <w:rFonts w:ascii="Times New Roman" w:hAnsi="Times New Roman"/>
                <w:kern w:val="36"/>
                <w:sz w:val="24"/>
                <w:szCs w:val="24"/>
              </w:rPr>
              <w:t xml:space="preserve">Т.Н. Доронова, </w:t>
            </w:r>
          </w:p>
          <w:p w:rsidR="001F01C3" w:rsidRPr="00A62FBC" w:rsidRDefault="001F01C3" w:rsidP="009C60FE">
            <w:pPr>
              <w:spacing w:after="0" w:line="240" w:lineRule="auto"/>
              <w:jc w:val="both"/>
              <w:outlineLvl w:val="0"/>
              <w:rPr>
                <w:rFonts w:ascii="Times New Roman" w:hAnsi="Times New Roman"/>
                <w:kern w:val="36"/>
                <w:sz w:val="24"/>
                <w:szCs w:val="24"/>
              </w:rPr>
            </w:pPr>
            <w:r w:rsidRPr="00A62FBC">
              <w:rPr>
                <w:rFonts w:ascii="Times New Roman" w:hAnsi="Times New Roman"/>
                <w:kern w:val="36"/>
                <w:sz w:val="24"/>
                <w:szCs w:val="24"/>
              </w:rPr>
              <w:t xml:space="preserve">Е.В. Соловьёва, </w:t>
            </w:r>
          </w:p>
          <w:p w:rsidR="001F01C3" w:rsidRPr="00A62FBC" w:rsidRDefault="001F01C3" w:rsidP="009C60FE">
            <w:pPr>
              <w:spacing w:after="0" w:line="240" w:lineRule="auto"/>
              <w:jc w:val="both"/>
              <w:outlineLvl w:val="0"/>
              <w:rPr>
                <w:rFonts w:ascii="Times New Roman" w:eastAsia="Calibri" w:hAnsi="Times New Roman"/>
                <w:sz w:val="24"/>
                <w:szCs w:val="24"/>
              </w:rPr>
            </w:pPr>
            <w:r w:rsidRPr="00A62FBC">
              <w:rPr>
                <w:rFonts w:ascii="Times New Roman" w:hAnsi="Times New Roman"/>
                <w:kern w:val="36"/>
                <w:sz w:val="24"/>
                <w:szCs w:val="24"/>
              </w:rPr>
              <w:t>Е.А. Екжанова</w:t>
            </w:r>
          </w:p>
        </w:tc>
        <w:tc>
          <w:tcPr>
            <w:tcW w:w="2268" w:type="dxa"/>
            <w:tcBorders>
              <w:top w:val="single" w:sz="4" w:space="0" w:color="auto"/>
              <w:left w:val="single" w:sz="4" w:space="0" w:color="auto"/>
              <w:bottom w:val="single" w:sz="4" w:space="0" w:color="auto"/>
              <w:right w:val="single" w:sz="4" w:space="0" w:color="auto"/>
            </w:tcBorders>
          </w:tcPr>
          <w:p w:rsidR="001F01C3" w:rsidRPr="00A62FBC" w:rsidRDefault="001F3CEC" w:rsidP="009C60FE">
            <w:pPr>
              <w:spacing w:after="0" w:line="240" w:lineRule="auto"/>
              <w:jc w:val="both"/>
              <w:rPr>
                <w:rFonts w:ascii="Times New Roman" w:hAnsi="Times New Roman"/>
                <w:sz w:val="24"/>
                <w:szCs w:val="24"/>
              </w:rPr>
            </w:pPr>
            <w:hyperlink r:id="rId10" w:tooltip="Все книги издательства: Просвещение" w:history="1">
              <w:r w:rsidR="001F01C3" w:rsidRPr="00A62FBC">
                <w:rPr>
                  <w:rFonts w:ascii="Times New Roman" w:hAnsi="Times New Roman"/>
                  <w:sz w:val="24"/>
                  <w:szCs w:val="24"/>
                  <w:bdr w:val="none" w:sz="0" w:space="0" w:color="auto" w:frame="1"/>
                  <w:shd w:val="clear" w:color="auto" w:fill="FFFFFF"/>
                </w:rPr>
                <w:t>Просвещение</w:t>
              </w:r>
            </w:hyperlink>
          </w:p>
        </w:tc>
        <w:tc>
          <w:tcPr>
            <w:tcW w:w="1418"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 xml:space="preserve">2014 </w:t>
            </w:r>
          </w:p>
          <w:p w:rsidR="001F01C3" w:rsidRPr="00A62FBC" w:rsidRDefault="001F01C3" w:rsidP="009C60FE">
            <w:pPr>
              <w:spacing w:line="240" w:lineRule="auto"/>
              <w:jc w:val="both"/>
              <w:rPr>
                <w:rFonts w:ascii="Times New Roman" w:hAnsi="Times New Roman"/>
                <w:sz w:val="24"/>
                <w:szCs w:val="24"/>
              </w:rPr>
            </w:pPr>
            <w:r w:rsidRPr="00A62FBC">
              <w:rPr>
                <w:rFonts w:ascii="Times New Roman" w:hAnsi="Times New Roman"/>
                <w:color w:val="000000"/>
                <w:sz w:val="24"/>
                <w:szCs w:val="24"/>
                <w:shd w:val="clear" w:color="auto" w:fill="FFFFFF"/>
              </w:rPr>
              <w:t>232</w:t>
            </w:r>
            <w:r w:rsidRPr="00A62FBC">
              <w:rPr>
                <w:rFonts w:ascii="Times New Roman" w:hAnsi="Times New Roman"/>
                <w:color w:val="000000"/>
                <w:sz w:val="24"/>
                <w:szCs w:val="24"/>
              </w:rPr>
              <w:t xml:space="preserve"> стр.</w:t>
            </w:r>
          </w:p>
        </w:tc>
      </w:tr>
      <w:tr w:rsidR="001F01C3" w:rsidRPr="00A62FBC" w:rsidTr="009C60FE">
        <w:trPr>
          <w:trHeight w:val="1431"/>
        </w:trPr>
        <w:tc>
          <w:tcPr>
            <w:tcW w:w="3369"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hd w:val="clear" w:color="auto" w:fill="FFFFFF"/>
              <w:spacing w:before="150" w:after="150" w:line="240" w:lineRule="auto"/>
              <w:jc w:val="both"/>
              <w:outlineLvl w:val="0"/>
              <w:rPr>
                <w:rFonts w:ascii="Times New Roman" w:hAnsi="Times New Roman"/>
                <w:sz w:val="24"/>
                <w:szCs w:val="24"/>
              </w:rPr>
            </w:pPr>
            <w:r w:rsidRPr="00A62FBC">
              <w:rPr>
                <w:rFonts w:ascii="Times New Roman" w:hAnsi="Times New Roman"/>
                <w:bCs/>
                <w:kern w:val="36"/>
                <w:sz w:val="24"/>
                <w:szCs w:val="24"/>
              </w:rPr>
              <w:t>Методическая работа по программе "Радуга". Пособие для специалистов ДОО</w:t>
            </w:r>
          </w:p>
        </w:tc>
        <w:tc>
          <w:tcPr>
            <w:tcW w:w="2409"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Е.В. Соловьева</w:t>
            </w:r>
          </w:p>
          <w:p w:rsidR="001F01C3" w:rsidRPr="00A62FBC" w:rsidRDefault="001F01C3" w:rsidP="009C60FE">
            <w:pPr>
              <w:spacing w:after="0" w:line="240" w:lineRule="auto"/>
              <w:ind w:firstLine="709"/>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F01C3" w:rsidRPr="00A62FBC" w:rsidRDefault="001F3CEC" w:rsidP="009C60FE">
            <w:pPr>
              <w:spacing w:after="0" w:line="240" w:lineRule="auto"/>
              <w:jc w:val="both"/>
              <w:rPr>
                <w:rFonts w:ascii="Times New Roman" w:hAnsi="Times New Roman"/>
                <w:sz w:val="24"/>
                <w:szCs w:val="24"/>
              </w:rPr>
            </w:pPr>
            <w:hyperlink r:id="rId11" w:tooltip="Все книги издательства: Просвещение" w:history="1">
              <w:r w:rsidR="001F01C3" w:rsidRPr="00A62FBC">
                <w:rPr>
                  <w:rFonts w:ascii="Times New Roman" w:hAnsi="Times New Roman"/>
                  <w:sz w:val="24"/>
                  <w:szCs w:val="24"/>
                  <w:bdr w:val="none" w:sz="0" w:space="0" w:color="auto" w:frame="1"/>
                  <w:shd w:val="clear" w:color="auto" w:fill="FFFFFF"/>
                </w:rPr>
                <w:t>Просвещение</w:t>
              </w:r>
            </w:hyperlink>
          </w:p>
        </w:tc>
        <w:tc>
          <w:tcPr>
            <w:tcW w:w="1418"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2015</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88</w:t>
            </w:r>
            <w:r w:rsidRPr="00A62FBC">
              <w:rPr>
                <w:rFonts w:ascii="Times New Roman" w:hAnsi="Times New Roman"/>
                <w:color w:val="000000"/>
                <w:sz w:val="24"/>
                <w:szCs w:val="24"/>
              </w:rPr>
              <w:t xml:space="preserve"> стр.</w:t>
            </w:r>
          </w:p>
        </w:tc>
      </w:tr>
      <w:tr w:rsidR="001F01C3" w:rsidRPr="00A62FBC" w:rsidTr="009C60FE">
        <w:trPr>
          <w:trHeight w:val="2790"/>
        </w:trPr>
        <w:tc>
          <w:tcPr>
            <w:tcW w:w="3369"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hd w:val="clear" w:color="auto" w:fill="FFFFFF"/>
              <w:spacing w:before="150" w:after="150" w:line="240" w:lineRule="auto"/>
              <w:outlineLvl w:val="0"/>
              <w:rPr>
                <w:rFonts w:ascii="Times New Roman" w:hAnsi="Times New Roman"/>
                <w:bCs/>
                <w:kern w:val="36"/>
                <w:sz w:val="24"/>
                <w:szCs w:val="24"/>
              </w:rPr>
            </w:pPr>
            <w:r w:rsidRPr="00A62FBC">
              <w:rPr>
                <w:rFonts w:ascii="Times New Roman" w:hAnsi="Times New Roman"/>
                <w:bCs/>
                <w:kern w:val="36"/>
                <w:sz w:val="24"/>
                <w:szCs w:val="24"/>
              </w:rPr>
              <w:lastRenderedPageBreak/>
              <w:t xml:space="preserve">Психолого-педагогическое сопровождение дошкольника. Планирование на каждый день. Программа "Радуга". Вторая младшая группа. Январь-май </w:t>
            </w:r>
          </w:p>
        </w:tc>
        <w:tc>
          <w:tcPr>
            <w:tcW w:w="2409"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hd w:val="clear" w:color="auto" w:fill="FFFFFF"/>
              <w:spacing w:after="0" w:line="240" w:lineRule="auto"/>
              <w:jc w:val="both"/>
              <w:outlineLvl w:val="1"/>
              <w:rPr>
                <w:rFonts w:ascii="Times New Roman" w:hAnsi="Times New Roman"/>
                <w:bCs/>
                <w:sz w:val="24"/>
                <w:szCs w:val="24"/>
              </w:rPr>
            </w:pPr>
            <w:r w:rsidRPr="00A62FBC">
              <w:rPr>
                <w:rFonts w:ascii="Times New Roman" w:hAnsi="Times New Roman"/>
                <w:bCs/>
                <w:sz w:val="24"/>
                <w:szCs w:val="24"/>
              </w:rPr>
              <w:t xml:space="preserve">Н.А. </w:t>
            </w:r>
            <w:hyperlink r:id="rId12" w:tooltip="Все книги автора: Мурченко Н.А." w:history="1">
              <w:r w:rsidRPr="00A62FBC">
                <w:rPr>
                  <w:rFonts w:ascii="Times New Roman" w:hAnsi="Times New Roman"/>
                  <w:bCs/>
                  <w:sz w:val="24"/>
                  <w:szCs w:val="24"/>
                  <w:bdr w:val="none" w:sz="0" w:space="0" w:color="auto" w:frame="1"/>
                </w:rPr>
                <w:t>Мурченко</w:t>
              </w:r>
            </w:hyperlink>
          </w:p>
          <w:p w:rsidR="001F01C3" w:rsidRPr="00A62FBC" w:rsidRDefault="001F01C3" w:rsidP="009C60FE">
            <w:pPr>
              <w:shd w:val="clear" w:color="auto" w:fill="FFFFFF"/>
              <w:spacing w:after="0" w:line="240" w:lineRule="auto"/>
              <w:ind w:firstLine="709"/>
              <w:jc w:val="both"/>
              <w:outlineLvl w:val="1"/>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1F01C3" w:rsidRPr="00A62FBC" w:rsidRDefault="001F3CEC" w:rsidP="009C60FE">
            <w:pPr>
              <w:spacing w:line="240" w:lineRule="auto"/>
              <w:jc w:val="both"/>
              <w:rPr>
                <w:rFonts w:ascii="Times New Roman" w:hAnsi="Times New Roman"/>
                <w:sz w:val="24"/>
                <w:szCs w:val="24"/>
              </w:rPr>
            </w:pPr>
            <w:hyperlink r:id="rId13" w:tooltip="Все книги издательства: Учитель" w:history="1">
              <w:r w:rsidR="001F01C3" w:rsidRPr="00A62FBC">
                <w:rPr>
                  <w:rFonts w:ascii="Times New Roman" w:hAnsi="Times New Roman"/>
                  <w:sz w:val="24"/>
                  <w:szCs w:val="24"/>
                  <w:bdr w:val="none" w:sz="0" w:space="0" w:color="auto" w:frame="1"/>
                  <w:shd w:val="clear" w:color="auto" w:fill="FFFFFF"/>
                </w:rPr>
                <w:t>Учитель</w:t>
              </w:r>
            </w:hyperlink>
          </w:p>
          <w:p w:rsidR="001F01C3" w:rsidRPr="00A62FBC" w:rsidRDefault="001F01C3" w:rsidP="009C60FE">
            <w:pPr>
              <w:spacing w:line="240" w:lineRule="auto"/>
              <w:ind w:firstLine="709"/>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rPr>
              <w:t>2015</w:t>
            </w:r>
          </w:p>
          <w:p w:rsidR="001F01C3" w:rsidRPr="00A62FBC" w:rsidRDefault="001F01C3" w:rsidP="009C60FE">
            <w:pPr>
              <w:spacing w:line="240" w:lineRule="auto"/>
              <w:jc w:val="both"/>
              <w:rPr>
                <w:rFonts w:ascii="Times New Roman" w:hAnsi="Times New Roman"/>
                <w:color w:val="000000"/>
                <w:sz w:val="24"/>
                <w:szCs w:val="24"/>
              </w:rPr>
            </w:pPr>
            <w:r w:rsidRPr="00A62FBC">
              <w:rPr>
                <w:rFonts w:ascii="Times New Roman" w:hAnsi="Times New Roman"/>
                <w:color w:val="000000"/>
                <w:sz w:val="24"/>
                <w:szCs w:val="24"/>
              </w:rPr>
              <w:t>387 стр.</w:t>
            </w:r>
          </w:p>
        </w:tc>
      </w:tr>
      <w:tr w:rsidR="001F01C3" w:rsidRPr="00A62FBC" w:rsidTr="009C60FE">
        <w:trPr>
          <w:trHeight w:val="2790"/>
        </w:trPr>
        <w:tc>
          <w:tcPr>
            <w:tcW w:w="3369"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hd w:val="clear" w:color="auto" w:fill="FFFFFF"/>
              <w:spacing w:before="150" w:after="150" w:line="240" w:lineRule="auto"/>
              <w:outlineLvl w:val="0"/>
              <w:rPr>
                <w:rFonts w:ascii="Times New Roman" w:hAnsi="Times New Roman"/>
                <w:bCs/>
                <w:kern w:val="36"/>
                <w:sz w:val="24"/>
                <w:szCs w:val="24"/>
              </w:rPr>
            </w:pPr>
            <w:r w:rsidRPr="00A62FBC">
              <w:rPr>
                <w:rFonts w:ascii="Times New Roman" w:hAnsi="Times New Roman"/>
                <w:bCs/>
                <w:kern w:val="36"/>
                <w:sz w:val="24"/>
                <w:szCs w:val="24"/>
              </w:rPr>
              <w:t>Планирование на каждый день. Психолого-педагогическое сопровождение дошкольника по пр. «Радуга». Программа "Радуга" ФГОС ДО. Вторая младшая группа. Сентябрь - декабрь. Рабочие программы</w:t>
            </w:r>
          </w:p>
        </w:tc>
        <w:tc>
          <w:tcPr>
            <w:tcW w:w="2409"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hd w:val="clear" w:color="auto" w:fill="FFFFFF"/>
              <w:spacing w:after="0" w:line="240" w:lineRule="auto"/>
              <w:jc w:val="both"/>
              <w:outlineLvl w:val="1"/>
              <w:rPr>
                <w:rFonts w:ascii="Times New Roman" w:hAnsi="Times New Roman"/>
                <w:bCs/>
                <w:sz w:val="24"/>
                <w:szCs w:val="24"/>
              </w:rPr>
            </w:pPr>
            <w:r w:rsidRPr="00A62FBC">
              <w:rPr>
                <w:rFonts w:ascii="Times New Roman" w:hAnsi="Times New Roman"/>
                <w:bCs/>
                <w:sz w:val="24"/>
                <w:szCs w:val="24"/>
              </w:rPr>
              <w:t xml:space="preserve">Н.А. </w:t>
            </w:r>
            <w:hyperlink r:id="rId14" w:tooltip="Все книги автора: Мурченко Н.А." w:history="1">
              <w:r w:rsidRPr="00A62FBC">
                <w:rPr>
                  <w:rFonts w:ascii="Times New Roman" w:hAnsi="Times New Roman"/>
                  <w:bCs/>
                  <w:sz w:val="24"/>
                  <w:szCs w:val="24"/>
                  <w:bdr w:val="none" w:sz="0" w:space="0" w:color="auto" w:frame="1"/>
                </w:rPr>
                <w:t>Мурченко</w:t>
              </w:r>
            </w:hyperlink>
          </w:p>
          <w:p w:rsidR="001F01C3" w:rsidRPr="00A62FBC" w:rsidRDefault="001F01C3" w:rsidP="009C60FE">
            <w:pPr>
              <w:shd w:val="clear" w:color="auto" w:fill="FFFFFF"/>
              <w:spacing w:after="0" w:line="240" w:lineRule="auto"/>
              <w:ind w:firstLine="709"/>
              <w:jc w:val="both"/>
              <w:outlineLvl w:val="1"/>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1F01C3" w:rsidRPr="00A62FBC" w:rsidRDefault="001F3CEC" w:rsidP="009C60FE">
            <w:pPr>
              <w:spacing w:line="240" w:lineRule="auto"/>
              <w:jc w:val="both"/>
              <w:rPr>
                <w:rFonts w:ascii="Times New Roman" w:hAnsi="Times New Roman"/>
                <w:sz w:val="24"/>
                <w:szCs w:val="24"/>
              </w:rPr>
            </w:pPr>
            <w:hyperlink r:id="rId15" w:tooltip="Все книги издательства: Учитель" w:history="1">
              <w:r w:rsidR="001F01C3" w:rsidRPr="00A62FBC">
                <w:rPr>
                  <w:rFonts w:ascii="Times New Roman" w:hAnsi="Times New Roman"/>
                  <w:sz w:val="24"/>
                  <w:szCs w:val="24"/>
                  <w:bdr w:val="none" w:sz="0" w:space="0" w:color="auto" w:frame="1"/>
                  <w:shd w:val="clear" w:color="auto" w:fill="FFFFFF"/>
                </w:rPr>
                <w:t>Учитель</w:t>
              </w:r>
            </w:hyperlink>
          </w:p>
          <w:p w:rsidR="001F01C3" w:rsidRPr="00A62FBC" w:rsidRDefault="001F01C3" w:rsidP="009C60FE">
            <w:pPr>
              <w:spacing w:line="240" w:lineRule="auto"/>
              <w:ind w:firstLine="709"/>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rPr>
              <w:t>2015</w:t>
            </w:r>
          </w:p>
          <w:p w:rsidR="001F01C3" w:rsidRPr="00A62FBC" w:rsidRDefault="001F01C3" w:rsidP="009C60FE">
            <w:pPr>
              <w:spacing w:line="240" w:lineRule="auto"/>
              <w:jc w:val="both"/>
              <w:rPr>
                <w:rFonts w:ascii="Times New Roman" w:hAnsi="Times New Roman"/>
                <w:color w:val="000000"/>
                <w:sz w:val="24"/>
                <w:szCs w:val="24"/>
              </w:rPr>
            </w:pPr>
            <w:r w:rsidRPr="00A62FBC">
              <w:rPr>
                <w:rFonts w:ascii="Times New Roman" w:hAnsi="Times New Roman"/>
                <w:color w:val="000000"/>
                <w:sz w:val="24"/>
                <w:szCs w:val="24"/>
              </w:rPr>
              <w:t>352 стр.</w:t>
            </w:r>
          </w:p>
        </w:tc>
      </w:tr>
      <w:tr w:rsidR="001F01C3" w:rsidRPr="00A62FBC" w:rsidTr="007102BC">
        <w:trPr>
          <w:trHeight w:val="2360"/>
        </w:trPr>
        <w:tc>
          <w:tcPr>
            <w:tcW w:w="3369"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hd w:val="clear" w:color="auto" w:fill="FFFFFF"/>
              <w:spacing w:before="150" w:after="150" w:line="240" w:lineRule="auto"/>
              <w:outlineLvl w:val="0"/>
              <w:rPr>
                <w:rFonts w:ascii="Times New Roman" w:hAnsi="Times New Roman"/>
                <w:bCs/>
                <w:kern w:val="36"/>
                <w:sz w:val="24"/>
                <w:szCs w:val="24"/>
              </w:rPr>
            </w:pPr>
            <w:r w:rsidRPr="00A62FBC">
              <w:rPr>
                <w:rFonts w:ascii="Times New Roman" w:hAnsi="Times New Roman"/>
                <w:bCs/>
                <w:kern w:val="36"/>
                <w:sz w:val="24"/>
                <w:szCs w:val="24"/>
              </w:rPr>
              <w:t>Конструирование из строительного материала. Подготовительная к школе группа. Для занятий с детьми 6 – 7 лет. Методическое пособие. ФГОС</w:t>
            </w:r>
          </w:p>
        </w:tc>
        <w:tc>
          <w:tcPr>
            <w:tcW w:w="2409"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hd w:val="clear" w:color="auto" w:fill="FFFFFF"/>
              <w:spacing w:after="0" w:line="240" w:lineRule="auto"/>
              <w:jc w:val="both"/>
              <w:outlineLvl w:val="1"/>
              <w:rPr>
                <w:rFonts w:ascii="Times New Roman" w:hAnsi="Times New Roman"/>
                <w:bCs/>
                <w:sz w:val="24"/>
                <w:szCs w:val="24"/>
              </w:rPr>
            </w:pPr>
            <w:r w:rsidRPr="00A62FBC">
              <w:rPr>
                <w:rFonts w:ascii="Times New Roman" w:hAnsi="Times New Roman"/>
                <w:bCs/>
                <w:sz w:val="24"/>
                <w:szCs w:val="24"/>
              </w:rPr>
              <w:t>Л.В. Куцакова</w:t>
            </w:r>
          </w:p>
        </w:tc>
        <w:tc>
          <w:tcPr>
            <w:tcW w:w="2268"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pacing w:line="240" w:lineRule="auto"/>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rPr>
              <w:t>2018г</w:t>
            </w:r>
          </w:p>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rPr>
              <w:t>64 стр.</w:t>
            </w:r>
          </w:p>
        </w:tc>
      </w:tr>
      <w:tr w:rsidR="001F01C3" w:rsidRPr="00A62FBC" w:rsidTr="009C60FE">
        <w:trPr>
          <w:trHeight w:val="1431"/>
        </w:trPr>
        <w:tc>
          <w:tcPr>
            <w:tcW w:w="3369"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hd w:val="clear" w:color="auto" w:fill="FFFFFF"/>
              <w:spacing w:after="0" w:line="240" w:lineRule="auto"/>
              <w:outlineLvl w:val="0"/>
              <w:rPr>
                <w:rFonts w:ascii="Times New Roman" w:hAnsi="Times New Roman"/>
                <w:bCs/>
                <w:kern w:val="36"/>
                <w:sz w:val="24"/>
                <w:szCs w:val="24"/>
              </w:rPr>
            </w:pPr>
            <w:r w:rsidRPr="00A62FBC">
              <w:rPr>
                <w:rFonts w:ascii="Times New Roman" w:hAnsi="Times New Roman"/>
                <w:bCs/>
                <w:sz w:val="24"/>
                <w:szCs w:val="24"/>
                <w:shd w:val="clear" w:color="auto" w:fill="FFFFFF"/>
              </w:rPr>
              <w:t>Методическая работа по программе «Радуга» Пособие для специалистов ДОО</w:t>
            </w:r>
          </w:p>
        </w:tc>
        <w:tc>
          <w:tcPr>
            <w:tcW w:w="2409"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hd w:val="clear" w:color="auto" w:fill="FFFFFF"/>
              <w:spacing w:after="0" w:line="240" w:lineRule="auto"/>
              <w:jc w:val="both"/>
              <w:outlineLvl w:val="1"/>
              <w:rPr>
                <w:rFonts w:ascii="Times New Roman" w:hAnsi="Times New Roman"/>
                <w:sz w:val="24"/>
                <w:szCs w:val="24"/>
                <w:shd w:val="clear" w:color="auto" w:fill="FFFFFF"/>
              </w:rPr>
            </w:pPr>
            <w:r w:rsidRPr="00A62FBC">
              <w:rPr>
                <w:rFonts w:ascii="Times New Roman" w:hAnsi="Times New Roman"/>
                <w:sz w:val="24"/>
                <w:szCs w:val="24"/>
                <w:shd w:val="clear" w:color="auto" w:fill="FFFFFF"/>
              </w:rPr>
              <w:t xml:space="preserve">Е.В. Соловьёва, </w:t>
            </w:r>
          </w:p>
          <w:p w:rsidR="001F01C3" w:rsidRPr="00A62FBC" w:rsidRDefault="001F01C3" w:rsidP="009C60FE">
            <w:pPr>
              <w:shd w:val="clear" w:color="auto" w:fill="FFFFFF"/>
              <w:spacing w:after="0" w:line="240" w:lineRule="auto"/>
              <w:jc w:val="both"/>
              <w:outlineLvl w:val="1"/>
              <w:rPr>
                <w:rFonts w:ascii="Times New Roman" w:hAnsi="Times New Roman"/>
                <w:bCs/>
                <w:sz w:val="24"/>
                <w:szCs w:val="24"/>
              </w:rPr>
            </w:pPr>
            <w:r w:rsidRPr="00A62FBC">
              <w:rPr>
                <w:rFonts w:ascii="Times New Roman" w:hAnsi="Times New Roman"/>
                <w:sz w:val="24"/>
                <w:szCs w:val="24"/>
                <w:shd w:val="clear" w:color="auto" w:fill="FFFFFF"/>
              </w:rPr>
              <w:t>Л.В. Редько</w:t>
            </w:r>
          </w:p>
        </w:tc>
        <w:tc>
          <w:tcPr>
            <w:tcW w:w="2268" w:type="dxa"/>
            <w:tcBorders>
              <w:top w:val="single" w:sz="4" w:space="0" w:color="auto"/>
              <w:left w:val="single" w:sz="4" w:space="0" w:color="auto"/>
              <w:bottom w:val="single" w:sz="4" w:space="0" w:color="auto"/>
              <w:right w:val="single" w:sz="4" w:space="0" w:color="auto"/>
            </w:tcBorders>
          </w:tcPr>
          <w:p w:rsidR="001F01C3" w:rsidRPr="00A62FBC" w:rsidRDefault="001F3CEC" w:rsidP="009C60FE">
            <w:pPr>
              <w:spacing w:line="240" w:lineRule="auto"/>
              <w:jc w:val="both"/>
              <w:rPr>
                <w:rFonts w:ascii="Times New Roman" w:hAnsi="Times New Roman"/>
                <w:sz w:val="24"/>
                <w:szCs w:val="24"/>
              </w:rPr>
            </w:pPr>
            <w:hyperlink r:id="rId16" w:tooltip="Все книги издательства: Просвещение" w:history="1">
              <w:r w:rsidR="001F01C3" w:rsidRPr="00A62FBC">
                <w:rPr>
                  <w:rFonts w:ascii="Times New Roman" w:hAnsi="Times New Roman"/>
                  <w:sz w:val="24"/>
                  <w:szCs w:val="24"/>
                  <w:bdr w:val="none" w:sz="0" w:space="0" w:color="auto" w:frame="1"/>
                  <w:shd w:val="clear" w:color="auto" w:fill="FFFFFF"/>
                </w:rPr>
                <w:t>Просвещение</w:t>
              </w:r>
            </w:hyperlink>
          </w:p>
        </w:tc>
        <w:tc>
          <w:tcPr>
            <w:tcW w:w="1418" w:type="dxa"/>
            <w:tcBorders>
              <w:top w:val="single" w:sz="4" w:space="0" w:color="auto"/>
              <w:left w:val="single" w:sz="4" w:space="0" w:color="auto"/>
              <w:bottom w:val="single" w:sz="4" w:space="0" w:color="auto"/>
              <w:right w:val="single" w:sz="4" w:space="0" w:color="auto"/>
            </w:tcBorders>
          </w:tcPr>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rPr>
              <w:t>2015г.</w:t>
            </w:r>
          </w:p>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rPr>
              <w:t>88 стр.</w:t>
            </w:r>
          </w:p>
        </w:tc>
      </w:tr>
    </w:tbl>
    <w:p w:rsidR="001F01C3" w:rsidRPr="00A62FBC" w:rsidRDefault="001F01C3" w:rsidP="001F01C3">
      <w:pPr>
        <w:shd w:val="clear" w:color="auto" w:fill="FFFFFF"/>
        <w:spacing w:after="0" w:line="360" w:lineRule="auto"/>
        <w:ind w:right="768" w:firstLine="709"/>
        <w:jc w:val="center"/>
        <w:rPr>
          <w:rFonts w:ascii="Times New Roman" w:hAnsi="Times New Roman"/>
          <w:b/>
          <w:sz w:val="24"/>
          <w:szCs w:val="24"/>
        </w:rPr>
      </w:pPr>
    </w:p>
    <w:p w:rsidR="00A57418" w:rsidRDefault="00A57418" w:rsidP="001F01C3">
      <w:pPr>
        <w:shd w:val="clear" w:color="auto" w:fill="FFFFFF"/>
        <w:spacing w:after="0" w:line="360" w:lineRule="auto"/>
        <w:ind w:right="768" w:firstLine="709"/>
        <w:jc w:val="center"/>
        <w:rPr>
          <w:rFonts w:ascii="Times New Roman" w:hAnsi="Times New Roman"/>
          <w:b/>
          <w:sz w:val="24"/>
          <w:szCs w:val="24"/>
        </w:rPr>
      </w:pPr>
    </w:p>
    <w:p w:rsidR="001F01C3" w:rsidRPr="00A62FBC" w:rsidRDefault="001F01C3" w:rsidP="001F01C3">
      <w:pPr>
        <w:shd w:val="clear" w:color="auto" w:fill="FFFFFF"/>
        <w:spacing w:after="0" w:line="360" w:lineRule="auto"/>
        <w:ind w:right="768" w:firstLine="709"/>
        <w:jc w:val="center"/>
        <w:rPr>
          <w:rFonts w:ascii="Times New Roman" w:hAnsi="Times New Roman"/>
          <w:b/>
          <w:color w:val="000000"/>
          <w:spacing w:val="-2"/>
          <w:sz w:val="24"/>
          <w:szCs w:val="24"/>
        </w:rPr>
      </w:pPr>
      <w:r w:rsidRPr="00A62FBC">
        <w:rPr>
          <w:rFonts w:ascii="Times New Roman" w:hAnsi="Times New Roman"/>
          <w:b/>
          <w:sz w:val="24"/>
          <w:szCs w:val="24"/>
        </w:rPr>
        <w:t>Социально-коммуникативное развитие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2268"/>
        <w:gridCol w:w="1418"/>
      </w:tblGrid>
      <w:tr w:rsidR="001F01C3" w:rsidRPr="00A62FBC" w:rsidTr="009C60FE">
        <w:tc>
          <w:tcPr>
            <w:tcW w:w="3369" w:type="dxa"/>
            <w:shd w:val="clear" w:color="auto" w:fill="auto"/>
          </w:tcPr>
          <w:p w:rsidR="001F01C3" w:rsidRPr="00A62FBC" w:rsidRDefault="001F01C3" w:rsidP="009C60FE">
            <w:pPr>
              <w:spacing w:after="0" w:line="240" w:lineRule="auto"/>
              <w:jc w:val="center"/>
              <w:rPr>
                <w:rFonts w:ascii="Times New Roman" w:eastAsia="Calibri" w:hAnsi="Times New Roman"/>
                <w:b/>
                <w:sz w:val="24"/>
                <w:szCs w:val="24"/>
              </w:rPr>
            </w:pPr>
            <w:r w:rsidRPr="00A62FBC">
              <w:rPr>
                <w:rFonts w:ascii="Times New Roman" w:hAnsi="Times New Roman"/>
                <w:b/>
                <w:sz w:val="24"/>
                <w:szCs w:val="24"/>
              </w:rPr>
              <w:t>Наименование</w:t>
            </w:r>
          </w:p>
          <w:p w:rsidR="001F01C3" w:rsidRPr="00A62FBC" w:rsidRDefault="001F01C3" w:rsidP="009C60FE">
            <w:pPr>
              <w:spacing w:after="0" w:line="240" w:lineRule="auto"/>
              <w:jc w:val="center"/>
              <w:rPr>
                <w:rFonts w:ascii="Times New Roman" w:eastAsia="Calibri" w:hAnsi="Times New Roman"/>
                <w:b/>
                <w:sz w:val="24"/>
                <w:szCs w:val="24"/>
              </w:rPr>
            </w:pPr>
            <w:r w:rsidRPr="00A62FBC">
              <w:rPr>
                <w:rFonts w:ascii="Times New Roman" w:hAnsi="Times New Roman"/>
                <w:b/>
                <w:sz w:val="24"/>
                <w:szCs w:val="24"/>
              </w:rPr>
              <w:t>литературы</w:t>
            </w:r>
          </w:p>
        </w:tc>
        <w:tc>
          <w:tcPr>
            <w:tcW w:w="2409" w:type="dxa"/>
            <w:shd w:val="clear" w:color="auto" w:fill="auto"/>
          </w:tcPr>
          <w:p w:rsidR="001F01C3" w:rsidRPr="00A62FBC" w:rsidRDefault="001F01C3" w:rsidP="009C60FE">
            <w:pPr>
              <w:spacing w:after="0" w:line="240" w:lineRule="auto"/>
              <w:jc w:val="center"/>
              <w:rPr>
                <w:rFonts w:ascii="Times New Roman" w:eastAsia="Calibri" w:hAnsi="Times New Roman"/>
                <w:b/>
                <w:sz w:val="24"/>
                <w:szCs w:val="24"/>
              </w:rPr>
            </w:pPr>
            <w:r w:rsidRPr="00A62FBC">
              <w:rPr>
                <w:rFonts w:ascii="Times New Roman" w:hAnsi="Times New Roman"/>
                <w:b/>
                <w:sz w:val="24"/>
                <w:szCs w:val="24"/>
              </w:rPr>
              <w:t>Авторы</w:t>
            </w:r>
          </w:p>
        </w:tc>
        <w:tc>
          <w:tcPr>
            <w:tcW w:w="2268" w:type="dxa"/>
            <w:shd w:val="clear" w:color="auto" w:fill="auto"/>
          </w:tcPr>
          <w:p w:rsidR="001F01C3" w:rsidRPr="00A62FBC" w:rsidRDefault="001F01C3" w:rsidP="009C60FE">
            <w:pPr>
              <w:spacing w:after="0" w:line="240" w:lineRule="auto"/>
              <w:jc w:val="center"/>
              <w:rPr>
                <w:rFonts w:ascii="Times New Roman" w:eastAsia="Calibri" w:hAnsi="Times New Roman"/>
                <w:b/>
                <w:sz w:val="24"/>
                <w:szCs w:val="24"/>
              </w:rPr>
            </w:pPr>
            <w:r w:rsidRPr="00A62FBC">
              <w:rPr>
                <w:rFonts w:ascii="Times New Roman" w:hAnsi="Times New Roman"/>
                <w:b/>
                <w:sz w:val="24"/>
                <w:szCs w:val="24"/>
              </w:rPr>
              <w:t>Издательство</w:t>
            </w:r>
          </w:p>
        </w:tc>
        <w:tc>
          <w:tcPr>
            <w:tcW w:w="1418" w:type="dxa"/>
            <w:shd w:val="clear" w:color="auto" w:fill="auto"/>
          </w:tcPr>
          <w:p w:rsidR="001F01C3" w:rsidRPr="00A62FBC" w:rsidRDefault="001F01C3" w:rsidP="009C60FE">
            <w:pPr>
              <w:spacing w:after="0" w:line="240" w:lineRule="auto"/>
              <w:jc w:val="center"/>
              <w:rPr>
                <w:rFonts w:ascii="Times New Roman" w:eastAsia="Calibri" w:hAnsi="Times New Roman"/>
                <w:b/>
                <w:sz w:val="24"/>
                <w:szCs w:val="24"/>
              </w:rPr>
            </w:pPr>
            <w:r w:rsidRPr="00A62FBC">
              <w:rPr>
                <w:rFonts w:ascii="Times New Roman" w:hAnsi="Times New Roman"/>
                <w:b/>
                <w:sz w:val="24"/>
                <w:szCs w:val="24"/>
              </w:rPr>
              <w:t>Год</w:t>
            </w:r>
          </w:p>
          <w:p w:rsidR="001F01C3" w:rsidRPr="00A62FBC" w:rsidRDefault="001F01C3" w:rsidP="009C60FE">
            <w:pPr>
              <w:spacing w:after="0" w:line="240" w:lineRule="auto"/>
              <w:jc w:val="center"/>
              <w:rPr>
                <w:rFonts w:ascii="Times New Roman" w:eastAsia="Calibri" w:hAnsi="Times New Roman"/>
                <w:b/>
                <w:sz w:val="24"/>
                <w:szCs w:val="24"/>
              </w:rPr>
            </w:pPr>
            <w:r w:rsidRPr="00A62FBC">
              <w:rPr>
                <w:rFonts w:ascii="Times New Roman" w:hAnsi="Times New Roman"/>
                <w:b/>
                <w:sz w:val="24"/>
                <w:szCs w:val="24"/>
              </w:rPr>
              <w:t>издания</w:t>
            </w:r>
          </w:p>
        </w:tc>
      </w:tr>
      <w:tr w:rsidR="001F01C3" w:rsidRPr="00A62FBC" w:rsidTr="009C60FE">
        <w:tc>
          <w:tcPr>
            <w:tcW w:w="9464" w:type="dxa"/>
            <w:gridSpan w:val="4"/>
            <w:shd w:val="clear" w:color="auto" w:fill="auto"/>
          </w:tcPr>
          <w:p w:rsidR="001F01C3" w:rsidRPr="00A62FBC" w:rsidRDefault="001F01C3" w:rsidP="009C60FE">
            <w:pPr>
              <w:spacing w:after="0" w:line="240" w:lineRule="auto"/>
              <w:ind w:right="768" w:firstLine="709"/>
              <w:jc w:val="center"/>
              <w:rPr>
                <w:rFonts w:ascii="Times New Roman" w:hAnsi="Times New Roman"/>
                <w:b/>
                <w:color w:val="000000"/>
                <w:spacing w:val="-2"/>
                <w:sz w:val="24"/>
                <w:szCs w:val="24"/>
              </w:rPr>
            </w:pPr>
            <w:r w:rsidRPr="00A62FBC">
              <w:rPr>
                <w:rFonts w:ascii="Times New Roman" w:eastAsia="Calibri" w:hAnsi="Times New Roman"/>
                <w:b/>
                <w:sz w:val="24"/>
                <w:szCs w:val="24"/>
              </w:rPr>
              <w:t>Тематический модуль «Социализация»</w:t>
            </w:r>
          </w:p>
        </w:tc>
      </w:tr>
      <w:tr w:rsidR="001F01C3" w:rsidRPr="00A62FBC" w:rsidTr="009C60FE">
        <w:tc>
          <w:tcPr>
            <w:tcW w:w="3369"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Развитие игровой деятельности детей 2-7 лет</w:t>
            </w: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О.А. Карабанова   Т.Н. Доронова</w:t>
            </w:r>
          </w:p>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Е.В.Соловьёва</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Просвещение</w:t>
            </w:r>
          </w:p>
        </w:tc>
        <w:tc>
          <w:tcPr>
            <w:tcW w:w="1418" w:type="dxa"/>
            <w:shd w:val="clear" w:color="auto" w:fill="auto"/>
          </w:tcPr>
          <w:p w:rsidR="001F01C3" w:rsidRPr="00A62FBC" w:rsidRDefault="001F01C3" w:rsidP="009C60FE">
            <w:pPr>
              <w:spacing w:after="0" w:line="240" w:lineRule="auto"/>
              <w:ind w:right="-108"/>
              <w:jc w:val="both"/>
              <w:rPr>
                <w:rFonts w:ascii="Times New Roman" w:hAnsi="Times New Roman"/>
                <w:color w:val="000000"/>
                <w:spacing w:val="-2"/>
                <w:sz w:val="24"/>
                <w:szCs w:val="24"/>
              </w:rPr>
            </w:pPr>
            <w:r w:rsidRPr="00A62FBC">
              <w:rPr>
                <w:rFonts w:ascii="Times New Roman" w:hAnsi="Times New Roman"/>
                <w:color w:val="000000"/>
                <w:spacing w:val="-2"/>
                <w:sz w:val="24"/>
                <w:szCs w:val="24"/>
              </w:rPr>
              <w:t>2015</w:t>
            </w:r>
          </w:p>
          <w:p w:rsidR="001F01C3" w:rsidRPr="00A62FBC" w:rsidRDefault="001F01C3" w:rsidP="009C60FE">
            <w:pPr>
              <w:tabs>
                <w:tab w:val="left" w:pos="1593"/>
              </w:tabs>
              <w:spacing w:after="0" w:line="240" w:lineRule="auto"/>
              <w:ind w:right="-108"/>
              <w:jc w:val="both"/>
              <w:rPr>
                <w:rFonts w:ascii="Times New Roman" w:hAnsi="Times New Roman"/>
                <w:color w:val="000000"/>
                <w:spacing w:val="-2"/>
                <w:sz w:val="24"/>
                <w:szCs w:val="24"/>
              </w:rPr>
            </w:pPr>
            <w:r w:rsidRPr="00A62FBC">
              <w:rPr>
                <w:rFonts w:ascii="Times New Roman" w:hAnsi="Times New Roman"/>
                <w:color w:val="000000"/>
                <w:sz w:val="24"/>
                <w:szCs w:val="24"/>
                <w:shd w:val="clear" w:color="auto" w:fill="FFFFFF"/>
              </w:rPr>
              <w:t>64</w:t>
            </w:r>
            <w:r w:rsidRPr="00A62FBC">
              <w:rPr>
                <w:rFonts w:ascii="Times New Roman" w:hAnsi="Times New Roman"/>
                <w:color w:val="000000"/>
                <w:sz w:val="24"/>
                <w:szCs w:val="24"/>
              </w:rPr>
              <w:t xml:space="preserve"> стр.</w:t>
            </w:r>
          </w:p>
        </w:tc>
      </w:tr>
      <w:tr w:rsidR="001F01C3" w:rsidRPr="00A62FBC" w:rsidTr="009C60FE">
        <w:tc>
          <w:tcPr>
            <w:tcW w:w="9464" w:type="dxa"/>
            <w:gridSpan w:val="4"/>
            <w:shd w:val="clear" w:color="auto" w:fill="auto"/>
          </w:tcPr>
          <w:p w:rsidR="001F01C3" w:rsidRPr="00A62FBC" w:rsidRDefault="001F01C3" w:rsidP="009C60FE">
            <w:pPr>
              <w:spacing w:after="0" w:line="240" w:lineRule="auto"/>
              <w:ind w:right="768" w:firstLine="709"/>
              <w:jc w:val="center"/>
              <w:rPr>
                <w:rFonts w:ascii="Times New Roman" w:hAnsi="Times New Roman"/>
                <w:b/>
                <w:sz w:val="24"/>
                <w:szCs w:val="24"/>
                <w:shd w:val="clear" w:color="auto" w:fill="FFFFFF"/>
              </w:rPr>
            </w:pPr>
            <w:r w:rsidRPr="00A62FBC">
              <w:rPr>
                <w:rFonts w:ascii="Times New Roman" w:eastAsia="Calibri" w:hAnsi="Times New Roman"/>
                <w:b/>
                <w:sz w:val="24"/>
                <w:szCs w:val="24"/>
              </w:rPr>
              <w:t>Тематический модуль «Безопасность»</w:t>
            </w:r>
          </w:p>
        </w:tc>
      </w:tr>
      <w:tr w:rsidR="001F01C3" w:rsidRPr="00A62FBC" w:rsidTr="009C60FE">
        <w:trPr>
          <w:trHeight w:val="1980"/>
        </w:trPr>
        <w:tc>
          <w:tcPr>
            <w:tcW w:w="3369" w:type="dxa"/>
            <w:shd w:val="clear" w:color="auto" w:fill="auto"/>
          </w:tcPr>
          <w:p w:rsidR="001F01C3" w:rsidRPr="00A62FBC" w:rsidRDefault="001F01C3" w:rsidP="009C60FE">
            <w:pPr>
              <w:shd w:val="clear" w:color="auto" w:fill="FFFFFF"/>
              <w:spacing w:after="0" w:line="240" w:lineRule="auto"/>
              <w:outlineLvl w:val="0"/>
              <w:rPr>
                <w:rFonts w:ascii="Times New Roman" w:hAnsi="Times New Roman"/>
                <w:bCs/>
                <w:kern w:val="36"/>
                <w:sz w:val="24"/>
                <w:szCs w:val="24"/>
              </w:rPr>
            </w:pPr>
            <w:r w:rsidRPr="00A62FBC">
              <w:rPr>
                <w:rFonts w:ascii="Times New Roman" w:hAnsi="Times New Roman"/>
                <w:bCs/>
                <w:kern w:val="36"/>
                <w:sz w:val="24"/>
                <w:szCs w:val="24"/>
              </w:rPr>
              <w:lastRenderedPageBreak/>
              <w:t>Формирование основ безопасного поведения у детей 2–8 лет в детском саду. Методическое </w:t>
            </w:r>
          </w:p>
          <w:p w:rsidR="001F01C3" w:rsidRPr="00A62FBC" w:rsidRDefault="001F01C3" w:rsidP="009C60FE">
            <w:pPr>
              <w:shd w:val="clear" w:color="auto" w:fill="FFFFFF"/>
              <w:spacing w:after="0" w:line="240" w:lineRule="auto"/>
              <w:outlineLvl w:val="0"/>
              <w:rPr>
                <w:rFonts w:ascii="Times New Roman" w:hAnsi="Times New Roman"/>
                <w:bCs/>
                <w:kern w:val="36"/>
                <w:sz w:val="24"/>
                <w:szCs w:val="24"/>
              </w:rPr>
            </w:pPr>
            <w:r w:rsidRPr="00A62FBC">
              <w:rPr>
                <w:rFonts w:ascii="Times New Roman" w:hAnsi="Times New Roman"/>
                <w:bCs/>
                <w:kern w:val="36"/>
                <w:sz w:val="24"/>
                <w:szCs w:val="24"/>
              </w:rPr>
              <w:t>пособие для воспитателей. ФГОС</w:t>
            </w: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Т.И. Гризик</w:t>
            </w:r>
          </w:p>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Г.В. Глушакова</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Просвещение</w:t>
            </w: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shd w:val="clear" w:color="auto" w:fill="FFFFFF"/>
              </w:rPr>
              <w:t>2018</w:t>
            </w:r>
          </w:p>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color w:val="000000"/>
                <w:sz w:val="24"/>
                <w:szCs w:val="24"/>
                <w:shd w:val="clear" w:color="auto" w:fill="FFFFFF"/>
              </w:rPr>
              <w:t xml:space="preserve"> 96</w:t>
            </w:r>
            <w:r w:rsidRPr="00A62FBC">
              <w:rPr>
                <w:rFonts w:ascii="Times New Roman" w:hAnsi="Times New Roman"/>
                <w:color w:val="000000"/>
                <w:sz w:val="24"/>
                <w:szCs w:val="24"/>
              </w:rPr>
              <w:t xml:space="preserve"> стр.</w:t>
            </w:r>
          </w:p>
        </w:tc>
      </w:tr>
      <w:tr w:rsidR="001F01C3" w:rsidRPr="00A62FBC" w:rsidTr="009C60FE">
        <w:tc>
          <w:tcPr>
            <w:tcW w:w="3369" w:type="dxa"/>
            <w:shd w:val="clear" w:color="auto" w:fill="auto"/>
          </w:tcPr>
          <w:p w:rsidR="001F01C3" w:rsidRPr="00A62FBC" w:rsidRDefault="001F01C3" w:rsidP="009C60FE">
            <w:pPr>
              <w:spacing w:after="0" w:line="240" w:lineRule="auto"/>
              <w:ind w:right="-108"/>
              <w:rPr>
                <w:rFonts w:ascii="Times New Roman" w:hAnsi="Times New Roman"/>
                <w:sz w:val="24"/>
                <w:szCs w:val="24"/>
              </w:rPr>
            </w:pPr>
            <w:r w:rsidRPr="00A62FBC">
              <w:rPr>
                <w:rFonts w:ascii="Times New Roman" w:hAnsi="Times New Roman"/>
                <w:sz w:val="24"/>
                <w:szCs w:val="24"/>
              </w:rPr>
              <w:t>«Основы безопасности</w:t>
            </w:r>
          </w:p>
          <w:p w:rsidR="001F01C3" w:rsidRPr="00A62FBC" w:rsidRDefault="001F01C3" w:rsidP="009C60FE">
            <w:pPr>
              <w:spacing w:after="0" w:line="240" w:lineRule="auto"/>
              <w:ind w:right="-108"/>
              <w:rPr>
                <w:rFonts w:ascii="Times New Roman" w:hAnsi="Times New Roman"/>
                <w:sz w:val="24"/>
                <w:szCs w:val="24"/>
              </w:rPr>
            </w:pPr>
            <w:r w:rsidRPr="00A62FBC">
              <w:rPr>
                <w:rFonts w:ascii="Times New Roman" w:hAnsi="Times New Roman"/>
                <w:sz w:val="24"/>
                <w:szCs w:val="24"/>
              </w:rPr>
              <w:t> детей дошкольного </w:t>
            </w:r>
          </w:p>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возраста»</w:t>
            </w: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Н.Н. Авдеева, </w:t>
            </w:r>
          </w:p>
          <w:p w:rsidR="001F01C3" w:rsidRPr="00A62FBC" w:rsidRDefault="001F01C3" w:rsidP="009C60FE">
            <w:pPr>
              <w:spacing w:after="0" w:line="240" w:lineRule="auto"/>
              <w:jc w:val="both"/>
              <w:rPr>
                <w:rFonts w:ascii="Times New Roman" w:eastAsia="Calibri" w:hAnsi="Times New Roman"/>
                <w:sz w:val="24"/>
                <w:szCs w:val="24"/>
              </w:rPr>
            </w:pPr>
            <w:r w:rsidRPr="00A62FBC">
              <w:rPr>
                <w:rFonts w:ascii="Times New Roman" w:hAnsi="Times New Roman"/>
                <w:sz w:val="24"/>
                <w:szCs w:val="24"/>
              </w:rPr>
              <w:t xml:space="preserve">О.Л. Князева, </w:t>
            </w:r>
          </w:p>
          <w:p w:rsidR="001F01C3" w:rsidRPr="00A62FBC" w:rsidRDefault="001F01C3" w:rsidP="009C60FE">
            <w:pPr>
              <w:spacing w:after="0" w:line="240" w:lineRule="auto"/>
              <w:jc w:val="both"/>
              <w:rPr>
                <w:rFonts w:ascii="Times New Roman" w:eastAsia="Calibri" w:hAnsi="Times New Roman"/>
                <w:sz w:val="24"/>
                <w:szCs w:val="24"/>
              </w:rPr>
            </w:pPr>
            <w:r w:rsidRPr="00A62FBC">
              <w:rPr>
                <w:rFonts w:ascii="Times New Roman" w:hAnsi="Times New Roman"/>
                <w:sz w:val="24"/>
                <w:szCs w:val="24"/>
              </w:rPr>
              <w:t>Р. Б. Стеркина</w:t>
            </w:r>
          </w:p>
        </w:tc>
        <w:tc>
          <w:tcPr>
            <w:tcW w:w="2268" w:type="dxa"/>
            <w:shd w:val="clear" w:color="auto" w:fill="auto"/>
          </w:tcPr>
          <w:p w:rsidR="001F01C3" w:rsidRPr="00A62FBC" w:rsidRDefault="001F01C3" w:rsidP="009C60FE">
            <w:pPr>
              <w:spacing w:after="0" w:line="240" w:lineRule="auto"/>
              <w:jc w:val="both"/>
              <w:rPr>
                <w:rFonts w:ascii="Times New Roman" w:eastAsia="Calibri" w:hAnsi="Times New Roman"/>
                <w:sz w:val="24"/>
                <w:szCs w:val="24"/>
              </w:rPr>
            </w:pPr>
            <w:r w:rsidRPr="00A62FBC">
              <w:rPr>
                <w:rFonts w:ascii="Times New Roman" w:hAnsi="Times New Roman"/>
                <w:sz w:val="24"/>
                <w:szCs w:val="24"/>
              </w:rPr>
              <w:t>Детство-Пресс</w:t>
            </w:r>
          </w:p>
        </w:tc>
        <w:tc>
          <w:tcPr>
            <w:tcW w:w="1418" w:type="dxa"/>
            <w:shd w:val="clear" w:color="auto" w:fill="auto"/>
          </w:tcPr>
          <w:p w:rsidR="001F01C3" w:rsidRPr="00A62FBC" w:rsidRDefault="001F01C3" w:rsidP="009C60FE">
            <w:pPr>
              <w:pStyle w:val="1"/>
              <w:spacing w:before="0" w:line="240" w:lineRule="auto"/>
              <w:jc w:val="both"/>
              <w:rPr>
                <w:rFonts w:ascii="Times New Roman" w:hAnsi="Times New Roman"/>
                <w:b w:val="0"/>
                <w:color w:val="auto"/>
                <w:sz w:val="24"/>
                <w:szCs w:val="24"/>
              </w:rPr>
            </w:pPr>
            <w:r w:rsidRPr="00A62FBC">
              <w:rPr>
                <w:rFonts w:ascii="Times New Roman" w:hAnsi="Times New Roman"/>
                <w:b w:val="0"/>
                <w:color w:val="auto"/>
                <w:sz w:val="24"/>
                <w:szCs w:val="24"/>
              </w:rPr>
              <w:t xml:space="preserve">2009 </w:t>
            </w:r>
          </w:p>
          <w:p w:rsidR="001F01C3" w:rsidRPr="00A62FBC" w:rsidRDefault="001F01C3" w:rsidP="009C60FE">
            <w:pPr>
              <w:pStyle w:val="1"/>
              <w:spacing w:before="0" w:line="240" w:lineRule="auto"/>
              <w:jc w:val="both"/>
              <w:rPr>
                <w:rFonts w:ascii="Times New Roman" w:hAnsi="Times New Roman"/>
                <w:b w:val="0"/>
                <w:color w:val="auto"/>
                <w:sz w:val="24"/>
                <w:szCs w:val="24"/>
              </w:rPr>
            </w:pPr>
            <w:r w:rsidRPr="00A62FBC">
              <w:rPr>
                <w:rFonts w:ascii="Times New Roman" w:hAnsi="Times New Roman"/>
                <w:b w:val="0"/>
                <w:color w:val="000000"/>
                <w:kern w:val="36"/>
                <w:sz w:val="24"/>
                <w:szCs w:val="24"/>
                <w:lang w:eastAsia="ru-RU"/>
              </w:rPr>
              <w:t xml:space="preserve">144 </w:t>
            </w:r>
            <w:r w:rsidRPr="00A62FBC">
              <w:rPr>
                <w:rFonts w:ascii="Times New Roman" w:hAnsi="Times New Roman"/>
                <w:b w:val="0"/>
                <w:color w:val="000000"/>
                <w:sz w:val="24"/>
                <w:szCs w:val="24"/>
              </w:rPr>
              <w:t>стр.</w:t>
            </w:r>
          </w:p>
          <w:p w:rsidR="001F01C3" w:rsidRPr="00A62FBC" w:rsidRDefault="001F01C3" w:rsidP="009C60FE">
            <w:pPr>
              <w:spacing w:after="0" w:line="240" w:lineRule="auto"/>
              <w:ind w:firstLine="709"/>
              <w:jc w:val="both"/>
              <w:rPr>
                <w:rFonts w:ascii="Times New Roman" w:eastAsia="Calibri" w:hAnsi="Times New Roman"/>
                <w:sz w:val="24"/>
                <w:szCs w:val="24"/>
              </w:rPr>
            </w:pPr>
          </w:p>
        </w:tc>
      </w:tr>
    </w:tbl>
    <w:p w:rsidR="001F01C3" w:rsidRPr="00A62FBC" w:rsidRDefault="001F01C3" w:rsidP="001F01C3">
      <w:pPr>
        <w:shd w:val="clear" w:color="auto" w:fill="FFFFFF"/>
        <w:spacing w:after="0" w:line="360" w:lineRule="auto"/>
        <w:ind w:right="768" w:firstLine="709"/>
        <w:jc w:val="center"/>
        <w:rPr>
          <w:rFonts w:ascii="Times New Roman" w:hAnsi="Times New Roman"/>
          <w:b/>
          <w:color w:val="000000"/>
          <w:spacing w:val="-2"/>
          <w:sz w:val="24"/>
          <w:szCs w:val="24"/>
        </w:rPr>
      </w:pPr>
      <w:r w:rsidRPr="00A62FBC">
        <w:rPr>
          <w:rFonts w:ascii="Times New Roman" w:hAnsi="Times New Roman"/>
          <w:b/>
          <w:sz w:val="24"/>
          <w:szCs w:val="24"/>
        </w:rPr>
        <w:t>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2268"/>
        <w:gridCol w:w="1418"/>
      </w:tblGrid>
      <w:tr w:rsidR="001F01C3" w:rsidRPr="00A62FBC" w:rsidTr="009C60FE">
        <w:tc>
          <w:tcPr>
            <w:tcW w:w="3369" w:type="dxa"/>
            <w:shd w:val="clear" w:color="auto" w:fill="auto"/>
          </w:tcPr>
          <w:p w:rsidR="001F01C3" w:rsidRPr="00A62FBC" w:rsidRDefault="001F01C3" w:rsidP="009C60FE">
            <w:pPr>
              <w:spacing w:after="0" w:line="240" w:lineRule="auto"/>
              <w:jc w:val="center"/>
              <w:rPr>
                <w:rFonts w:ascii="Times New Roman" w:hAnsi="Times New Roman"/>
                <w:b/>
                <w:bCs/>
                <w:sz w:val="24"/>
                <w:szCs w:val="24"/>
              </w:rPr>
            </w:pPr>
            <w:r w:rsidRPr="00A62FBC">
              <w:rPr>
                <w:rFonts w:ascii="Times New Roman" w:hAnsi="Times New Roman"/>
                <w:b/>
                <w:sz w:val="24"/>
                <w:szCs w:val="24"/>
              </w:rPr>
              <w:t>Наименование издания</w:t>
            </w:r>
          </w:p>
        </w:tc>
        <w:tc>
          <w:tcPr>
            <w:tcW w:w="2409" w:type="dxa"/>
            <w:shd w:val="clear" w:color="auto" w:fill="auto"/>
          </w:tcPr>
          <w:p w:rsidR="001F01C3" w:rsidRPr="00A62FBC" w:rsidRDefault="001F01C3" w:rsidP="009C60FE">
            <w:pPr>
              <w:spacing w:after="0" w:line="240" w:lineRule="auto"/>
              <w:jc w:val="center"/>
              <w:rPr>
                <w:rFonts w:ascii="Times New Roman" w:hAnsi="Times New Roman"/>
                <w:b/>
                <w:sz w:val="24"/>
                <w:szCs w:val="24"/>
              </w:rPr>
            </w:pPr>
            <w:r w:rsidRPr="00A62FBC">
              <w:rPr>
                <w:rFonts w:ascii="Times New Roman" w:hAnsi="Times New Roman"/>
                <w:b/>
                <w:sz w:val="24"/>
                <w:szCs w:val="24"/>
              </w:rPr>
              <w:t>Автор</w:t>
            </w:r>
          </w:p>
          <w:p w:rsidR="001F01C3" w:rsidRPr="00A62FBC" w:rsidRDefault="001F01C3" w:rsidP="009C60FE">
            <w:pPr>
              <w:spacing w:after="0" w:line="240" w:lineRule="auto"/>
              <w:jc w:val="center"/>
              <w:rPr>
                <w:rFonts w:ascii="Times New Roman" w:hAnsi="Times New Roman"/>
                <w:b/>
                <w:bCs/>
                <w:sz w:val="24"/>
                <w:szCs w:val="24"/>
              </w:rPr>
            </w:pPr>
            <w:r w:rsidRPr="00A62FBC">
              <w:rPr>
                <w:rFonts w:ascii="Times New Roman" w:hAnsi="Times New Roman"/>
                <w:b/>
                <w:sz w:val="24"/>
                <w:szCs w:val="24"/>
              </w:rPr>
              <w:t>составитель</w:t>
            </w:r>
          </w:p>
        </w:tc>
        <w:tc>
          <w:tcPr>
            <w:tcW w:w="2268" w:type="dxa"/>
            <w:shd w:val="clear" w:color="auto" w:fill="auto"/>
          </w:tcPr>
          <w:p w:rsidR="001F01C3" w:rsidRPr="00A62FBC" w:rsidRDefault="001F01C3" w:rsidP="009C60FE">
            <w:pPr>
              <w:spacing w:after="0" w:line="240" w:lineRule="auto"/>
              <w:jc w:val="center"/>
              <w:rPr>
                <w:rFonts w:ascii="Times New Roman" w:hAnsi="Times New Roman"/>
                <w:b/>
                <w:bCs/>
                <w:sz w:val="24"/>
                <w:szCs w:val="24"/>
              </w:rPr>
            </w:pPr>
            <w:r w:rsidRPr="00A62FBC">
              <w:rPr>
                <w:rFonts w:ascii="Times New Roman" w:hAnsi="Times New Roman"/>
                <w:b/>
                <w:sz w:val="24"/>
                <w:szCs w:val="24"/>
              </w:rPr>
              <w:t>Издательство</w:t>
            </w:r>
          </w:p>
        </w:tc>
        <w:tc>
          <w:tcPr>
            <w:tcW w:w="1418" w:type="dxa"/>
            <w:shd w:val="clear" w:color="auto" w:fill="auto"/>
          </w:tcPr>
          <w:p w:rsidR="001F01C3" w:rsidRPr="00A62FBC" w:rsidRDefault="001F01C3" w:rsidP="009C60FE">
            <w:pPr>
              <w:spacing w:after="0" w:line="240" w:lineRule="auto"/>
              <w:jc w:val="center"/>
              <w:rPr>
                <w:rFonts w:ascii="Times New Roman" w:eastAsia="Calibri" w:hAnsi="Times New Roman"/>
                <w:b/>
                <w:sz w:val="24"/>
                <w:szCs w:val="24"/>
              </w:rPr>
            </w:pPr>
            <w:r w:rsidRPr="00A62FBC">
              <w:rPr>
                <w:rFonts w:ascii="Times New Roman" w:hAnsi="Times New Roman"/>
                <w:b/>
                <w:sz w:val="24"/>
                <w:szCs w:val="24"/>
              </w:rPr>
              <w:t>Год</w:t>
            </w:r>
          </w:p>
          <w:p w:rsidR="001F01C3" w:rsidRPr="00A62FBC" w:rsidRDefault="001F01C3" w:rsidP="009C60FE">
            <w:pPr>
              <w:spacing w:after="0" w:line="240" w:lineRule="auto"/>
              <w:jc w:val="center"/>
              <w:rPr>
                <w:rFonts w:ascii="Times New Roman" w:hAnsi="Times New Roman"/>
                <w:b/>
                <w:bCs/>
                <w:sz w:val="24"/>
                <w:szCs w:val="24"/>
              </w:rPr>
            </w:pPr>
            <w:r w:rsidRPr="00A62FBC">
              <w:rPr>
                <w:rFonts w:ascii="Times New Roman" w:hAnsi="Times New Roman"/>
                <w:b/>
                <w:sz w:val="24"/>
                <w:szCs w:val="24"/>
              </w:rPr>
              <w:t>издания</w:t>
            </w:r>
          </w:p>
        </w:tc>
      </w:tr>
      <w:tr w:rsidR="001F01C3" w:rsidRPr="00A62FBC" w:rsidTr="009C60FE">
        <w:tc>
          <w:tcPr>
            <w:tcW w:w="3369" w:type="dxa"/>
            <w:shd w:val="clear" w:color="auto" w:fill="auto"/>
          </w:tcPr>
          <w:tbl>
            <w:tblPr>
              <w:tblW w:w="3261" w:type="dxa"/>
              <w:shd w:val="clear" w:color="auto" w:fill="FFFFFF"/>
              <w:tblLayout w:type="fixed"/>
              <w:tblCellMar>
                <w:left w:w="0" w:type="dxa"/>
                <w:right w:w="0" w:type="dxa"/>
              </w:tblCellMar>
              <w:tblLook w:val="04A0" w:firstRow="1" w:lastRow="0" w:firstColumn="1" w:lastColumn="0" w:noHBand="0" w:noVBand="1"/>
            </w:tblPr>
            <w:tblGrid>
              <w:gridCol w:w="20"/>
              <w:gridCol w:w="3241"/>
            </w:tblGrid>
            <w:tr w:rsidR="001F01C3" w:rsidRPr="00A62FBC" w:rsidTr="009C60FE">
              <w:tc>
                <w:tcPr>
                  <w:tcW w:w="20" w:type="dxa"/>
                  <w:tcBorders>
                    <w:top w:val="nil"/>
                    <w:left w:val="nil"/>
                    <w:bottom w:val="nil"/>
                    <w:right w:val="nil"/>
                  </w:tcBorders>
                  <w:shd w:val="clear" w:color="auto" w:fill="FFFFFF"/>
                  <w:hideMark/>
                </w:tcPr>
                <w:p w:rsidR="001F01C3" w:rsidRPr="00A62FBC" w:rsidRDefault="001F01C3" w:rsidP="009C60FE">
                  <w:pPr>
                    <w:spacing w:line="240" w:lineRule="auto"/>
                    <w:ind w:firstLine="709"/>
                    <w:jc w:val="both"/>
                    <w:rPr>
                      <w:rFonts w:ascii="Verdana" w:hAnsi="Verdana"/>
                      <w:color w:val="000000"/>
                      <w:sz w:val="24"/>
                      <w:szCs w:val="24"/>
                    </w:rPr>
                  </w:pPr>
                </w:p>
              </w:tc>
              <w:tc>
                <w:tcPr>
                  <w:tcW w:w="3241" w:type="dxa"/>
                  <w:tcBorders>
                    <w:top w:val="nil"/>
                    <w:left w:val="nil"/>
                    <w:bottom w:val="nil"/>
                    <w:right w:val="nil"/>
                  </w:tcBorders>
                  <w:shd w:val="clear" w:color="auto" w:fill="FFFFFF"/>
                  <w:hideMark/>
                </w:tcPr>
                <w:p w:rsidR="001F01C3" w:rsidRPr="00A62FBC" w:rsidRDefault="001F01C3" w:rsidP="009C60FE">
                  <w:pPr>
                    <w:keepNext/>
                    <w:keepLines/>
                    <w:spacing w:after="0" w:line="240" w:lineRule="auto"/>
                    <w:ind w:right="142"/>
                    <w:jc w:val="both"/>
                    <w:outlineLvl w:val="0"/>
                    <w:rPr>
                      <w:rFonts w:ascii="Verdana" w:hAnsi="Verdana"/>
                      <w:color w:val="000000"/>
                      <w:sz w:val="24"/>
                      <w:szCs w:val="24"/>
                    </w:rPr>
                  </w:pPr>
                  <w:r w:rsidRPr="00A62FBC">
                    <w:rPr>
                      <w:rFonts w:ascii="Times New Roman" w:hAnsi="Times New Roman"/>
                      <w:bCs/>
                      <w:sz w:val="24"/>
                      <w:szCs w:val="24"/>
                    </w:rPr>
                    <w:t>Познавательное развитие детей 2-8 лет. Мир природы и мир человека. Методическое пособие для воспитателей. ФГОС</w:t>
                  </w:r>
                </w:p>
              </w:tc>
            </w:tr>
          </w:tbl>
          <w:p w:rsidR="001F01C3" w:rsidRPr="00A62FBC" w:rsidRDefault="001F01C3" w:rsidP="009C60FE">
            <w:pPr>
              <w:spacing w:after="0" w:line="240" w:lineRule="auto"/>
              <w:ind w:firstLine="709"/>
              <w:jc w:val="both"/>
              <w:rPr>
                <w:rFonts w:ascii="Times New Roman" w:hAnsi="Times New Roman"/>
                <w:sz w:val="24"/>
                <w:szCs w:val="24"/>
              </w:rPr>
            </w:pP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Т.И. Гризик</w:t>
            </w:r>
          </w:p>
          <w:p w:rsidR="001F01C3" w:rsidRPr="00A62FBC" w:rsidRDefault="001F01C3" w:rsidP="009C60FE">
            <w:pPr>
              <w:keepNext/>
              <w:keepLines/>
              <w:spacing w:after="0" w:line="240" w:lineRule="auto"/>
              <w:ind w:left="-250" w:firstLine="851"/>
              <w:jc w:val="both"/>
              <w:outlineLvl w:val="1"/>
              <w:rPr>
                <w:rFonts w:ascii="Cambria" w:hAnsi="Cambria"/>
                <w:b/>
                <w:bCs/>
                <w:color w:val="4F81BD"/>
                <w:sz w:val="24"/>
                <w:szCs w:val="24"/>
              </w:rPr>
            </w:pP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Просвещение </w:t>
            </w:r>
          </w:p>
          <w:p w:rsidR="001F01C3" w:rsidRPr="00A62FBC" w:rsidRDefault="001F01C3" w:rsidP="009C60FE">
            <w:pPr>
              <w:spacing w:after="0" w:line="240" w:lineRule="auto"/>
              <w:ind w:firstLine="709"/>
              <w:jc w:val="both"/>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rPr>
              <w:t>2018</w:t>
            </w:r>
          </w:p>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color w:val="000000"/>
                <w:sz w:val="24"/>
                <w:szCs w:val="24"/>
              </w:rPr>
              <w:t>208 стр.</w:t>
            </w:r>
          </w:p>
        </w:tc>
      </w:tr>
      <w:tr w:rsidR="001F01C3" w:rsidRPr="00A62FBC" w:rsidTr="009C60FE">
        <w:tc>
          <w:tcPr>
            <w:tcW w:w="3369" w:type="dxa"/>
            <w:shd w:val="clear" w:color="auto" w:fill="auto"/>
          </w:tcPr>
          <w:p w:rsidR="001F01C3" w:rsidRPr="00A62FBC" w:rsidRDefault="001F01C3" w:rsidP="009C60FE">
            <w:pPr>
              <w:spacing w:after="0" w:line="240" w:lineRule="auto"/>
              <w:outlineLvl w:val="0"/>
              <w:rPr>
                <w:rFonts w:ascii="Times New Roman" w:hAnsi="Times New Roman"/>
                <w:sz w:val="24"/>
                <w:szCs w:val="24"/>
              </w:rPr>
            </w:pPr>
            <w:r w:rsidRPr="00A62FBC">
              <w:rPr>
                <w:rFonts w:ascii="Times New Roman" w:hAnsi="Times New Roman"/>
                <w:kern w:val="36"/>
                <w:sz w:val="24"/>
                <w:szCs w:val="24"/>
              </w:rPr>
              <w:t>Познавательное развитие детей 2-8 лет: математические представления</w:t>
            </w:r>
          </w:p>
        </w:tc>
        <w:tc>
          <w:tcPr>
            <w:tcW w:w="2409" w:type="dxa"/>
            <w:shd w:val="clear" w:color="auto" w:fill="auto"/>
          </w:tcPr>
          <w:p w:rsidR="001F01C3" w:rsidRPr="00A62FBC" w:rsidRDefault="001F01C3" w:rsidP="009C60FE">
            <w:pPr>
              <w:spacing w:after="0" w:line="240" w:lineRule="auto"/>
              <w:jc w:val="both"/>
              <w:outlineLvl w:val="0"/>
              <w:rPr>
                <w:rFonts w:ascii="Times New Roman" w:hAnsi="Times New Roman"/>
                <w:kern w:val="36"/>
                <w:sz w:val="24"/>
                <w:szCs w:val="24"/>
              </w:rPr>
            </w:pPr>
            <w:r w:rsidRPr="00A62FBC">
              <w:rPr>
                <w:rFonts w:ascii="Times New Roman" w:hAnsi="Times New Roman"/>
                <w:kern w:val="36"/>
                <w:sz w:val="24"/>
                <w:szCs w:val="24"/>
              </w:rPr>
              <w:t>Е.В. Соловьёва</w:t>
            </w:r>
          </w:p>
        </w:tc>
        <w:tc>
          <w:tcPr>
            <w:tcW w:w="2268" w:type="dxa"/>
            <w:shd w:val="clear" w:color="auto" w:fill="auto"/>
          </w:tcPr>
          <w:p w:rsidR="001F01C3" w:rsidRPr="00A62FBC" w:rsidRDefault="001F3CEC" w:rsidP="009C60FE">
            <w:pPr>
              <w:spacing w:after="0" w:line="240" w:lineRule="auto"/>
              <w:jc w:val="both"/>
              <w:rPr>
                <w:rFonts w:ascii="Times New Roman" w:hAnsi="Times New Roman"/>
                <w:sz w:val="24"/>
                <w:szCs w:val="24"/>
              </w:rPr>
            </w:pPr>
            <w:hyperlink r:id="rId17" w:tooltip="Все книги издательства: Просвещение" w:history="1">
              <w:r w:rsidR="001F01C3" w:rsidRPr="00A62FBC">
                <w:rPr>
                  <w:rFonts w:ascii="Times New Roman" w:hAnsi="Times New Roman"/>
                  <w:sz w:val="24"/>
                  <w:szCs w:val="24"/>
                  <w:bdr w:val="none" w:sz="0" w:space="0" w:color="auto" w:frame="1"/>
                  <w:shd w:val="clear" w:color="auto" w:fill="FFFFFF"/>
                </w:rPr>
                <w:t>Просвещение</w:t>
              </w:r>
            </w:hyperlink>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 xml:space="preserve">2014 </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176</w:t>
            </w:r>
            <w:r w:rsidRPr="00A62FBC">
              <w:rPr>
                <w:rFonts w:ascii="Times New Roman" w:hAnsi="Times New Roman"/>
                <w:color w:val="000000"/>
                <w:sz w:val="24"/>
                <w:szCs w:val="24"/>
              </w:rPr>
              <w:t xml:space="preserve"> стр.</w:t>
            </w:r>
          </w:p>
        </w:tc>
      </w:tr>
      <w:tr w:rsidR="001F01C3" w:rsidRPr="00A62FBC" w:rsidTr="009C60FE">
        <w:tc>
          <w:tcPr>
            <w:tcW w:w="3369" w:type="dxa"/>
            <w:shd w:val="clear" w:color="auto" w:fill="auto"/>
          </w:tcPr>
          <w:tbl>
            <w:tblPr>
              <w:tblW w:w="3119" w:type="dxa"/>
              <w:shd w:val="clear" w:color="auto" w:fill="FFFFFF"/>
              <w:tblLayout w:type="fixed"/>
              <w:tblCellMar>
                <w:left w:w="0" w:type="dxa"/>
                <w:right w:w="0" w:type="dxa"/>
              </w:tblCellMar>
              <w:tblLook w:val="04A0" w:firstRow="1" w:lastRow="0" w:firstColumn="1" w:lastColumn="0" w:noHBand="0" w:noVBand="1"/>
            </w:tblPr>
            <w:tblGrid>
              <w:gridCol w:w="20"/>
              <w:gridCol w:w="3099"/>
            </w:tblGrid>
            <w:tr w:rsidR="001F01C3" w:rsidRPr="00A62FBC" w:rsidTr="009C60FE">
              <w:tc>
                <w:tcPr>
                  <w:tcW w:w="20" w:type="dxa"/>
                  <w:tcBorders>
                    <w:top w:val="nil"/>
                    <w:left w:val="nil"/>
                    <w:bottom w:val="nil"/>
                    <w:right w:val="nil"/>
                  </w:tcBorders>
                  <w:shd w:val="clear" w:color="auto" w:fill="FFFFFF"/>
                  <w:hideMark/>
                </w:tcPr>
                <w:p w:rsidR="001F01C3" w:rsidRPr="00A62FBC" w:rsidRDefault="001F01C3" w:rsidP="009C60FE">
                  <w:pPr>
                    <w:spacing w:line="240" w:lineRule="auto"/>
                    <w:ind w:firstLine="851"/>
                    <w:jc w:val="both"/>
                    <w:rPr>
                      <w:rFonts w:ascii="Verdana" w:hAnsi="Verdana"/>
                      <w:color w:val="000000"/>
                      <w:sz w:val="24"/>
                      <w:szCs w:val="24"/>
                    </w:rPr>
                  </w:pPr>
                </w:p>
              </w:tc>
              <w:tc>
                <w:tcPr>
                  <w:tcW w:w="3099" w:type="dxa"/>
                  <w:tcBorders>
                    <w:top w:val="nil"/>
                    <w:left w:val="nil"/>
                    <w:bottom w:val="nil"/>
                    <w:right w:val="nil"/>
                  </w:tcBorders>
                  <w:shd w:val="clear" w:color="auto" w:fill="FFFFFF"/>
                  <w:hideMark/>
                </w:tcPr>
                <w:p w:rsidR="001F01C3" w:rsidRPr="00A62FBC" w:rsidRDefault="001F01C3" w:rsidP="009C60FE">
                  <w:pPr>
                    <w:keepNext/>
                    <w:keepLines/>
                    <w:spacing w:after="0" w:line="240" w:lineRule="auto"/>
                    <w:jc w:val="both"/>
                    <w:outlineLvl w:val="0"/>
                    <w:rPr>
                      <w:rFonts w:ascii="Verdana" w:hAnsi="Verdana"/>
                      <w:color w:val="000000"/>
                      <w:sz w:val="24"/>
                      <w:szCs w:val="24"/>
                    </w:rPr>
                  </w:pPr>
                  <w:r w:rsidRPr="00A62FBC">
                    <w:rPr>
                      <w:rFonts w:ascii="Times New Roman" w:hAnsi="Times New Roman"/>
                      <w:bCs/>
                      <w:sz w:val="24"/>
                      <w:szCs w:val="24"/>
                    </w:rPr>
                    <w:t>Воспитание интереса и уважения к культурам разных стран у детей 5-7 лет в детском саду. Методическое пособие для воспитателей</w:t>
                  </w:r>
                </w:p>
              </w:tc>
            </w:tr>
            <w:tr w:rsidR="001F01C3" w:rsidRPr="00A62FBC" w:rsidTr="009C60FE">
              <w:tc>
                <w:tcPr>
                  <w:tcW w:w="20" w:type="dxa"/>
                  <w:tcBorders>
                    <w:top w:val="nil"/>
                    <w:left w:val="nil"/>
                    <w:bottom w:val="nil"/>
                    <w:right w:val="nil"/>
                  </w:tcBorders>
                  <w:shd w:val="clear" w:color="auto" w:fill="FFFFFF"/>
                  <w:hideMark/>
                </w:tcPr>
                <w:p w:rsidR="001F01C3" w:rsidRPr="00A62FBC" w:rsidRDefault="001F01C3" w:rsidP="009C60FE">
                  <w:pPr>
                    <w:spacing w:line="240" w:lineRule="auto"/>
                    <w:ind w:firstLine="851"/>
                    <w:jc w:val="both"/>
                    <w:rPr>
                      <w:rFonts w:ascii="Verdana" w:hAnsi="Verdana"/>
                      <w:color w:val="000000"/>
                      <w:sz w:val="24"/>
                      <w:szCs w:val="24"/>
                    </w:rPr>
                  </w:pPr>
                </w:p>
              </w:tc>
              <w:tc>
                <w:tcPr>
                  <w:tcW w:w="3099" w:type="dxa"/>
                  <w:tcBorders>
                    <w:top w:val="nil"/>
                    <w:left w:val="nil"/>
                    <w:bottom w:val="nil"/>
                    <w:right w:val="nil"/>
                  </w:tcBorders>
                  <w:shd w:val="clear" w:color="auto" w:fill="FFFFFF"/>
                  <w:hideMark/>
                </w:tcPr>
                <w:p w:rsidR="001F01C3" w:rsidRPr="00A62FBC" w:rsidRDefault="001F01C3" w:rsidP="009C60FE">
                  <w:pPr>
                    <w:keepNext/>
                    <w:keepLines/>
                    <w:spacing w:after="0" w:line="240" w:lineRule="auto"/>
                    <w:jc w:val="both"/>
                    <w:outlineLvl w:val="0"/>
                    <w:rPr>
                      <w:rFonts w:ascii="Times New Roman" w:hAnsi="Times New Roman"/>
                      <w:bCs/>
                      <w:sz w:val="24"/>
                      <w:szCs w:val="24"/>
                    </w:rPr>
                  </w:pPr>
                </w:p>
              </w:tc>
            </w:tr>
            <w:tr w:rsidR="001F01C3" w:rsidRPr="00A62FBC" w:rsidTr="009C60FE">
              <w:tc>
                <w:tcPr>
                  <w:tcW w:w="20" w:type="dxa"/>
                  <w:tcBorders>
                    <w:top w:val="nil"/>
                    <w:left w:val="nil"/>
                    <w:bottom w:val="nil"/>
                    <w:right w:val="nil"/>
                  </w:tcBorders>
                  <w:shd w:val="clear" w:color="auto" w:fill="FFFFFF"/>
                  <w:hideMark/>
                </w:tcPr>
                <w:p w:rsidR="001F01C3" w:rsidRPr="00A62FBC" w:rsidRDefault="001F01C3" w:rsidP="009C60FE">
                  <w:pPr>
                    <w:spacing w:line="240" w:lineRule="auto"/>
                    <w:ind w:firstLine="851"/>
                    <w:jc w:val="both"/>
                    <w:rPr>
                      <w:rFonts w:ascii="Verdana" w:hAnsi="Verdana"/>
                      <w:color w:val="000000"/>
                      <w:sz w:val="24"/>
                      <w:szCs w:val="24"/>
                    </w:rPr>
                  </w:pPr>
                </w:p>
              </w:tc>
              <w:tc>
                <w:tcPr>
                  <w:tcW w:w="3099" w:type="dxa"/>
                  <w:tcBorders>
                    <w:top w:val="nil"/>
                    <w:left w:val="nil"/>
                    <w:bottom w:val="nil"/>
                    <w:right w:val="nil"/>
                  </w:tcBorders>
                  <w:shd w:val="clear" w:color="auto" w:fill="FFFFFF"/>
                  <w:hideMark/>
                </w:tcPr>
                <w:p w:rsidR="001F01C3" w:rsidRPr="00A62FBC" w:rsidRDefault="001F01C3" w:rsidP="009C60FE">
                  <w:pPr>
                    <w:keepNext/>
                    <w:keepLines/>
                    <w:spacing w:after="0" w:line="240" w:lineRule="auto"/>
                    <w:jc w:val="both"/>
                    <w:outlineLvl w:val="0"/>
                    <w:rPr>
                      <w:rFonts w:ascii="Times New Roman" w:hAnsi="Times New Roman"/>
                      <w:bCs/>
                      <w:sz w:val="24"/>
                      <w:szCs w:val="24"/>
                    </w:rPr>
                  </w:pPr>
                </w:p>
              </w:tc>
            </w:tr>
          </w:tbl>
          <w:p w:rsidR="001F01C3" w:rsidRPr="00A62FBC" w:rsidRDefault="001F01C3" w:rsidP="009C60FE">
            <w:pPr>
              <w:spacing w:after="0" w:line="240" w:lineRule="auto"/>
              <w:ind w:firstLine="709"/>
              <w:jc w:val="both"/>
              <w:rPr>
                <w:rFonts w:ascii="Verdana" w:hAnsi="Verdana"/>
                <w:color w:val="000000"/>
                <w:sz w:val="24"/>
                <w:szCs w:val="24"/>
              </w:rPr>
            </w:pPr>
          </w:p>
        </w:tc>
        <w:tc>
          <w:tcPr>
            <w:tcW w:w="2409" w:type="dxa"/>
            <w:shd w:val="clear" w:color="auto" w:fill="auto"/>
          </w:tcPr>
          <w:p w:rsidR="001F01C3" w:rsidRPr="00A62FBC" w:rsidRDefault="001F01C3" w:rsidP="009C60FE">
            <w:pPr>
              <w:keepNext/>
              <w:keepLines/>
              <w:spacing w:after="0" w:line="240" w:lineRule="auto"/>
              <w:jc w:val="both"/>
              <w:outlineLvl w:val="1"/>
              <w:rPr>
                <w:rFonts w:ascii="Times New Roman" w:hAnsi="Times New Roman"/>
                <w:bCs/>
                <w:color w:val="000000"/>
                <w:sz w:val="24"/>
                <w:szCs w:val="24"/>
              </w:rPr>
            </w:pPr>
            <w:r w:rsidRPr="00A62FBC">
              <w:rPr>
                <w:rFonts w:ascii="Times New Roman" w:hAnsi="Times New Roman"/>
                <w:bCs/>
                <w:color w:val="000000"/>
                <w:sz w:val="24"/>
                <w:szCs w:val="24"/>
                <w:bdr w:val="none" w:sz="0" w:space="0" w:color="auto" w:frame="1"/>
              </w:rPr>
              <w:t xml:space="preserve">Е.В. Соловьёва </w:t>
            </w:r>
          </w:p>
          <w:p w:rsidR="001F01C3" w:rsidRPr="00A62FBC" w:rsidRDefault="001F01C3" w:rsidP="009C60FE">
            <w:pPr>
              <w:spacing w:after="0" w:line="240" w:lineRule="auto"/>
              <w:ind w:firstLine="709"/>
              <w:jc w:val="both"/>
              <w:rPr>
                <w:rFonts w:ascii="Times New Roman" w:hAnsi="Times New Roman"/>
                <w:sz w:val="24"/>
                <w:szCs w:val="24"/>
              </w:rPr>
            </w:pP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Просвещение </w:t>
            </w:r>
          </w:p>
          <w:p w:rsidR="001F01C3" w:rsidRPr="00A62FBC" w:rsidRDefault="001F01C3" w:rsidP="009C60FE">
            <w:pPr>
              <w:spacing w:after="0" w:line="240" w:lineRule="auto"/>
              <w:ind w:firstLine="709"/>
              <w:jc w:val="both"/>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rPr>
              <w:t>2014</w:t>
            </w:r>
            <w:r w:rsidRPr="00A62FBC">
              <w:rPr>
                <w:rFonts w:ascii="Times New Roman" w:hAnsi="Times New Roman"/>
                <w:color w:val="000000"/>
                <w:sz w:val="24"/>
                <w:szCs w:val="24"/>
              </w:rPr>
              <w:br/>
              <w:t>80 стр.</w:t>
            </w:r>
          </w:p>
        </w:tc>
      </w:tr>
      <w:tr w:rsidR="001F01C3" w:rsidRPr="00A62FBC" w:rsidTr="009C60FE">
        <w:tc>
          <w:tcPr>
            <w:tcW w:w="3369" w:type="dxa"/>
            <w:shd w:val="clear" w:color="auto" w:fill="auto"/>
          </w:tcPr>
          <w:p w:rsidR="001F01C3" w:rsidRPr="00A62FBC" w:rsidRDefault="001F01C3" w:rsidP="009C60FE">
            <w:pPr>
              <w:shd w:val="clear" w:color="auto" w:fill="FFFFFF"/>
              <w:spacing w:after="0" w:line="240" w:lineRule="auto"/>
              <w:jc w:val="both"/>
              <w:outlineLvl w:val="0"/>
              <w:rPr>
                <w:rFonts w:ascii="Verdana" w:hAnsi="Verdana"/>
                <w:color w:val="000000"/>
                <w:sz w:val="24"/>
                <w:szCs w:val="24"/>
              </w:rPr>
            </w:pPr>
            <w:r w:rsidRPr="00A62FBC">
              <w:rPr>
                <w:rFonts w:ascii="Times New Roman" w:hAnsi="Times New Roman"/>
                <w:bCs/>
                <w:kern w:val="36"/>
                <w:sz w:val="24"/>
                <w:szCs w:val="24"/>
              </w:rPr>
              <w:t>Воспитание интереса и уважения к культурам разных стран у детей 5-8 лет в детском саду. Методическое пособие для воспитателей. ФГОС</w:t>
            </w:r>
          </w:p>
        </w:tc>
        <w:tc>
          <w:tcPr>
            <w:tcW w:w="2409" w:type="dxa"/>
            <w:shd w:val="clear" w:color="auto" w:fill="auto"/>
          </w:tcPr>
          <w:p w:rsidR="001F01C3" w:rsidRPr="00A62FBC" w:rsidRDefault="001F01C3" w:rsidP="009C60FE">
            <w:pPr>
              <w:keepNext/>
              <w:keepLines/>
              <w:spacing w:after="0" w:line="240" w:lineRule="auto"/>
              <w:jc w:val="both"/>
              <w:outlineLvl w:val="1"/>
              <w:rPr>
                <w:rFonts w:ascii="Times New Roman" w:hAnsi="Times New Roman"/>
                <w:bCs/>
                <w:color w:val="000000"/>
                <w:sz w:val="24"/>
                <w:szCs w:val="24"/>
                <w:bdr w:val="none" w:sz="0" w:space="0" w:color="auto" w:frame="1"/>
              </w:rPr>
            </w:pPr>
            <w:r w:rsidRPr="00A62FBC">
              <w:rPr>
                <w:rFonts w:ascii="Times New Roman" w:hAnsi="Times New Roman"/>
                <w:bCs/>
                <w:color w:val="000000"/>
                <w:sz w:val="24"/>
                <w:szCs w:val="24"/>
                <w:bdr w:val="none" w:sz="0" w:space="0" w:color="auto" w:frame="1"/>
              </w:rPr>
              <w:t xml:space="preserve">Е.В. Соловьёва </w:t>
            </w:r>
          </w:p>
          <w:p w:rsidR="001F01C3" w:rsidRPr="00A62FBC" w:rsidRDefault="001F01C3" w:rsidP="009C60FE">
            <w:pPr>
              <w:keepNext/>
              <w:keepLines/>
              <w:spacing w:after="0" w:line="240" w:lineRule="auto"/>
              <w:jc w:val="both"/>
              <w:outlineLvl w:val="1"/>
              <w:rPr>
                <w:rFonts w:ascii="Times New Roman" w:hAnsi="Times New Roman"/>
                <w:bCs/>
                <w:color w:val="000000"/>
                <w:sz w:val="24"/>
                <w:szCs w:val="24"/>
              </w:rPr>
            </w:pPr>
            <w:r w:rsidRPr="00A62FBC">
              <w:rPr>
                <w:rFonts w:ascii="Times New Roman" w:hAnsi="Times New Roman"/>
                <w:bCs/>
                <w:color w:val="000000"/>
                <w:sz w:val="24"/>
                <w:szCs w:val="24"/>
                <w:bdr w:val="none" w:sz="0" w:space="0" w:color="auto" w:frame="1"/>
              </w:rPr>
              <w:t>Л.В. Редько</w:t>
            </w:r>
          </w:p>
          <w:p w:rsidR="001F01C3" w:rsidRPr="00A62FBC" w:rsidRDefault="001F01C3" w:rsidP="009C60FE">
            <w:pPr>
              <w:keepNext/>
              <w:keepLines/>
              <w:spacing w:after="0" w:line="240" w:lineRule="auto"/>
              <w:ind w:firstLine="709"/>
              <w:jc w:val="both"/>
              <w:outlineLvl w:val="1"/>
              <w:rPr>
                <w:rFonts w:ascii="Times New Roman" w:hAnsi="Times New Roman"/>
                <w:bCs/>
                <w:color w:val="000000"/>
                <w:sz w:val="24"/>
                <w:szCs w:val="24"/>
                <w:bdr w:val="none" w:sz="0" w:space="0" w:color="auto" w:frame="1"/>
              </w:rPr>
            </w:pP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Просвещение </w:t>
            </w:r>
          </w:p>
          <w:p w:rsidR="001F01C3" w:rsidRPr="00A62FBC" w:rsidRDefault="001F01C3" w:rsidP="009C60FE">
            <w:pPr>
              <w:spacing w:after="0" w:line="240" w:lineRule="auto"/>
              <w:ind w:firstLine="709"/>
              <w:jc w:val="both"/>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2017</w:t>
            </w:r>
          </w:p>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rPr>
              <w:t>72 стр.</w:t>
            </w:r>
          </w:p>
        </w:tc>
      </w:tr>
      <w:tr w:rsidR="001F01C3" w:rsidRPr="00A62FBC" w:rsidTr="009C60FE">
        <w:trPr>
          <w:trHeight w:val="750"/>
        </w:trPr>
        <w:tc>
          <w:tcPr>
            <w:tcW w:w="336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Программа «Юный</w:t>
            </w:r>
          </w:p>
          <w:p w:rsidR="001F01C3" w:rsidRPr="00A62FBC" w:rsidRDefault="001F01C3" w:rsidP="009C60FE">
            <w:pPr>
              <w:spacing w:after="0" w:line="240" w:lineRule="auto"/>
              <w:jc w:val="both"/>
              <w:rPr>
                <w:rFonts w:ascii="Times New Roman" w:hAnsi="Times New Roman"/>
                <w:bCs/>
                <w:kern w:val="36"/>
                <w:sz w:val="24"/>
                <w:szCs w:val="24"/>
              </w:rPr>
            </w:pPr>
            <w:r w:rsidRPr="00A62FBC">
              <w:rPr>
                <w:rFonts w:ascii="Times New Roman" w:hAnsi="Times New Roman"/>
                <w:sz w:val="24"/>
                <w:szCs w:val="24"/>
              </w:rPr>
              <w:t> эколог» С.Н. Николаева</w:t>
            </w:r>
          </w:p>
        </w:tc>
        <w:tc>
          <w:tcPr>
            <w:tcW w:w="2409" w:type="dxa"/>
            <w:shd w:val="clear" w:color="auto" w:fill="auto"/>
          </w:tcPr>
          <w:p w:rsidR="001F01C3" w:rsidRPr="00A62FBC" w:rsidRDefault="001F01C3" w:rsidP="009C60FE">
            <w:pPr>
              <w:keepNext/>
              <w:keepLines/>
              <w:spacing w:after="0" w:line="240" w:lineRule="auto"/>
              <w:jc w:val="both"/>
              <w:outlineLvl w:val="1"/>
              <w:rPr>
                <w:rFonts w:ascii="Times New Roman" w:hAnsi="Times New Roman"/>
                <w:bCs/>
                <w:color w:val="000000"/>
                <w:sz w:val="24"/>
                <w:szCs w:val="24"/>
                <w:bdr w:val="none" w:sz="0" w:space="0" w:color="auto" w:frame="1"/>
              </w:rPr>
            </w:pPr>
            <w:r w:rsidRPr="00A62FBC">
              <w:rPr>
                <w:rFonts w:ascii="Times New Roman" w:hAnsi="Times New Roman"/>
                <w:sz w:val="24"/>
                <w:szCs w:val="24"/>
              </w:rPr>
              <w:t>С.Н. Николаева</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Мозаика-синтез</w:t>
            </w:r>
          </w:p>
        </w:tc>
        <w:tc>
          <w:tcPr>
            <w:tcW w:w="141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2010 г. </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sz w:val="24"/>
                <w:szCs w:val="24"/>
              </w:rPr>
              <w:t xml:space="preserve">120 </w:t>
            </w:r>
            <w:r w:rsidRPr="00A62FBC">
              <w:rPr>
                <w:rFonts w:ascii="Times New Roman" w:hAnsi="Times New Roman"/>
                <w:color w:val="000000"/>
                <w:sz w:val="24"/>
                <w:szCs w:val="24"/>
              </w:rPr>
              <w:t>стр.</w:t>
            </w:r>
          </w:p>
        </w:tc>
      </w:tr>
      <w:tr w:rsidR="001F01C3" w:rsidRPr="00A62FBC" w:rsidTr="009C60FE">
        <w:tc>
          <w:tcPr>
            <w:tcW w:w="3369" w:type="dxa"/>
            <w:shd w:val="clear" w:color="auto" w:fill="auto"/>
          </w:tcPr>
          <w:p w:rsidR="001F01C3" w:rsidRPr="00A62FBC" w:rsidRDefault="001F01C3" w:rsidP="009C60FE">
            <w:pPr>
              <w:shd w:val="clear" w:color="auto" w:fill="FFFFFF"/>
              <w:spacing w:after="0" w:line="240" w:lineRule="auto"/>
              <w:outlineLvl w:val="0"/>
              <w:rPr>
                <w:rFonts w:ascii="Times New Roman" w:hAnsi="Times New Roman"/>
                <w:bCs/>
                <w:kern w:val="36"/>
                <w:sz w:val="24"/>
                <w:szCs w:val="24"/>
              </w:rPr>
            </w:pPr>
            <w:r w:rsidRPr="00A62FBC">
              <w:rPr>
                <w:rFonts w:ascii="Times New Roman" w:hAnsi="Times New Roman"/>
                <w:bCs/>
                <w:kern w:val="36"/>
                <w:sz w:val="24"/>
                <w:szCs w:val="24"/>
              </w:rPr>
              <w:t>Узнаю мир. Развивающая книга для детей 4-5 лет</w:t>
            </w: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Т.И. Гризик</w:t>
            </w:r>
          </w:p>
          <w:p w:rsidR="001F01C3" w:rsidRPr="00A62FBC" w:rsidRDefault="001F01C3" w:rsidP="009C60FE">
            <w:pPr>
              <w:keepNext/>
              <w:keepLines/>
              <w:spacing w:after="0" w:line="240" w:lineRule="auto"/>
              <w:ind w:firstLine="709"/>
              <w:jc w:val="both"/>
              <w:outlineLvl w:val="1"/>
              <w:rPr>
                <w:rFonts w:ascii="Cambria" w:hAnsi="Cambria"/>
                <w:b/>
                <w:bCs/>
                <w:color w:val="4F81BD"/>
                <w:sz w:val="24"/>
                <w:szCs w:val="24"/>
              </w:rPr>
            </w:pP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Просвещение </w:t>
            </w:r>
          </w:p>
          <w:p w:rsidR="001F01C3" w:rsidRPr="00A62FBC" w:rsidRDefault="001F01C3" w:rsidP="009C60FE">
            <w:pPr>
              <w:spacing w:after="0" w:line="240" w:lineRule="auto"/>
              <w:ind w:firstLine="709"/>
              <w:jc w:val="both"/>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rPr>
              <w:t>2019</w:t>
            </w:r>
          </w:p>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color w:val="000000"/>
                <w:sz w:val="24"/>
                <w:szCs w:val="24"/>
              </w:rPr>
              <w:t xml:space="preserve"> 31 стр.</w:t>
            </w:r>
          </w:p>
        </w:tc>
      </w:tr>
      <w:tr w:rsidR="001F01C3" w:rsidRPr="00A62FBC" w:rsidTr="009C60FE">
        <w:tc>
          <w:tcPr>
            <w:tcW w:w="3369" w:type="dxa"/>
            <w:shd w:val="clear" w:color="auto" w:fill="auto"/>
          </w:tcPr>
          <w:p w:rsidR="001F01C3" w:rsidRPr="00A62FBC" w:rsidRDefault="001F01C3" w:rsidP="009C60FE">
            <w:pPr>
              <w:shd w:val="clear" w:color="auto" w:fill="FFFFFF"/>
              <w:spacing w:after="0" w:line="240" w:lineRule="auto"/>
              <w:outlineLvl w:val="0"/>
              <w:rPr>
                <w:rFonts w:ascii="Times New Roman" w:hAnsi="Times New Roman"/>
                <w:bCs/>
                <w:kern w:val="36"/>
                <w:sz w:val="24"/>
                <w:szCs w:val="24"/>
              </w:rPr>
            </w:pPr>
            <w:r w:rsidRPr="00A62FBC">
              <w:rPr>
                <w:rFonts w:ascii="Times New Roman" w:hAnsi="Times New Roman"/>
                <w:bCs/>
                <w:kern w:val="36"/>
                <w:sz w:val="24"/>
                <w:szCs w:val="24"/>
              </w:rPr>
              <w:t>Узнаю мир. Развивающая книга для детей 5-6 лет</w:t>
            </w:r>
          </w:p>
          <w:p w:rsidR="001F01C3" w:rsidRPr="00A62FBC" w:rsidRDefault="001F01C3" w:rsidP="009C60FE">
            <w:pPr>
              <w:shd w:val="clear" w:color="auto" w:fill="FFFFFF"/>
              <w:spacing w:after="0" w:line="240" w:lineRule="auto"/>
              <w:ind w:firstLine="709"/>
              <w:rPr>
                <w:rFonts w:ascii="Times New Roman" w:hAnsi="Times New Roman"/>
                <w:bCs/>
                <w:kern w:val="36"/>
                <w:sz w:val="24"/>
                <w:szCs w:val="24"/>
              </w:rPr>
            </w:pP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Т.И. Гризик</w:t>
            </w:r>
          </w:p>
          <w:p w:rsidR="001F01C3" w:rsidRPr="00A62FBC" w:rsidRDefault="001F01C3" w:rsidP="009C60FE">
            <w:pPr>
              <w:keepNext/>
              <w:keepLines/>
              <w:spacing w:after="0" w:line="240" w:lineRule="auto"/>
              <w:ind w:firstLine="709"/>
              <w:jc w:val="both"/>
              <w:outlineLvl w:val="1"/>
              <w:rPr>
                <w:rFonts w:ascii="Cambria" w:hAnsi="Cambria"/>
                <w:b/>
                <w:bCs/>
                <w:color w:val="4F81BD"/>
                <w:sz w:val="24"/>
                <w:szCs w:val="24"/>
              </w:rPr>
            </w:pP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Просвещение </w:t>
            </w:r>
          </w:p>
          <w:p w:rsidR="001F01C3" w:rsidRPr="00A62FBC" w:rsidRDefault="001F01C3" w:rsidP="009C60FE">
            <w:pPr>
              <w:spacing w:after="0" w:line="240" w:lineRule="auto"/>
              <w:ind w:firstLine="709"/>
              <w:jc w:val="both"/>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rPr>
              <w:t>2019</w:t>
            </w:r>
          </w:p>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color w:val="000000"/>
                <w:sz w:val="24"/>
                <w:szCs w:val="24"/>
              </w:rPr>
              <w:t>39 стр.</w:t>
            </w:r>
          </w:p>
        </w:tc>
      </w:tr>
      <w:tr w:rsidR="001F01C3" w:rsidRPr="00A62FBC" w:rsidTr="009C60FE">
        <w:tc>
          <w:tcPr>
            <w:tcW w:w="3369" w:type="dxa"/>
            <w:shd w:val="clear" w:color="auto" w:fill="auto"/>
          </w:tcPr>
          <w:p w:rsidR="001F01C3" w:rsidRPr="00A62FBC" w:rsidRDefault="001F01C3" w:rsidP="009C60FE">
            <w:pPr>
              <w:shd w:val="clear" w:color="auto" w:fill="FFFFFF"/>
              <w:spacing w:after="0" w:line="240" w:lineRule="auto"/>
              <w:jc w:val="both"/>
              <w:outlineLvl w:val="0"/>
              <w:rPr>
                <w:rFonts w:ascii="Times New Roman" w:hAnsi="Times New Roman"/>
                <w:bCs/>
                <w:kern w:val="36"/>
                <w:sz w:val="24"/>
                <w:szCs w:val="24"/>
              </w:rPr>
            </w:pPr>
            <w:r w:rsidRPr="00A62FBC">
              <w:rPr>
                <w:rFonts w:ascii="Times New Roman" w:hAnsi="Times New Roman"/>
                <w:bCs/>
                <w:kern w:val="36"/>
                <w:sz w:val="24"/>
                <w:szCs w:val="24"/>
              </w:rPr>
              <w:t>Узнаю мир. Развивающая книга для детей 6-8 лет</w:t>
            </w: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Т.И. Гризик</w:t>
            </w:r>
          </w:p>
          <w:p w:rsidR="001F01C3" w:rsidRPr="00A62FBC" w:rsidRDefault="001F01C3" w:rsidP="009C60FE">
            <w:pPr>
              <w:keepNext/>
              <w:keepLines/>
              <w:spacing w:after="0" w:line="240" w:lineRule="auto"/>
              <w:ind w:firstLine="709"/>
              <w:jc w:val="both"/>
              <w:outlineLvl w:val="1"/>
              <w:rPr>
                <w:rFonts w:ascii="Cambria" w:hAnsi="Cambria"/>
                <w:b/>
                <w:bCs/>
                <w:color w:val="4F81BD"/>
                <w:sz w:val="24"/>
                <w:szCs w:val="24"/>
              </w:rPr>
            </w:pP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Просвещение </w:t>
            </w:r>
          </w:p>
          <w:p w:rsidR="001F01C3" w:rsidRPr="00A62FBC" w:rsidRDefault="001F01C3" w:rsidP="009C60FE">
            <w:pPr>
              <w:spacing w:after="0" w:line="240" w:lineRule="auto"/>
              <w:ind w:firstLine="709"/>
              <w:jc w:val="both"/>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rPr>
              <w:t>2019</w:t>
            </w:r>
          </w:p>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color w:val="000000"/>
                <w:sz w:val="24"/>
                <w:szCs w:val="24"/>
              </w:rPr>
              <w:t>48 стр.</w:t>
            </w:r>
          </w:p>
        </w:tc>
      </w:tr>
      <w:tr w:rsidR="001F01C3" w:rsidRPr="00A62FBC" w:rsidTr="009C60FE">
        <w:tc>
          <w:tcPr>
            <w:tcW w:w="3369" w:type="dxa"/>
            <w:shd w:val="clear" w:color="auto" w:fill="auto"/>
          </w:tcPr>
          <w:p w:rsidR="001F01C3" w:rsidRPr="00A62FBC" w:rsidRDefault="001F01C3" w:rsidP="009C60FE">
            <w:pPr>
              <w:shd w:val="clear" w:color="auto" w:fill="FFFFFF"/>
              <w:spacing w:after="0" w:line="240" w:lineRule="auto"/>
              <w:outlineLvl w:val="0"/>
              <w:rPr>
                <w:rFonts w:ascii="Times New Roman" w:hAnsi="Times New Roman"/>
                <w:bCs/>
                <w:kern w:val="36"/>
                <w:sz w:val="24"/>
                <w:szCs w:val="24"/>
              </w:rPr>
            </w:pPr>
            <w:r w:rsidRPr="00A62FBC">
              <w:rPr>
                <w:rFonts w:ascii="Times New Roman" w:hAnsi="Times New Roman"/>
                <w:bCs/>
                <w:kern w:val="36"/>
                <w:sz w:val="24"/>
                <w:szCs w:val="24"/>
              </w:rPr>
              <w:t>Арифметика в раскрасках. Пособие для детей 4-5 лет</w:t>
            </w:r>
          </w:p>
        </w:tc>
        <w:tc>
          <w:tcPr>
            <w:tcW w:w="2409" w:type="dxa"/>
            <w:shd w:val="clear" w:color="auto" w:fill="auto"/>
          </w:tcPr>
          <w:p w:rsidR="001F01C3" w:rsidRPr="00A62FBC" w:rsidRDefault="001F01C3" w:rsidP="009C60FE">
            <w:pPr>
              <w:keepNext/>
              <w:keepLines/>
              <w:spacing w:after="0" w:line="240" w:lineRule="auto"/>
              <w:jc w:val="both"/>
              <w:outlineLvl w:val="1"/>
              <w:rPr>
                <w:rFonts w:ascii="Times New Roman" w:hAnsi="Times New Roman"/>
                <w:bCs/>
                <w:color w:val="000000"/>
                <w:sz w:val="24"/>
                <w:szCs w:val="24"/>
              </w:rPr>
            </w:pPr>
            <w:r w:rsidRPr="00A62FBC">
              <w:rPr>
                <w:rFonts w:ascii="Times New Roman" w:hAnsi="Times New Roman"/>
                <w:bCs/>
                <w:color w:val="000000"/>
                <w:sz w:val="24"/>
                <w:szCs w:val="24"/>
                <w:bdr w:val="none" w:sz="0" w:space="0" w:color="auto" w:frame="1"/>
              </w:rPr>
              <w:t xml:space="preserve">Е.В. Соловьёва </w:t>
            </w:r>
          </w:p>
          <w:p w:rsidR="001F01C3" w:rsidRPr="00A62FBC" w:rsidRDefault="001F01C3" w:rsidP="009C60FE">
            <w:pPr>
              <w:keepNext/>
              <w:keepLines/>
              <w:spacing w:after="0" w:line="240" w:lineRule="auto"/>
              <w:ind w:firstLine="709"/>
              <w:jc w:val="both"/>
              <w:outlineLvl w:val="1"/>
              <w:rPr>
                <w:rFonts w:ascii="Times New Roman" w:hAnsi="Times New Roman"/>
                <w:bCs/>
                <w:color w:val="000000"/>
                <w:sz w:val="24"/>
                <w:szCs w:val="24"/>
                <w:bdr w:val="none" w:sz="0" w:space="0" w:color="auto" w:frame="1"/>
              </w:rPr>
            </w:pP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Просвещение </w:t>
            </w:r>
          </w:p>
          <w:p w:rsidR="001F01C3" w:rsidRPr="00A62FBC" w:rsidRDefault="001F01C3" w:rsidP="009C60FE">
            <w:pPr>
              <w:spacing w:after="0" w:line="240" w:lineRule="auto"/>
              <w:ind w:firstLine="709"/>
              <w:jc w:val="both"/>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shd w:val="clear" w:color="auto" w:fill="FFFFFF"/>
              </w:rPr>
              <w:t>2019</w:t>
            </w:r>
            <w:r w:rsidRPr="00A62FBC">
              <w:rPr>
                <w:rFonts w:ascii="Times New Roman" w:hAnsi="Times New Roman"/>
                <w:color w:val="000000"/>
                <w:sz w:val="24"/>
                <w:szCs w:val="24"/>
              </w:rPr>
              <w:t xml:space="preserve"> </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rPr>
              <w:t>24 стр.</w:t>
            </w:r>
          </w:p>
        </w:tc>
      </w:tr>
      <w:tr w:rsidR="001F01C3" w:rsidRPr="00A62FBC" w:rsidTr="009C60FE">
        <w:tc>
          <w:tcPr>
            <w:tcW w:w="3369" w:type="dxa"/>
            <w:shd w:val="clear" w:color="auto" w:fill="auto"/>
          </w:tcPr>
          <w:p w:rsidR="001F01C3" w:rsidRPr="00A62FBC" w:rsidRDefault="001F01C3" w:rsidP="009C60FE">
            <w:pPr>
              <w:shd w:val="clear" w:color="auto" w:fill="FFFFFF"/>
              <w:spacing w:after="0" w:line="240" w:lineRule="auto"/>
              <w:jc w:val="both"/>
              <w:outlineLvl w:val="0"/>
              <w:rPr>
                <w:rFonts w:ascii="Times New Roman" w:hAnsi="Times New Roman"/>
                <w:bCs/>
                <w:kern w:val="36"/>
                <w:sz w:val="24"/>
                <w:szCs w:val="24"/>
              </w:rPr>
            </w:pPr>
            <w:r w:rsidRPr="00A62FBC">
              <w:rPr>
                <w:rFonts w:ascii="Times New Roman" w:hAnsi="Times New Roman"/>
                <w:bCs/>
                <w:kern w:val="36"/>
                <w:sz w:val="24"/>
                <w:szCs w:val="24"/>
              </w:rPr>
              <w:t>Геометрическая аппликация. Пособие для детей 4-5 лет</w:t>
            </w:r>
          </w:p>
        </w:tc>
        <w:tc>
          <w:tcPr>
            <w:tcW w:w="2409" w:type="dxa"/>
            <w:shd w:val="clear" w:color="auto" w:fill="auto"/>
          </w:tcPr>
          <w:p w:rsidR="001F01C3" w:rsidRPr="00A62FBC" w:rsidRDefault="001F01C3" w:rsidP="009C60FE">
            <w:pPr>
              <w:keepNext/>
              <w:keepLines/>
              <w:spacing w:after="0" w:line="240" w:lineRule="auto"/>
              <w:jc w:val="both"/>
              <w:outlineLvl w:val="1"/>
              <w:rPr>
                <w:rFonts w:ascii="Times New Roman" w:hAnsi="Times New Roman"/>
                <w:bCs/>
                <w:color w:val="000000"/>
                <w:sz w:val="24"/>
                <w:szCs w:val="24"/>
              </w:rPr>
            </w:pPr>
            <w:r w:rsidRPr="00A62FBC">
              <w:rPr>
                <w:rFonts w:ascii="Times New Roman" w:hAnsi="Times New Roman"/>
                <w:bCs/>
                <w:color w:val="000000"/>
                <w:sz w:val="24"/>
                <w:szCs w:val="24"/>
                <w:bdr w:val="none" w:sz="0" w:space="0" w:color="auto" w:frame="1"/>
              </w:rPr>
              <w:t xml:space="preserve">Е.В. Соловьёва </w:t>
            </w:r>
          </w:p>
          <w:p w:rsidR="001F01C3" w:rsidRPr="00A62FBC" w:rsidRDefault="001F01C3" w:rsidP="009C60FE">
            <w:pPr>
              <w:keepNext/>
              <w:keepLines/>
              <w:spacing w:after="0" w:line="240" w:lineRule="auto"/>
              <w:ind w:firstLine="709"/>
              <w:jc w:val="both"/>
              <w:outlineLvl w:val="1"/>
              <w:rPr>
                <w:rFonts w:ascii="Times New Roman" w:hAnsi="Times New Roman"/>
                <w:bCs/>
                <w:color w:val="000000"/>
                <w:sz w:val="24"/>
                <w:szCs w:val="24"/>
                <w:bdr w:val="none" w:sz="0" w:space="0" w:color="auto" w:frame="1"/>
              </w:rPr>
            </w:pP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Просвещение </w:t>
            </w:r>
          </w:p>
          <w:p w:rsidR="001F01C3" w:rsidRPr="00A62FBC" w:rsidRDefault="001F01C3" w:rsidP="009C60FE">
            <w:pPr>
              <w:spacing w:after="0" w:line="240" w:lineRule="auto"/>
              <w:ind w:firstLine="709"/>
              <w:jc w:val="both"/>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shd w:val="clear" w:color="auto" w:fill="FFFFFF"/>
              </w:rPr>
              <w:t>2017</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rPr>
              <w:t>24 стр.</w:t>
            </w:r>
          </w:p>
        </w:tc>
      </w:tr>
      <w:tr w:rsidR="001F01C3" w:rsidRPr="00A62FBC" w:rsidTr="009C60FE">
        <w:tc>
          <w:tcPr>
            <w:tcW w:w="3369" w:type="dxa"/>
            <w:shd w:val="clear" w:color="auto" w:fill="auto"/>
          </w:tcPr>
          <w:p w:rsidR="001F01C3" w:rsidRPr="00A62FBC" w:rsidRDefault="001F01C3" w:rsidP="009C60FE">
            <w:pPr>
              <w:shd w:val="clear" w:color="auto" w:fill="FFFFFF"/>
              <w:spacing w:after="0" w:line="240" w:lineRule="auto"/>
              <w:outlineLvl w:val="0"/>
              <w:rPr>
                <w:rFonts w:ascii="Times New Roman" w:hAnsi="Times New Roman"/>
                <w:bCs/>
                <w:kern w:val="36"/>
                <w:sz w:val="24"/>
                <w:szCs w:val="24"/>
              </w:rPr>
            </w:pPr>
            <w:r w:rsidRPr="00A62FBC">
              <w:rPr>
                <w:rFonts w:ascii="Times New Roman" w:hAnsi="Times New Roman"/>
                <w:bCs/>
                <w:kern w:val="36"/>
                <w:sz w:val="24"/>
                <w:szCs w:val="24"/>
              </w:rPr>
              <w:t xml:space="preserve">Моя математика. Знакомимся </w:t>
            </w:r>
            <w:r w:rsidRPr="00A62FBC">
              <w:rPr>
                <w:rFonts w:ascii="Times New Roman" w:hAnsi="Times New Roman"/>
                <w:bCs/>
                <w:kern w:val="36"/>
                <w:sz w:val="24"/>
                <w:szCs w:val="24"/>
              </w:rPr>
              <w:lastRenderedPageBreak/>
              <w:t>с числами. Развивающая книга для детей 4-5 лет</w:t>
            </w:r>
          </w:p>
        </w:tc>
        <w:tc>
          <w:tcPr>
            <w:tcW w:w="2409" w:type="dxa"/>
            <w:shd w:val="clear" w:color="auto" w:fill="auto"/>
          </w:tcPr>
          <w:p w:rsidR="001F01C3" w:rsidRPr="00A62FBC" w:rsidRDefault="001F01C3" w:rsidP="009C60FE">
            <w:pPr>
              <w:keepNext/>
              <w:keepLines/>
              <w:spacing w:after="0" w:line="240" w:lineRule="auto"/>
              <w:jc w:val="both"/>
              <w:outlineLvl w:val="1"/>
              <w:rPr>
                <w:rFonts w:ascii="Times New Roman" w:hAnsi="Times New Roman"/>
                <w:bCs/>
                <w:color w:val="000000"/>
                <w:sz w:val="24"/>
                <w:szCs w:val="24"/>
              </w:rPr>
            </w:pPr>
            <w:r w:rsidRPr="00A62FBC">
              <w:rPr>
                <w:rFonts w:ascii="Times New Roman" w:hAnsi="Times New Roman"/>
                <w:bCs/>
                <w:color w:val="000000"/>
                <w:sz w:val="24"/>
                <w:szCs w:val="24"/>
                <w:bdr w:val="none" w:sz="0" w:space="0" w:color="auto" w:frame="1"/>
              </w:rPr>
              <w:lastRenderedPageBreak/>
              <w:t xml:space="preserve">Е.В. Соловьёва </w:t>
            </w:r>
          </w:p>
          <w:p w:rsidR="001F01C3" w:rsidRPr="00A62FBC" w:rsidRDefault="001F01C3" w:rsidP="009C60FE">
            <w:pPr>
              <w:keepNext/>
              <w:keepLines/>
              <w:spacing w:after="0" w:line="240" w:lineRule="auto"/>
              <w:ind w:firstLine="709"/>
              <w:jc w:val="both"/>
              <w:outlineLvl w:val="1"/>
              <w:rPr>
                <w:rFonts w:ascii="Times New Roman" w:hAnsi="Times New Roman"/>
                <w:bCs/>
                <w:color w:val="000000"/>
                <w:sz w:val="24"/>
                <w:szCs w:val="24"/>
                <w:bdr w:val="none" w:sz="0" w:space="0" w:color="auto" w:frame="1"/>
              </w:rPr>
            </w:pP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lastRenderedPageBreak/>
              <w:t xml:space="preserve">Просвещение </w:t>
            </w:r>
          </w:p>
          <w:p w:rsidR="001F01C3" w:rsidRPr="00A62FBC" w:rsidRDefault="001F01C3" w:rsidP="009C60FE">
            <w:pPr>
              <w:spacing w:after="0" w:line="240" w:lineRule="auto"/>
              <w:ind w:firstLine="709"/>
              <w:jc w:val="both"/>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shd w:val="clear" w:color="auto" w:fill="FFFFFF"/>
              </w:rPr>
              <w:lastRenderedPageBreak/>
              <w:t>2019</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rPr>
              <w:lastRenderedPageBreak/>
              <w:t>32 стр.</w:t>
            </w:r>
          </w:p>
        </w:tc>
      </w:tr>
      <w:tr w:rsidR="001F01C3" w:rsidRPr="00A62FBC" w:rsidTr="009C60FE">
        <w:tc>
          <w:tcPr>
            <w:tcW w:w="3369" w:type="dxa"/>
            <w:shd w:val="clear" w:color="auto" w:fill="auto"/>
          </w:tcPr>
          <w:p w:rsidR="001F01C3" w:rsidRPr="00A62FBC" w:rsidRDefault="001F01C3" w:rsidP="009C60FE">
            <w:pPr>
              <w:shd w:val="clear" w:color="auto" w:fill="FFFFFF"/>
              <w:spacing w:after="0" w:line="240" w:lineRule="auto"/>
              <w:jc w:val="both"/>
              <w:outlineLvl w:val="0"/>
              <w:rPr>
                <w:rFonts w:ascii="Times New Roman" w:hAnsi="Times New Roman"/>
                <w:bCs/>
                <w:kern w:val="36"/>
                <w:sz w:val="24"/>
                <w:szCs w:val="24"/>
              </w:rPr>
            </w:pPr>
            <w:r w:rsidRPr="00A62FBC">
              <w:rPr>
                <w:rFonts w:ascii="Times New Roman" w:hAnsi="Times New Roman"/>
                <w:bCs/>
                <w:kern w:val="36"/>
                <w:sz w:val="24"/>
                <w:szCs w:val="24"/>
              </w:rPr>
              <w:lastRenderedPageBreak/>
              <w:t>Арифметика в раскрасках. Пособие для детей 5-6 лет</w:t>
            </w:r>
          </w:p>
        </w:tc>
        <w:tc>
          <w:tcPr>
            <w:tcW w:w="2409" w:type="dxa"/>
            <w:shd w:val="clear" w:color="auto" w:fill="auto"/>
          </w:tcPr>
          <w:p w:rsidR="001F01C3" w:rsidRPr="00A62FBC" w:rsidRDefault="001F01C3" w:rsidP="009C60FE">
            <w:pPr>
              <w:keepNext/>
              <w:keepLines/>
              <w:spacing w:after="0" w:line="240" w:lineRule="auto"/>
              <w:jc w:val="both"/>
              <w:outlineLvl w:val="1"/>
              <w:rPr>
                <w:rFonts w:ascii="Times New Roman" w:hAnsi="Times New Roman"/>
                <w:bCs/>
                <w:color w:val="000000"/>
                <w:sz w:val="24"/>
                <w:szCs w:val="24"/>
              </w:rPr>
            </w:pPr>
            <w:r w:rsidRPr="00A62FBC">
              <w:rPr>
                <w:rFonts w:ascii="Times New Roman" w:hAnsi="Times New Roman"/>
                <w:bCs/>
                <w:color w:val="000000"/>
                <w:sz w:val="24"/>
                <w:szCs w:val="24"/>
                <w:bdr w:val="none" w:sz="0" w:space="0" w:color="auto" w:frame="1"/>
              </w:rPr>
              <w:t xml:space="preserve">Е.В. Соловьёва </w:t>
            </w:r>
          </w:p>
          <w:p w:rsidR="001F01C3" w:rsidRPr="00A62FBC" w:rsidRDefault="001F01C3" w:rsidP="009C60FE">
            <w:pPr>
              <w:keepNext/>
              <w:keepLines/>
              <w:spacing w:after="0" w:line="240" w:lineRule="auto"/>
              <w:ind w:firstLine="709"/>
              <w:jc w:val="both"/>
              <w:outlineLvl w:val="1"/>
              <w:rPr>
                <w:rFonts w:ascii="Times New Roman" w:hAnsi="Times New Roman"/>
                <w:bCs/>
                <w:color w:val="000000"/>
                <w:sz w:val="24"/>
                <w:szCs w:val="24"/>
                <w:bdr w:val="none" w:sz="0" w:space="0" w:color="auto" w:frame="1"/>
              </w:rPr>
            </w:pP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Просвещение </w:t>
            </w:r>
          </w:p>
          <w:p w:rsidR="001F01C3" w:rsidRPr="00A62FBC" w:rsidRDefault="001F01C3" w:rsidP="009C60FE">
            <w:pPr>
              <w:spacing w:after="0" w:line="240" w:lineRule="auto"/>
              <w:ind w:firstLine="709"/>
              <w:jc w:val="both"/>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shd w:val="clear" w:color="auto" w:fill="FFFFFF"/>
              </w:rPr>
              <w:t>2017</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rPr>
              <w:t>24 стр.</w:t>
            </w:r>
          </w:p>
        </w:tc>
      </w:tr>
      <w:tr w:rsidR="001F01C3" w:rsidRPr="00A62FBC" w:rsidTr="009C60FE">
        <w:tc>
          <w:tcPr>
            <w:tcW w:w="3369" w:type="dxa"/>
            <w:shd w:val="clear" w:color="auto" w:fill="auto"/>
          </w:tcPr>
          <w:p w:rsidR="001F01C3" w:rsidRPr="00A62FBC" w:rsidRDefault="001F01C3" w:rsidP="009C60FE">
            <w:pPr>
              <w:shd w:val="clear" w:color="auto" w:fill="FFFFFF"/>
              <w:spacing w:after="0" w:line="240" w:lineRule="auto"/>
              <w:jc w:val="both"/>
              <w:outlineLvl w:val="0"/>
              <w:rPr>
                <w:rFonts w:ascii="Times New Roman" w:hAnsi="Times New Roman"/>
                <w:bCs/>
                <w:kern w:val="36"/>
                <w:sz w:val="24"/>
                <w:szCs w:val="24"/>
              </w:rPr>
            </w:pPr>
            <w:r w:rsidRPr="00A62FBC">
              <w:rPr>
                <w:rFonts w:ascii="Times New Roman" w:hAnsi="Times New Roman"/>
                <w:bCs/>
                <w:kern w:val="36"/>
                <w:sz w:val="24"/>
                <w:szCs w:val="24"/>
              </w:rPr>
              <w:t>Геометрическая аппликация. Пособие для детей 5-6 лет</w:t>
            </w:r>
          </w:p>
        </w:tc>
        <w:tc>
          <w:tcPr>
            <w:tcW w:w="2409" w:type="dxa"/>
            <w:shd w:val="clear" w:color="auto" w:fill="auto"/>
          </w:tcPr>
          <w:p w:rsidR="001F01C3" w:rsidRPr="00A62FBC" w:rsidRDefault="001F01C3" w:rsidP="009C60FE">
            <w:pPr>
              <w:keepNext/>
              <w:keepLines/>
              <w:spacing w:after="0" w:line="240" w:lineRule="auto"/>
              <w:jc w:val="both"/>
              <w:outlineLvl w:val="1"/>
              <w:rPr>
                <w:rFonts w:ascii="Times New Roman" w:hAnsi="Times New Roman"/>
                <w:bCs/>
                <w:color w:val="000000"/>
                <w:sz w:val="24"/>
                <w:szCs w:val="24"/>
              </w:rPr>
            </w:pPr>
            <w:r w:rsidRPr="00A62FBC">
              <w:rPr>
                <w:rFonts w:ascii="Times New Roman" w:hAnsi="Times New Roman"/>
                <w:bCs/>
                <w:color w:val="000000"/>
                <w:sz w:val="24"/>
                <w:szCs w:val="24"/>
                <w:bdr w:val="none" w:sz="0" w:space="0" w:color="auto" w:frame="1"/>
              </w:rPr>
              <w:t xml:space="preserve">Е.В. Соловьёва </w:t>
            </w:r>
          </w:p>
          <w:p w:rsidR="001F01C3" w:rsidRPr="00A62FBC" w:rsidRDefault="001F01C3" w:rsidP="009C60FE">
            <w:pPr>
              <w:keepNext/>
              <w:keepLines/>
              <w:spacing w:after="0" w:line="240" w:lineRule="auto"/>
              <w:ind w:firstLine="709"/>
              <w:jc w:val="both"/>
              <w:outlineLvl w:val="1"/>
              <w:rPr>
                <w:rFonts w:ascii="Times New Roman" w:hAnsi="Times New Roman"/>
                <w:bCs/>
                <w:color w:val="000000"/>
                <w:sz w:val="24"/>
                <w:szCs w:val="24"/>
                <w:bdr w:val="none" w:sz="0" w:space="0" w:color="auto" w:frame="1"/>
              </w:rPr>
            </w:pP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Просвещение </w:t>
            </w:r>
          </w:p>
          <w:p w:rsidR="001F01C3" w:rsidRPr="00A62FBC" w:rsidRDefault="001F01C3" w:rsidP="009C60FE">
            <w:pPr>
              <w:spacing w:after="0" w:line="240" w:lineRule="auto"/>
              <w:ind w:firstLine="709"/>
              <w:jc w:val="both"/>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 xml:space="preserve">2018 </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rPr>
              <w:t>32 стр.</w:t>
            </w:r>
          </w:p>
        </w:tc>
      </w:tr>
      <w:tr w:rsidR="001F01C3" w:rsidRPr="00A62FBC" w:rsidTr="009C60FE">
        <w:trPr>
          <w:trHeight w:val="945"/>
        </w:trPr>
        <w:tc>
          <w:tcPr>
            <w:tcW w:w="3369" w:type="dxa"/>
            <w:shd w:val="clear" w:color="auto" w:fill="auto"/>
          </w:tcPr>
          <w:p w:rsidR="001F01C3" w:rsidRPr="00A62FBC" w:rsidRDefault="001F01C3" w:rsidP="009C60FE">
            <w:pPr>
              <w:shd w:val="clear" w:color="auto" w:fill="FFFFFF"/>
              <w:spacing w:after="0" w:line="240" w:lineRule="auto"/>
              <w:outlineLvl w:val="0"/>
              <w:rPr>
                <w:rFonts w:ascii="Times New Roman" w:hAnsi="Times New Roman"/>
                <w:bCs/>
                <w:kern w:val="36"/>
                <w:sz w:val="24"/>
                <w:szCs w:val="24"/>
              </w:rPr>
            </w:pPr>
            <w:r w:rsidRPr="00A62FBC">
              <w:rPr>
                <w:rFonts w:ascii="Times New Roman" w:hAnsi="Times New Roman"/>
                <w:bCs/>
                <w:kern w:val="36"/>
                <w:sz w:val="24"/>
                <w:szCs w:val="24"/>
              </w:rPr>
              <w:t>Моя математика. Развивающая книга для детей 5-6 лет</w:t>
            </w:r>
          </w:p>
        </w:tc>
        <w:tc>
          <w:tcPr>
            <w:tcW w:w="2409" w:type="dxa"/>
            <w:shd w:val="clear" w:color="auto" w:fill="auto"/>
          </w:tcPr>
          <w:p w:rsidR="001F01C3" w:rsidRPr="00A62FBC" w:rsidRDefault="001F01C3" w:rsidP="009C60FE">
            <w:pPr>
              <w:keepNext/>
              <w:keepLines/>
              <w:spacing w:after="0" w:line="240" w:lineRule="auto"/>
              <w:jc w:val="both"/>
              <w:outlineLvl w:val="1"/>
              <w:rPr>
                <w:rFonts w:ascii="Times New Roman" w:hAnsi="Times New Roman"/>
                <w:bCs/>
                <w:color w:val="000000"/>
                <w:sz w:val="24"/>
                <w:szCs w:val="24"/>
              </w:rPr>
            </w:pPr>
            <w:r w:rsidRPr="00A62FBC">
              <w:rPr>
                <w:rFonts w:ascii="Times New Roman" w:hAnsi="Times New Roman"/>
                <w:bCs/>
                <w:color w:val="000000"/>
                <w:sz w:val="24"/>
                <w:szCs w:val="24"/>
                <w:bdr w:val="none" w:sz="0" w:space="0" w:color="auto" w:frame="1"/>
              </w:rPr>
              <w:t xml:space="preserve">Е.В. Соловьёва </w:t>
            </w:r>
          </w:p>
          <w:p w:rsidR="001F01C3" w:rsidRPr="00A62FBC" w:rsidRDefault="001F01C3" w:rsidP="009C60FE">
            <w:pPr>
              <w:keepNext/>
              <w:keepLines/>
              <w:spacing w:after="0" w:line="240" w:lineRule="auto"/>
              <w:ind w:firstLine="709"/>
              <w:jc w:val="both"/>
              <w:outlineLvl w:val="1"/>
              <w:rPr>
                <w:rFonts w:ascii="Times New Roman" w:hAnsi="Times New Roman"/>
                <w:bCs/>
                <w:color w:val="000000"/>
                <w:sz w:val="24"/>
                <w:szCs w:val="24"/>
                <w:bdr w:val="none" w:sz="0" w:space="0" w:color="auto" w:frame="1"/>
              </w:rPr>
            </w:pP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Просвещение </w:t>
            </w:r>
          </w:p>
          <w:p w:rsidR="001F01C3" w:rsidRPr="00A62FBC" w:rsidRDefault="001F01C3" w:rsidP="009C60FE">
            <w:pPr>
              <w:spacing w:after="0" w:line="240" w:lineRule="auto"/>
              <w:ind w:firstLine="709"/>
              <w:jc w:val="both"/>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 xml:space="preserve">2019 </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rPr>
              <w:t xml:space="preserve"> 48 стр.</w:t>
            </w:r>
          </w:p>
        </w:tc>
      </w:tr>
      <w:tr w:rsidR="001F01C3" w:rsidRPr="00A62FBC" w:rsidTr="009C60FE">
        <w:trPr>
          <w:trHeight w:val="990"/>
        </w:trPr>
        <w:tc>
          <w:tcPr>
            <w:tcW w:w="3369" w:type="dxa"/>
            <w:shd w:val="clear" w:color="auto" w:fill="auto"/>
          </w:tcPr>
          <w:p w:rsidR="001F01C3" w:rsidRPr="00A62FBC" w:rsidRDefault="001F01C3" w:rsidP="009C60FE">
            <w:pPr>
              <w:shd w:val="clear" w:color="auto" w:fill="FFFFFF"/>
              <w:spacing w:after="0" w:line="240" w:lineRule="auto"/>
              <w:outlineLvl w:val="0"/>
              <w:rPr>
                <w:rFonts w:ascii="Times New Roman" w:hAnsi="Times New Roman"/>
                <w:sz w:val="24"/>
                <w:szCs w:val="24"/>
              </w:rPr>
            </w:pPr>
            <w:r w:rsidRPr="00A62FBC">
              <w:rPr>
                <w:rFonts w:ascii="Times New Roman" w:hAnsi="Times New Roman"/>
                <w:bCs/>
                <w:kern w:val="36"/>
                <w:sz w:val="24"/>
                <w:szCs w:val="24"/>
              </w:rPr>
              <w:t>Моя математика. Развивающая книга для детей 6-8 лет + наклейки</w:t>
            </w:r>
          </w:p>
        </w:tc>
        <w:tc>
          <w:tcPr>
            <w:tcW w:w="2409" w:type="dxa"/>
            <w:shd w:val="clear" w:color="auto" w:fill="auto"/>
          </w:tcPr>
          <w:p w:rsidR="001F01C3" w:rsidRPr="00A62FBC" w:rsidRDefault="001F01C3" w:rsidP="009C60FE">
            <w:pPr>
              <w:keepNext/>
              <w:keepLines/>
              <w:spacing w:after="0" w:line="240" w:lineRule="auto"/>
              <w:jc w:val="both"/>
              <w:outlineLvl w:val="1"/>
              <w:rPr>
                <w:rFonts w:ascii="Times New Roman" w:hAnsi="Times New Roman"/>
                <w:bCs/>
                <w:color w:val="000000"/>
                <w:sz w:val="24"/>
                <w:szCs w:val="24"/>
              </w:rPr>
            </w:pPr>
            <w:r w:rsidRPr="00A62FBC">
              <w:rPr>
                <w:rFonts w:ascii="Times New Roman" w:hAnsi="Times New Roman"/>
                <w:bCs/>
                <w:color w:val="000000"/>
                <w:sz w:val="24"/>
                <w:szCs w:val="24"/>
                <w:bdr w:val="none" w:sz="0" w:space="0" w:color="auto" w:frame="1"/>
              </w:rPr>
              <w:t xml:space="preserve">Е.В. Соловьёва </w:t>
            </w:r>
          </w:p>
          <w:p w:rsidR="001F01C3" w:rsidRPr="00A62FBC" w:rsidRDefault="001F01C3" w:rsidP="009C60FE">
            <w:pPr>
              <w:keepNext/>
              <w:keepLines/>
              <w:spacing w:after="0" w:line="240" w:lineRule="auto"/>
              <w:ind w:firstLine="709"/>
              <w:jc w:val="both"/>
              <w:outlineLvl w:val="1"/>
              <w:rPr>
                <w:rFonts w:ascii="Times New Roman" w:hAnsi="Times New Roman"/>
                <w:bCs/>
                <w:color w:val="000000"/>
                <w:sz w:val="24"/>
                <w:szCs w:val="24"/>
                <w:bdr w:val="none" w:sz="0" w:space="0" w:color="auto" w:frame="1"/>
              </w:rPr>
            </w:pP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Просвещение </w:t>
            </w:r>
          </w:p>
          <w:p w:rsidR="001F01C3" w:rsidRPr="00A62FBC" w:rsidRDefault="001F01C3" w:rsidP="009C60FE">
            <w:pPr>
              <w:spacing w:after="0" w:line="240" w:lineRule="auto"/>
              <w:ind w:firstLine="709"/>
              <w:jc w:val="both"/>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 xml:space="preserve">2019 </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rPr>
              <w:t>48 стр.</w:t>
            </w:r>
          </w:p>
        </w:tc>
      </w:tr>
    </w:tbl>
    <w:p w:rsidR="001F01C3" w:rsidRPr="00A62FBC" w:rsidRDefault="001F01C3" w:rsidP="001F01C3">
      <w:pPr>
        <w:shd w:val="clear" w:color="auto" w:fill="FFFFFF"/>
        <w:spacing w:after="0" w:line="360" w:lineRule="auto"/>
        <w:ind w:firstLine="709"/>
        <w:jc w:val="both"/>
        <w:rPr>
          <w:rFonts w:ascii="Times New Roman" w:hAnsi="Times New Roman"/>
          <w:b/>
          <w:color w:val="000000"/>
          <w:sz w:val="24"/>
          <w:szCs w:val="24"/>
        </w:rPr>
      </w:pPr>
    </w:p>
    <w:p w:rsidR="001F01C3" w:rsidRPr="00A62FBC" w:rsidRDefault="001F01C3" w:rsidP="001F01C3">
      <w:pPr>
        <w:shd w:val="clear" w:color="auto" w:fill="FFFFFF"/>
        <w:spacing w:after="0" w:line="360" w:lineRule="auto"/>
        <w:ind w:firstLine="709"/>
        <w:jc w:val="center"/>
        <w:rPr>
          <w:rFonts w:ascii="Times New Roman" w:hAnsi="Times New Roman"/>
          <w:b/>
          <w:bCs/>
          <w:sz w:val="24"/>
          <w:szCs w:val="24"/>
        </w:rPr>
      </w:pPr>
      <w:r w:rsidRPr="00A62FBC">
        <w:rPr>
          <w:rFonts w:ascii="Times New Roman" w:hAnsi="Times New Roman"/>
          <w:b/>
          <w:color w:val="000000"/>
          <w:sz w:val="24"/>
          <w:szCs w:val="24"/>
        </w:rPr>
        <w:t>Речевое развитие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2268"/>
        <w:gridCol w:w="1418"/>
      </w:tblGrid>
      <w:tr w:rsidR="001F01C3" w:rsidRPr="00A62FBC" w:rsidTr="009C60FE">
        <w:trPr>
          <w:trHeight w:val="1290"/>
        </w:trPr>
        <w:tc>
          <w:tcPr>
            <w:tcW w:w="3369" w:type="dxa"/>
            <w:shd w:val="clear" w:color="auto" w:fill="auto"/>
          </w:tcPr>
          <w:p w:rsidR="001F01C3" w:rsidRPr="00A62FBC" w:rsidRDefault="001F01C3" w:rsidP="009C60FE">
            <w:pPr>
              <w:shd w:val="clear" w:color="auto" w:fill="FFFFFF"/>
              <w:spacing w:after="0" w:line="240" w:lineRule="auto"/>
              <w:jc w:val="both"/>
              <w:outlineLvl w:val="0"/>
              <w:rPr>
                <w:rFonts w:ascii="Times New Roman" w:hAnsi="Times New Roman"/>
                <w:color w:val="333333"/>
                <w:kern w:val="36"/>
                <w:sz w:val="24"/>
                <w:szCs w:val="24"/>
              </w:rPr>
            </w:pPr>
            <w:r w:rsidRPr="00A62FBC">
              <w:rPr>
                <w:rFonts w:ascii="Times New Roman" w:hAnsi="Times New Roman"/>
                <w:kern w:val="36"/>
                <w:sz w:val="24"/>
                <w:szCs w:val="24"/>
              </w:rPr>
              <w:t>Речевое развитие детей 3-4 лет.</w:t>
            </w:r>
            <w:r w:rsidRPr="00A62FBC">
              <w:rPr>
                <w:rFonts w:ascii="Times New Roman" w:hAnsi="Times New Roman"/>
                <w:bCs/>
                <w:kern w:val="36"/>
                <w:sz w:val="24"/>
                <w:szCs w:val="24"/>
              </w:rPr>
              <w:t xml:space="preserve"> Методическое пособие для воспитателей. ФГОС</w:t>
            </w:r>
          </w:p>
        </w:tc>
        <w:tc>
          <w:tcPr>
            <w:tcW w:w="2409" w:type="dxa"/>
            <w:shd w:val="clear" w:color="auto" w:fill="auto"/>
          </w:tcPr>
          <w:p w:rsidR="001F01C3" w:rsidRPr="00A62FBC" w:rsidRDefault="001F01C3" w:rsidP="009C60FE">
            <w:pPr>
              <w:spacing w:after="0" w:line="240" w:lineRule="auto"/>
              <w:jc w:val="both"/>
              <w:outlineLvl w:val="0"/>
              <w:rPr>
                <w:rFonts w:ascii="Times New Roman" w:hAnsi="Times New Roman"/>
                <w:kern w:val="36"/>
                <w:sz w:val="24"/>
                <w:szCs w:val="24"/>
              </w:rPr>
            </w:pPr>
            <w:r w:rsidRPr="00A62FBC">
              <w:rPr>
                <w:rFonts w:ascii="Times New Roman" w:hAnsi="Times New Roman"/>
                <w:kern w:val="36"/>
                <w:sz w:val="24"/>
                <w:szCs w:val="24"/>
              </w:rPr>
              <w:t>Т.И. Гризик</w:t>
            </w:r>
          </w:p>
        </w:tc>
        <w:tc>
          <w:tcPr>
            <w:tcW w:w="2268" w:type="dxa"/>
            <w:shd w:val="clear" w:color="auto" w:fill="auto"/>
          </w:tcPr>
          <w:p w:rsidR="001F01C3" w:rsidRPr="00A62FBC" w:rsidRDefault="001F3CEC" w:rsidP="009C60FE">
            <w:pPr>
              <w:spacing w:after="0" w:line="240" w:lineRule="auto"/>
              <w:jc w:val="both"/>
              <w:rPr>
                <w:rFonts w:ascii="Times New Roman" w:hAnsi="Times New Roman"/>
                <w:sz w:val="24"/>
                <w:szCs w:val="24"/>
              </w:rPr>
            </w:pPr>
            <w:hyperlink r:id="rId18" w:tooltip="Все книги издательства: Просвещение" w:history="1">
              <w:r w:rsidR="001F01C3" w:rsidRPr="00A62FBC">
                <w:rPr>
                  <w:rFonts w:ascii="Times New Roman" w:hAnsi="Times New Roman"/>
                  <w:sz w:val="24"/>
                  <w:szCs w:val="24"/>
                  <w:bdr w:val="none" w:sz="0" w:space="0" w:color="auto" w:frame="1"/>
                  <w:shd w:val="clear" w:color="auto" w:fill="FFFFFF"/>
                </w:rPr>
                <w:t>Просвещение</w:t>
              </w:r>
            </w:hyperlink>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2017</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80</w:t>
            </w:r>
            <w:r w:rsidRPr="00A62FBC">
              <w:rPr>
                <w:rFonts w:ascii="Times New Roman" w:hAnsi="Times New Roman"/>
                <w:color w:val="000000"/>
                <w:sz w:val="24"/>
                <w:szCs w:val="24"/>
              </w:rPr>
              <w:t xml:space="preserve"> стр.</w:t>
            </w:r>
          </w:p>
        </w:tc>
      </w:tr>
      <w:tr w:rsidR="001F01C3" w:rsidRPr="00A62FBC" w:rsidTr="009C60FE">
        <w:trPr>
          <w:trHeight w:val="1335"/>
        </w:trPr>
        <w:tc>
          <w:tcPr>
            <w:tcW w:w="3369" w:type="dxa"/>
            <w:shd w:val="clear" w:color="auto" w:fill="auto"/>
          </w:tcPr>
          <w:p w:rsidR="001F01C3" w:rsidRPr="00A62FBC" w:rsidRDefault="001F01C3" w:rsidP="009C60FE">
            <w:pPr>
              <w:shd w:val="clear" w:color="auto" w:fill="FFFFFF"/>
              <w:spacing w:after="0" w:line="240" w:lineRule="auto"/>
              <w:jc w:val="both"/>
              <w:outlineLvl w:val="0"/>
              <w:rPr>
                <w:rFonts w:ascii="Times New Roman" w:hAnsi="Times New Roman"/>
                <w:color w:val="333333"/>
                <w:kern w:val="36"/>
                <w:sz w:val="24"/>
                <w:szCs w:val="24"/>
              </w:rPr>
            </w:pPr>
            <w:r w:rsidRPr="00A62FBC">
              <w:rPr>
                <w:rFonts w:ascii="Times New Roman" w:hAnsi="Times New Roman"/>
                <w:kern w:val="36"/>
                <w:sz w:val="24"/>
                <w:szCs w:val="24"/>
              </w:rPr>
              <w:t xml:space="preserve">Речевое развитие детей 4-5 лет. </w:t>
            </w:r>
            <w:r w:rsidRPr="00A62FBC">
              <w:rPr>
                <w:rFonts w:ascii="Times New Roman" w:hAnsi="Times New Roman"/>
                <w:bCs/>
                <w:kern w:val="36"/>
                <w:sz w:val="24"/>
                <w:szCs w:val="24"/>
              </w:rPr>
              <w:t>Методическое пособие для воспитателей. ФГОС</w:t>
            </w:r>
          </w:p>
        </w:tc>
        <w:tc>
          <w:tcPr>
            <w:tcW w:w="2409" w:type="dxa"/>
            <w:shd w:val="clear" w:color="auto" w:fill="auto"/>
          </w:tcPr>
          <w:p w:rsidR="001F01C3" w:rsidRPr="00A62FBC" w:rsidRDefault="001F01C3" w:rsidP="009C60FE">
            <w:pPr>
              <w:spacing w:after="0" w:line="240" w:lineRule="auto"/>
              <w:jc w:val="both"/>
              <w:outlineLvl w:val="0"/>
              <w:rPr>
                <w:rFonts w:ascii="Times New Roman" w:hAnsi="Times New Roman"/>
                <w:kern w:val="36"/>
                <w:sz w:val="24"/>
                <w:szCs w:val="24"/>
              </w:rPr>
            </w:pPr>
            <w:r w:rsidRPr="00A62FBC">
              <w:rPr>
                <w:rFonts w:ascii="Times New Roman" w:hAnsi="Times New Roman"/>
                <w:kern w:val="36"/>
                <w:sz w:val="24"/>
                <w:szCs w:val="24"/>
              </w:rPr>
              <w:t>Т.И. Гризик</w:t>
            </w:r>
          </w:p>
        </w:tc>
        <w:tc>
          <w:tcPr>
            <w:tcW w:w="2268" w:type="dxa"/>
            <w:shd w:val="clear" w:color="auto" w:fill="auto"/>
          </w:tcPr>
          <w:p w:rsidR="001F01C3" w:rsidRPr="00A62FBC" w:rsidRDefault="001F3CEC" w:rsidP="009C60FE">
            <w:pPr>
              <w:spacing w:after="0" w:line="240" w:lineRule="auto"/>
              <w:jc w:val="both"/>
              <w:rPr>
                <w:rFonts w:ascii="Times New Roman" w:hAnsi="Times New Roman"/>
                <w:sz w:val="24"/>
                <w:szCs w:val="24"/>
              </w:rPr>
            </w:pPr>
            <w:hyperlink r:id="rId19" w:tooltip="Все книги издательства: Просвещение" w:history="1">
              <w:r w:rsidR="001F01C3" w:rsidRPr="00A62FBC">
                <w:rPr>
                  <w:rFonts w:ascii="Times New Roman" w:hAnsi="Times New Roman"/>
                  <w:sz w:val="24"/>
                  <w:szCs w:val="24"/>
                  <w:bdr w:val="none" w:sz="0" w:space="0" w:color="auto" w:frame="1"/>
                  <w:shd w:val="clear" w:color="auto" w:fill="FFFFFF"/>
                </w:rPr>
                <w:t>Просвещение</w:t>
              </w:r>
            </w:hyperlink>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2015</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168</w:t>
            </w:r>
            <w:r w:rsidRPr="00A62FBC">
              <w:rPr>
                <w:rFonts w:ascii="Times New Roman" w:hAnsi="Times New Roman"/>
                <w:color w:val="000000"/>
                <w:sz w:val="24"/>
                <w:szCs w:val="24"/>
              </w:rPr>
              <w:t xml:space="preserve"> стр.</w:t>
            </w:r>
          </w:p>
        </w:tc>
      </w:tr>
      <w:tr w:rsidR="001F01C3" w:rsidRPr="00A62FBC" w:rsidTr="009C60FE">
        <w:trPr>
          <w:trHeight w:val="1365"/>
        </w:trPr>
        <w:tc>
          <w:tcPr>
            <w:tcW w:w="3369" w:type="dxa"/>
            <w:shd w:val="clear" w:color="auto" w:fill="auto"/>
          </w:tcPr>
          <w:p w:rsidR="001F01C3" w:rsidRPr="00A62FBC" w:rsidRDefault="001F01C3" w:rsidP="009C60FE">
            <w:pPr>
              <w:shd w:val="clear" w:color="auto" w:fill="FFFFFF"/>
              <w:spacing w:after="0" w:line="240" w:lineRule="auto"/>
              <w:jc w:val="both"/>
              <w:outlineLvl w:val="0"/>
              <w:rPr>
                <w:rFonts w:ascii="Times New Roman" w:hAnsi="Times New Roman"/>
                <w:color w:val="333333"/>
                <w:kern w:val="36"/>
                <w:sz w:val="24"/>
                <w:szCs w:val="24"/>
              </w:rPr>
            </w:pPr>
            <w:r w:rsidRPr="00A62FBC">
              <w:rPr>
                <w:rFonts w:ascii="Times New Roman" w:hAnsi="Times New Roman"/>
                <w:kern w:val="36"/>
                <w:sz w:val="24"/>
                <w:szCs w:val="24"/>
              </w:rPr>
              <w:t>Речевое развитие детей 5-6 лет</w:t>
            </w:r>
            <w:r w:rsidRPr="00A62FBC">
              <w:rPr>
                <w:rFonts w:ascii="Times New Roman" w:hAnsi="Times New Roman"/>
                <w:color w:val="333333"/>
                <w:kern w:val="36"/>
                <w:sz w:val="24"/>
                <w:szCs w:val="24"/>
              </w:rPr>
              <w:t>.</w:t>
            </w:r>
            <w:r w:rsidRPr="00A62FBC">
              <w:rPr>
                <w:rFonts w:ascii="Times New Roman" w:hAnsi="Times New Roman"/>
                <w:bCs/>
                <w:kern w:val="36"/>
                <w:sz w:val="24"/>
                <w:szCs w:val="24"/>
              </w:rPr>
              <w:t xml:space="preserve"> Методическое пособие для воспитателей. ФГОС</w:t>
            </w:r>
          </w:p>
        </w:tc>
        <w:tc>
          <w:tcPr>
            <w:tcW w:w="2409" w:type="dxa"/>
            <w:shd w:val="clear" w:color="auto" w:fill="auto"/>
          </w:tcPr>
          <w:p w:rsidR="001F01C3" w:rsidRPr="00A62FBC" w:rsidRDefault="001F01C3" w:rsidP="009C60FE">
            <w:pPr>
              <w:spacing w:after="0" w:line="240" w:lineRule="auto"/>
              <w:jc w:val="both"/>
              <w:outlineLvl w:val="0"/>
              <w:rPr>
                <w:rFonts w:ascii="Times New Roman" w:hAnsi="Times New Roman"/>
                <w:kern w:val="36"/>
                <w:sz w:val="24"/>
                <w:szCs w:val="24"/>
              </w:rPr>
            </w:pPr>
            <w:r w:rsidRPr="00A62FBC">
              <w:rPr>
                <w:rFonts w:ascii="Times New Roman" w:hAnsi="Times New Roman"/>
                <w:kern w:val="36"/>
                <w:sz w:val="24"/>
                <w:szCs w:val="24"/>
              </w:rPr>
              <w:t>Т.И. Гризик</w:t>
            </w:r>
          </w:p>
        </w:tc>
        <w:tc>
          <w:tcPr>
            <w:tcW w:w="2268" w:type="dxa"/>
            <w:shd w:val="clear" w:color="auto" w:fill="auto"/>
          </w:tcPr>
          <w:p w:rsidR="001F01C3" w:rsidRPr="00A62FBC" w:rsidRDefault="001F3CEC" w:rsidP="009C60FE">
            <w:pPr>
              <w:spacing w:after="0" w:line="240" w:lineRule="auto"/>
              <w:jc w:val="both"/>
              <w:rPr>
                <w:rFonts w:ascii="Times New Roman" w:hAnsi="Times New Roman"/>
                <w:sz w:val="24"/>
                <w:szCs w:val="24"/>
              </w:rPr>
            </w:pPr>
            <w:hyperlink r:id="rId20" w:tooltip="Все книги издательства: Просвещение" w:history="1">
              <w:r w:rsidR="001F01C3" w:rsidRPr="00A62FBC">
                <w:rPr>
                  <w:rFonts w:ascii="Times New Roman" w:hAnsi="Times New Roman"/>
                  <w:sz w:val="24"/>
                  <w:szCs w:val="24"/>
                  <w:bdr w:val="none" w:sz="0" w:space="0" w:color="auto" w:frame="1"/>
                  <w:shd w:val="clear" w:color="auto" w:fill="FFFFFF"/>
                </w:rPr>
                <w:t>Просвещение</w:t>
              </w:r>
            </w:hyperlink>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2015</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152</w:t>
            </w:r>
            <w:r w:rsidRPr="00A62FBC">
              <w:rPr>
                <w:rFonts w:ascii="Times New Roman" w:hAnsi="Times New Roman"/>
                <w:color w:val="000000"/>
                <w:sz w:val="24"/>
                <w:szCs w:val="24"/>
              </w:rPr>
              <w:t xml:space="preserve"> стр.</w:t>
            </w:r>
          </w:p>
        </w:tc>
      </w:tr>
      <w:tr w:rsidR="001F01C3" w:rsidRPr="00A62FBC" w:rsidTr="009C60FE">
        <w:trPr>
          <w:trHeight w:val="315"/>
        </w:trPr>
        <w:tc>
          <w:tcPr>
            <w:tcW w:w="336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bCs/>
                <w:kern w:val="36"/>
                <w:sz w:val="24"/>
                <w:szCs w:val="24"/>
              </w:rPr>
              <w:t>Речевое развитие детей 6-8 лет. Методическое пособие для воспитателей. ФГОС</w:t>
            </w: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Т.И. Гризик</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Просвещение</w:t>
            </w: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 xml:space="preserve">2016 </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190</w:t>
            </w:r>
            <w:r w:rsidRPr="00A62FBC">
              <w:rPr>
                <w:rFonts w:ascii="Times New Roman" w:hAnsi="Times New Roman"/>
                <w:color w:val="000000"/>
                <w:sz w:val="24"/>
                <w:szCs w:val="24"/>
              </w:rPr>
              <w:t xml:space="preserve"> стр.</w:t>
            </w:r>
          </w:p>
        </w:tc>
      </w:tr>
      <w:tr w:rsidR="001F01C3" w:rsidRPr="00A62FBC" w:rsidTr="009C60FE">
        <w:trPr>
          <w:trHeight w:val="1305"/>
        </w:trPr>
        <w:tc>
          <w:tcPr>
            <w:tcW w:w="3369" w:type="dxa"/>
            <w:shd w:val="clear" w:color="auto" w:fill="auto"/>
          </w:tcPr>
          <w:p w:rsidR="001F01C3" w:rsidRPr="00A62FBC" w:rsidRDefault="001F01C3" w:rsidP="009C60FE">
            <w:pPr>
              <w:shd w:val="clear" w:color="auto" w:fill="FFFFFF"/>
              <w:spacing w:after="0" w:line="240" w:lineRule="auto"/>
              <w:jc w:val="both"/>
              <w:outlineLvl w:val="0"/>
              <w:rPr>
                <w:rFonts w:ascii="Times New Roman" w:hAnsi="Times New Roman"/>
                <w:bCs/>
                <w:kern w:val="36"/>
                <w:sz w:val="24"/>
                <w:szCs w:val="24"/>
              </w:rPr>
            </w:pPr>
            <w:r w:rsidRPr="00A62FBC">
              <w:rPr>
                <w:rFonts w:ascii="Times New Roman" w:hAnsi="Times New Roman"/>
                <w:bCs/>
                <w:kern w:val="36"/>
                <w:sz w:val="24"/>
                <w:szCs w:val="24"/>
              </w:rPr>
              <w:t>Говорим правильно. Беседуем и рассказываем. Пособие для детей 4—5 лет</w:t>
            </w:r>
          </w:p>
        </w:tc>
        <w:tc>
          <w:tcPr>
            <w:tcW w:w="2409" w:type="dxa"/>
            <w:shd w:val="clear" w:color="auto" w:fill="auto"/>
          </w:tcPr>
          <w:p w:rsidR="001F01C3" w:rsidRPr="00A62FBC" w:rsidRDefault="001F01C3" w:rsidP="009C60FE">
            <w:pPr>
              <w:shd w:val="clear" w:color="auto" w:fill="FFFFFF"/>
              <w:spacing w:after="0" w:line="240" w:lineRule="auto"/>
              <w:jc w:val="both"/>
              <w:outlineLvl w:val="0"/>
              <w:rPr>
                <w:rFonts w:ascii="Times New Roman" w:hAnsi="Times New Roman"/>
                <w:sz w:val="24"/>
                <w:szCs w:val="24"/>
              </w:rPr>
            </w:pPr>
            <w:r w:rsidRPr="00A62FBC">
              <w:rPr>
                <w:rFonts w:ascii="Times New Roman" w:hAnsi="Times New Roman"/>
                <w:bCs/>
                <w:kern w:val="36"/>
                <w:sz w:val="24"/>
                <w:szCs w:val="24"/>
              </w:rPr>
              <w:t>Т.И. Гризик</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bCs/>
                <w:kern w:val="36"/>
                <w:sz w:val="24"/>
                <w:szCs w:val="24"/>
              </w:rPr>
              <w:t>Просвещение</w:t>
            </w:r>
          </w:p>
        </w:tc>
        <w:tc>
          <w:tcPr>
            <w:tcW w:w="1418" w:type="dxa"/>
            <w:shd w:val="clear" w:color="auto" w:fill="auto"/>
          </w:tcPr>
          <w:p w:rsidR="001F01C3" w:rsidRPr="00A62FBC" w:rsidRDefault="001F01C3" w:rsidP="009C60FE">
            <w:pPr>
              <w:spacing w:after="0" w:line="240" w:lineRule="auto"/>
              <w:jc w:val="both"/>
              <w:rPr>
                <w:rFonts w:ascii="Times New Roman" w:hAnsi="Times New Roman"/>
                <w:bCs/>
                <w:kern w:val="36"/>
                <w:sz w:val="24"/>
                <w:szCs w:val="24"/>
              </w:rPr>
            </w:pPr>
            <w:r w:rsidRPr="00A62FBC">
              <w:rPr>
                <w:rFonts w:ascii="Times New Roman" w:hAnsi="Times New Roman"/>
                <w:bCs/>
                <w:kern w:val="36"/>
                <w:sz w:val="24"/>
                <w:szCs w:val="24"/>
              </w:rPr>
              <w:t xml:space="preserve">2018 </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bCs/>
                <w:kern w:val="36"/>
                <w:sz w:val="24"/>
                <w:szCs w:val="24"/>
              </w:rPr>
              <w:t>40</w:t>
            </w:r>
            <w:r w:rsidRPr="00A62FBC">
              <w:rPr>
                <w:rFonts w:ascii="Times New Roman" w:hAnsi="Times New Roman"/>
                <w:color w:val="000000"/>
                <w:sz w:val="24"/>
                <w:szCs w:val="24"/>
              </w:rPr>
              <w:t xml:space="preserve"> стр.</w:t>
            </w:r>
          </w:p>
        </w:tc>
      </w:tr>
      <w:tr w:rsidR="001F01C3" w:rsidRPr="00A62FBC" w:rsidTr="009C60FE">
        <w:trPr>
          <w:trHeight w:val="975"/>
        </w:trPr>
        <w:tc>
          <w:tcPr>
            <w:tcW w:w="3369" w:type="dxa"/>
            <w:shd w:val="clear" w:color="auto" w:fill="auto"/>
          </w:tcPr>
          <w:p w:rsidR="001F01C3" w:rsidRPr="00A62FBC" w:rsidRDefault="001F01C3" w:rsidP="009C60FE">
            <w:pPr>
              <w:shd w:val="clear" w:color="auto" w:fill="FFFFFF"/>
              <w:spacing w:after="0" w:line="240" w:lineRule="auto"/>
              <w:jc w:val="both"/>
              <w:outlineLvl w:val="0"/>
              <w:rPr>
                <w:rFonts w:ascii="Times New Roman" w:hAnsi="Times New Roman"/>
                <w:bCs/>
                <w:kern w:val="36"/>
                <w:sz w:val="24"/>
                <w:szCs w:val="24"/>
              </w:rPr>
            </w:pPr>
            <w:r w:rsidRPr="00A62FBC">
              <w:rPr>
                <w:rFonts w:ascii="Times New Roman" w:hAnsi="Times New Roman"/>
                <w:bCs/>
                <w:kern w:val="36"/>
                <w:sz w:val="24"/>
                <w:szCs w:val="24"/>
              </w:rPr>
              <w:t>Готовим руку к письму. 4-8 лет. Пособие для детей</w:t>
            </w:r>
          </w:p>
        </w:tc>
        <w:tc>
          <w:tcPr>
            <w:tcW w:w="2409" w:type="dxa"/>
            <w:shd w:val="clear" w:color="auto" w:fill="auto"/>
          </w:tcPr>
          <w:p w:rsidR="001F01C3" w:rsidRPr="00A62FBC" w:rsidRDefault="001F01C3" w:rsidP="009C60FE">
            <w:pPr>
              <w:shd w:val="clear" w:color="auto" w:fill="FFFFFF"/>
              <w:spacing w:after="0" w:line="240" w:lineRule="auto"/>
              <w:jc w:val="both"/>
              <w:outlineLvl w:val="0"/>
              <w:rPr>
                <w:rFonts w:ascii="Times New Roman" w:hAnsi="Times New Roman"/>
                <w:sz w:val="24"/>
                <w:szCs w:val="24"/>
              </w:rPr>
            </w:pPr>
            <w:r w:rsidRPr="00A62FBC">
              <w:rPr>
                <w:rFonts w:ascii="Times New Roman" w:hAnsi="Times New Roman"/>
                <w:bCs/>
                <w:kern w:val="36"/>
                <w:sz w:val="24"/>
                <w:szCs w:val="24"/>
              </w:rPr>
              <w:t>Т.И. Гризик</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bCs/>
                <w:kern w:val="36"/>
                <w:sz w:val="24"/>
                <w:szCs w:val="24"/>
              </w:rPr>
              <w:t>Просвещение</w:t>
            </w:r>
          </w:p>
        </w:tc>
        <w:tc>
          <w:tcPr>
            <w:tcW w:w="1418" w:type="dxa"/>
            <w:shd w:val="clear" w:color="auto" w:fill="auto"/>
          </w:tcPr>
          <w:p w:rsidR="001F01C3" w:rsidRPr="00A62FBC" w:rsidRDefault="001F01C3" w:rsidP="009C60FE">
            <w:pPr>
              <w:spacing w:after="0" w:line="240" w:lineRule="auto"/>
              <w:jc w:val="both"/>
              <w:rPr>
                <w:rFonts w:ascii="Times New Roman" w:hAnsi="Times New Roman"/>
                <w:bCs/>
                <w:kern w:val="36"/>
                <w:sz w:val="24"/>
                <w:szCs w:val="24"/>
              </w:rPr>
            </w:pPr>
            <w:r w:rsidRPr="00A62FBC">
              <w:rPr>
                <w:rFonts w:ascii="Times New Roman" w:hAnsi="Times New Roman"/>
                <w:bCs/>
                <w:kern w:val="36"/>
                <w:sz w:val="24"/>
                <w:szCs w:val="24"/>
              </w:rPr>
              <w:t>2019</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bCs/>
                <w:kern w:val="36"/>
                <w:sz w:val="24"/>
                <w:szCs w:val="24"/>
              </w:rPr>
              <w:t>48</w:t>
            </w:r>
            <w:r w:rsidRPr="00A62FBC">
              <w:rPr>
                <w:rFonts w:ascii="Times New Roman" w:hAnsi="Times New Roman"/>
                <w:color w:val="000000"/>
                <w:sz w:val="24"/>
                <w:szCs w:val="24"/>
              </w:rPr>
              <w:t xml:space="preserve"> стр.</w:t>
            </w:r>
          </w:p>
        </w:tc>
      </w:tr>
      <w:tr w:rsidR="001F01C3" w:rsidRPr="00A62FBC" w:rsidTr="009C60FE">
        <w:trPr>
          <w:trHeight w:val="690"/>
        </w:trPr>
        <w:tc>
          <w:tcPr>
            <w:tcW w:w="3369" w:type="dxa"/>
            <w:shd w:val="clear" w:color="auto" w:fill="auto"/>
          </w:tcPr>
          <w:p w:rsidR="001F01C3" w:rsidRPr="00A62FBC" w:rsidRDefault="001F01C3" w:rsidP="009C60FE">
            <w:pPr>
              <w:shd w:val="clear" w:color="auto" w:fill="FFFFFF"/>
              <w:spacing w:after="0" w:line="240" w:lineRule="auto"/>
              <w:jc w:val="both"/>
              <w:outlineLvl w:val="0"/>
              <w:rPr>
                <w:rFonts w:ascii="Times New Roman" w:hAnsi="Times New Roman"/>
                <w:bCs/>
                <w:kern w:val="36"/>
                <w:sz w:val="24"/>
                <w:szCs w:val="24"/>
              </w:rPr>
            </w:pPr>
            <w:r w:rsidRPr="00A62FBC">
              <w:rPr>
                <w:rFonts w:ascii="Times New Roman" w:hAnsi="Times New Roman"/>
                <w:bCs/>
                <w:kern w:val="36"/>
                <w:sz w:val="24"/>
                <w:szCs w:val="24"/>
              </w:rPr>
              <w:t>Буквы в раскрасках. Пособие для детей 4-6 лет</w:t>
            </w:r>
          </w:p>
        </w:tc>
        <w:tc>
          <w:tcPr>
            <w:tcW w:w="2409" w:type="dxa"/>
            <w:shd w:val="clear" w:color="auto" w:fill="auto"/>
          </w:tcPr>
          <w:p w:rsidR="001F01C3" w:rsidRPr="00A62FBC" w:rsidRDefault="001F01C3" w:rsidP="009C60FE">
            <w:pPr>
              <w:keepNext/>
              <w:keepLines/>
              <w:spacing w:after="0" w:line="240" w:lineRule="auto"/>
              <w:jc w:val="both"/>
              <w:outlineLvl w:val="1"/>
              <w:rPr>
                <w:rFonts w:ascii="Times New Roman" w:hAnsi="Times New Roman"/>
                <w:bCs/>
                <w:color w:val="000000"/>
                <w:sz w:val="24"/>
                <w:szCs w:val="24"/>
              </w:rPr>
            </w:pPr>
            <w:r w:rsidRPr="00A62FBC">
              <w:rPr>
                <w:rFonts w:ascii="Times New Roman" w:hAnsi="Times New Roman"/>
                <w:bCs/>
                <w:color w:val="000000"/>
                <w:sz w:val="24"/>
                <w:szCs w:val="24"/>
                <w:bdr w:val="none" w:sz="0" w:space="0" w:color="auto" w:frame="1"/>
              </w:rPr>
              <w:t xml:space="preserve">Е.В. Соловьёва </w:t>
            </w:r>
          </w:p>
          <w:p w:rsidR="001F01C3" w:rsidRPr="00A62FBC" w:rsidRDefault="001F01C3" w:rsidP="009C60FE">
            <w:pPr>
              <w:keepNext/>
              <w:keepLines/>
              <w:spacing w:after="0" w:line="240" w:lineRule="auto"/>
              <w:ind w:firstLine="709"/>
              <w:jc w:val="both"/>
              <w:outlineLvl w:val="1"/>
              <w:rPr>
                <w:rFonts w:ascii="Times New Roman" w:hAnsi="Times New Roman"/>
                <w:bCs/>
                <w:color w:val="000000"/>
                <w:sz w:val="24"/>
                <w:szCs w:val="24"/>
                <w:bdr w:val="none" w:sz="0" w:space="0" w:color="auto" w:frame="1"/>
              </w:rPr>
            </w:pP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 xml:space="preserve">Просвещение </w:t>
            </w:r>
          </w:p>
          <w:p w:rsidR="001F01C3" w:rsidRPr="00A62FBC" w:rsidRDefault="001F01C3" w:rsidP="009C60FE">
            <w:pPr>
              <w:spacing w:after="0" w:line="240" w:lineRule="auto"/>
              <w:ind w:firstLine="709"/>
              <w:jc w:val="both"/>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jc w:val="both"/>
              <w:rPr>
                <w:rFonts w:ascii="Times New Roman" w:hAnsi="Times New Roman"/>
                <w:color w:val="000000"/>
                <w:sz w:val="24"/>
                <w:szCs w:val="24"/>
              </w:rPr>
            </w:pPr>
            <w:r w:rsidRPr="00A62FBC">
              <w:rPr>
                <w:rFonts w:ascii="Times New Roman" w:hAnsi="Times New Roman"/>
                <w:color w:val="000000"/>
                <w:sz w:val="24"/>
                <w:szCs w:val="24"/>
                <w:shd w:val="clear" w:color="auto" w:fill="FFFFFF"/>
              </w:rPr>
              <w:t>2019</w:t>
            </w:r>
          </w:p>
          <w:p w:rsidR="001F01C3" w:rsidRPr="00A62FBC" w:rsidRDefault="001F01C3" w:rsidP="009C60FE">
            <w:pPr>
              <w:spacing w:after="0" w:line="240" w:lineRule="auto"/>
              <w:jc w:val="both"/>
              <w:rPr>
                <w:rFonts w:ascii="Times New Roman" w:hAnsi="Times New Roman"/>
                <w:color w:val="000000"/>
                <w:sz w:val="24"/>
                <w:szCs w:val="24"/>
                <w:shd w:val="clear" w:color="auto" w:fill="FFFFFF"/>
              </w:rPr>
            </w:pPr>
            <w:r w:rsidRPr="00A62FBC">
              <w:rPr>
                <w:rFonts w:ascii="Times New Roman" w:hAnsi="Times New Roman"/>
                <w:color w:val="000000"/>
                <w:sz w:val="24"/>
                <w:szCs w:val="24"/>
              </w:rPr>
              <w:t xml:space="preserve"> 23 стр.</w:t>
            </w:r>
          </w:p>
        </w:tc>
      </w:tr>
      <w:tr w:rsidR="001F01C3" w:rsidRPr="00A62FBC" w:rsidTr="009C60FE">
        <w:trPr>
          <w:trHeight w:val="1080"/>
        </w:trPr>
        <w:tc>
          <w:tcPr>
            <w:tcW w:w="3369" w:type="dxa"/>
            <w:shd w:val="clear" w:color="auto" w:fill="auto"/>
          </w:tcPr>
          <w:p w:rsidR="001F01C3" w:rsidRPr="00A62FBC" w:rsidRDefault="001F01C3" w:rsidP="009C60FE">
            <w:pPr>
              <w:shd w:val="clear" w:color="auto" w:fill="FFFFFF"/>
              <w:spacing w:after="0" w:line="240" w:lineRule="auto"/>
              <w:jc w:val="both"/>
              <w:outlineLvl w:val="0"/>
              <w:rPr>
                <w:rFonts w:ascii="Times New Roman" w:hAnsi="Times New Roman"/>
                <w:bCs/>
                <w:kern w:val="36"/>
                <w:sz w:val="24"/>
                <w:szCs w:val="24"/>
              </w:rPr>
            </w:pPr>
            <w:r w:rsidRPr="00A62FBC">
              <w:rPr>
                <w:rFonts w:ascii="Times New Roman" w:hAnsi="Times New Roman"/>
                <w:bCs/>
                <w:kern w:val="36"/>
                <w:sz w:val="24"/>
                <w:szCs w:val="24"/>
              </w:rPr>
              <w:t>Говорим правильно. Беседуем и рассказываем. Пособие для детей 5-6 лет</w:t>
            </w:r>
          </w:p>
        </w:tc>
        <w:tc>
          <w:tcPr>
            <w:tcW w:w="2409" w:type="dxa"/>
            <w:shd w:val="clear" w:color="auto" w:fill="auto"/>
          </w:tcPr>
          <w:p w:rsidR="001F01C3" w:rsidRPr="00A62FBC" w:rsidRDefault="001F01C3" w:rsidP="009C60FE">
            <w:pPr>
              <w:shd w:val="clear" w:color="auto" w:fill="FFFFFF"/>
              <w:spacing w:after="0" w:line="240" w:lineRule="auto"/>
              <w:jc w:val="both"/>
              <w:outlineLvl w:val="0"/>
              <w:rPr>
                <w:rFonts w:ascii="Times New Roman" w:hAnsi="Times New Roman"/>
                <w:sz w:val="24"/>
                <w:szCs w:val="24"/>
              </w:rPr>
            </w:pPr>
            <w:r w:rsidRPr="00A62FBC">
              <w:rPr>
                <w:rFonts w:ascii="Times New Roman" w:hAnsi="Times New Roman"/>
                <w:bCs/>
                <w:kern w:val="36"/>
                <w:sz w:val="24"/>
                <w:szCs w:val="24"/>
              </w:rPr>
              <w:t>Т.И. Гризик</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bCs/>
                <w:kern w:val="36"/>
                <w:sz w:val="24"/>
                <w:szCs w:val="24"/>
              </w:rPr>
              <w:t>Просвещение</w:t>
            </w:r>
          </w:p>
        </w:tc>
        <w:tc>
          <w:tcPr>
            <w:tcW w:w="1418" w:type="dxa"/>
            <w:shd w:val="clear" w:color="auto" w:fill="auto"/>
          </w:tcPr>
          <w:p w:rsidR="001F01C3" w:rsidRPr="00A62FBC" w:rsidRDefault="001F01C3" w:rsidP="009C60FE">
            <w:pPr>
              <w:spacing w:after="0" w:line="240" w:lineRule="auto"/>
              <w:jc w:val="both"/>
              <w:rPr>
                <w:rFonts w:ascii="Times New Roman" w:hAnsi="Times New Roman"/>
                <w:bCs/>
                <w:kern w:val="36"/>
                <w:sz w:val="24"/>
                <w:szCs w:val="24"/>
              </w:rPr>
            </w:pPr>
            <w:r w:rsidRPr="00A62FBC">
              <w:rPr>
                <w:rFonts w:ascii="Times New Roman" w:hAnsi="Times New Roman"/>
                <w:bCs/>
                <w:kern w:val="36"/>
                <w:sz w:val="24"/>
                <w:szCs w:val="24"/>
              </w:rPr>
              <w:t xml:space="preserve">2017 </w:t>
            </w:r>
          </w:p>
          <w:p w:rsidR="001F01C3" w:rsidRPr="00A62FBC" w:rsidRDefault="001F01C3" w:rsidP="009C60FE">
            <w:pPr>
              <w:spacing w:after="0" w:line="240" w:lineRule="auto"/>
              <w:jc w:val="both"/>
              <w:rPr>
                <w:rFonts w:ascii="Times New Roman" w:hAnsi="Times New Roman"/>
                <w:bCs/>
                <w:kern w:val="36"/>
                <w:sz w:val="24"/>
                <w:szCs w:val="24"/>
              </w:rPr>
            </w:pPr>
            <w:r w:rsidRPr="00A62FBC">
              <w:rPr>
                <w:rFonts w:ascii="Times New Roman" w:hAnsi="Times New Roman"/>
                <w:bCs/>
                <w:kern w:val="36"/>
                <w:sz w:val="24"/>
                <w:szCs w:val="24"/>
              </w:rPr>
              <w:t>40</w:t>
            </w:r>
            <w:r w:rsidRPr="00A62FBC">
              <w:rPr>
                <w:rFonts w:ascii="Times New Roman" w:hAnsi="Times New Roman"/>
                <w:color w:val="000000"/>
                <w:sz w:val="24"/>
                <w:szCs w:val="24"/>
              </w:rPr>
              <w:t xml:space="preserve"> стр.</w:t>
            </w:r>
          </w:p>
        </w:tc>
      </w:tr>
      <w:tr w:rsidR="001F01C3" w:rsidRPr="00A62FBC" w:rsidTr="009C60FE">
        <w:tc>
          <w:tcPr>
            <w:tcW w:w="3369" w:type="dxa"/>
            <w:shd w:val="clear" w:color="auto" w:fill="auto"/>
          </w:tcPr>
          <w:p w:rsidR="001F01C3" w:rsidRPr="00A62FBC" w:rsidRDefault="001F01C3" w:rsidP="009C60FE">
            <w:pPr>
              <w:spacing w:after="0" w:line="240" w:lineRule="auto"/>
              <w:jc w:val="both"/>
              <w:rPr>
                <w:rFonts w:ascii="Times New Roman" w:eastAsia="Calibri" w:hAnsi="Times New Roman"/>
                <w:sz w:val="24"/>
                <w:szCs w:val="24"/>
              </w:rPr>
            </w:pPr>
            <w:r w:rsidRPr="00A62FBC">
              <w:rPr>
                <w:rFonts w:ascii="Times New Roman" w:hAnsi="Times New Roman"/>
                <w:sz w:val="24"/>
                <w:szCs w:val="24"/>
              </w:rPr>
              <w:t>Развитие речи в детском саду. Подготовительная к школе группа</w:t>
            </w:r>
          </w:p>
        </w:tc>
        <w:tc>
          <w:tcPr>
            <w:tcW w:w="2409" w:type="dxa"/>
            <w:shd w:val="clear" w:color="auto" w:fill="auto"/>
          </w:tcPr>
          <w:p w:rsidR="001F01C3" w:rsidRPr="00A62FBC" w:rsidRDefault="001F01C3" w:rsidP="009C60FE">
            <w:pPr>
              <w:spacing w:after="0" w:line="240" w:lineRule="auto"/>
              <w:jc w:val="both"/>
              <w:rPr>
                <w:rFonts w:ascii="Times New Roman" w:eastAsia="Calibri" w:hAnsi="Times New Roman"/>
                <w:sz w:val="24"/>
                <w:szCs w:val="24"/>
              </w:rPr>
            </w:pPr>
            <w:r w:rsidRPr="00A62FBC">
              <w:rPr>
                <w:rFonts w:ascii="Times New Roman" w:hAnsi="Times New Roman"/>
                <w:sz w:val="24"/>
                <w:szCs w:val="24"/>
              </w:rPr>
              <w:t>В.В. Гербова</w:t>
            </w:r>
          </w:p>
        </w:tc>
        <w:tc>
          <w:tcPr>
            <w:tcW w:w="2268" w:type="dxa"/>
            <w:shd w:val="clear" w:color="auto" w:fill="auto"/>
          </w:tcPr>
          <w:p w:rsidR="001F01C3" w:rsidRPr="00A62FBC" w:rsidRDefault="001F01C3" w:rsidP="009C60FE">
            <w:pPr>
              <w:spacing w:after="0" w:line="240" w:lineRule="auto"/>
              <w:jc w:val="both"/>
              <w:rPr>
                <w:rFonts w:ascii="Times New Roman" w:eastAsia="Calibri" w:hAnsi="Times New Roman"/>
                <w:sz w:val="24"/>
                <w:szCs w:val="24"/>
              </w:rPr>
            </w:pPr>
            <w:r w:rsidRPr="00A62FBC">
              <w:rPr>
                <w:rFonts w:ascii="Times New Roman" w:hAnsi="Times New Roman"/>
                <w:sz w:val="24"/>
                <w:szCs w:val="24"/>
              </w:rPr>
              <w:t>Мозаика-синтез</w:t>
            </w:r>
          </w:p>
        </w:tc>
        <w:tc>
          <w:tcPr>
            <w:tcW w:w="1418" w:type="dxa"/>
            <w:shd w:val="clear" w:color="auto" w:fill="auto"/>
          </w:tcPr>
          <w:p w:rsidR="001F01C3" w:rsidRPr="00A62FBC" w:rsidRDefault="001F01C3" w:rsidP="009C60FE">
            <w:pPr>
              <w:spacing w:after="0" w:line="240" w:lineRule="auto"/>
              <w:jc w:val="both"/>
              <w:rPr>
                <w:rFonts w:ascii="Times New Roman" w:hAnsi="Times New Roman"/>
                <w:bCs/>
                <w:kern w:val="36"/>
                <w:sz w:val="24"/>
                <w:szCs w:val="24"/>
              </w:rPr>
            </w:pPr>
            <w:r w:rsidRPr="00A62FBC">
              <w:rPr>
                <w:rFonts w:ascii="Times New Roman" w:hAnsi="Times New Roman"/>
                <w:sz w:val="24"/>
                <w:szCs w:val="24"/>
              </w:rPr>
              <w:t>2015</w:t>
            </w:r>
            <w:r w:rsidRPr="00A62FBC">
              <w:rPr>
                <w:rFonts w:ascii="Times New Roman" w:hAnsi="Times New Roman"/>
                <w:bCs/>
                <w:kern w:val="36"/>
                <w:sz w:val="24"/>
                <w:szCs w:val="24"/>
              </w:rPr>
              <w:t xml:space="preserve"> </w:t>
            </w:r>
          </w:p>
          <w:p w:rsidR="001F01C3" w:rsidRPr="00A62FBC" w:rsidRDefault="001F01C3" w:rsidP="009C60FE">
            <w:pPr>
              <w:spacing w:after="0" w:line="240" w:lineRule="auto"/>
              <w:jc w:val="both"/>
              <w:rPr>
                <w:rFonts w:ascii="Times New Roman" w:eastAsia="Calibri" w:hAnsi="Times New Roman"/>
                <w:sz w:val="24"/>
                <w:szCs w:val="24"/>
              </w:rPr>
            </w:pPr>
            <w:r w:rsidRPr="00A62FBC">
              <w:rPr>
                <w:rFonts w:ascii="Times New Roman" w:hAnsi="Times New Roman"/>
                <w:bCs/>
                <w:kern w:val="36"/>
                <w:sz w:val="24"/>
                <w:szCs w:val="24"/>
              </w:rPr>
              <w:t>112</w:t>
            </w:r>
            <w:r w:rsidRPr="00A62FBC">
              <w:rPr>
                <w:rFonts w:ascii="Times New Roman" w:hAnsi="Times New Roman"/>
                <w:color w:val="000000"/>
                <w:sz w:val="24"/>
                <w:szCs w:val="24"/>
              </w:rPr>
              <w:t xml:space="preserve"> стр.</w:t>
            </w:r>
          </w:p>
        </w:tc>
      </w:tr>
      <w:tr w:rsidR="001F01C3" w:rsidRPr="00A62FBC" w:rsidTr="009C60FE">
        <w:tc>
          <w:tcPr>
            <w:tcW w:w="336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lastRenderedPageBreak/>
              <w:t>Развитие речи в детском саду. Подготовительная к школе группа 6 – 7 лет. ФГОС</w:t>
            </w: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В.В. Гербова</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Мозаика-синтез</w:t>
            </w:r>
          </w:p>
        </w:tc>
        <w:tc>
          <w:tcPr>
            <w:tcW w:w="1418" w:type="dxa"/>
            <w:shd w:val="clear" w:color="auto" w:fill="auto"/>
          </w:tcPr>
          <w:p w:rsidR="001F01C3" w:rsidRPr="00A62FBC" w:rsidRDefault="001F01C3" w:rsidP="009C60FE">
            <w:pPr>
              <w:spacing w:after="0" w:line="240" w:lineRule="auto"/>
              <w:jc w:val="both"/>
              <w:rPr>
                <w:rFonts w:ascii="Times New Roman" w:hAnsi="Times New Roman"/>
                <w:bCs/>
                <w:kern w:val="36"/>
                <w:sz w:val="24"/>
                <w:szCs w:val="24"/>
              </w:rPr>
            </w:pPr>
            <w:r w:rsidRPr="00A62FBC">
              <w:rPr>
                <w:rFonts w:ascii="Times New Roman" w:hAnsi="Times New Roman"/>
                <w:sz w:val="24"/>
                <w:szCs w:val="24"/>
              </w:rPr>
              <w:t>2018</w:t>
            </w:r>
            <w:r w:rsidRPr="00A62FBC">
              <w:rPr>
                <w:rFonts w:ascii="Times New Roman" w:hAnsi="Times New Roman"/>
                <w:bCs/>
                <w:kern w:val="36"/>
                <w:sz w:val="24"/>
                <w:szCs w:val="24"/>
              </w:rPr>
              <w:t xml:space="preserve"> </w:t>
            </w:r>
          </w:p>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bCs/>
                <w:kern w:val="36"/>
                <w:sz w:val="24"/>
                <w:szCs w:val="24"/>
              </w:rPr>
              <w:t>112</w:t>
            </w:r>
            <w:r w:rsidRPr="00A62FBC">
              <w:rPr>
                <w:rFonts w:ascii="Times New Roman" w:hAnsi="Times New Roman"/>
                <w:color w:val="000000"/>
                <w:sz w:val="24"/>
                <w:szCs w:val="24"/>
              </w:rPr>
              <w:t xml:space="preserve"> стр.</w:t>
            </w:r>
          </w:p>
        </w:tc>
      </w:tr>
    </w:tbl>
    <w:p w:rsidR="001F01C3" w:rsidRPr="00A62FBC" w:rsidRDefault="001F01C3" w:rsidP="001F01C3">
      <w:pPr>
        <w:shd w:val="clear" w:color="auto" w:fill="FFFFFF"/>
        <w:spacing w:after="0" w:line="360" w:lineRule="auto"/>
        <w:ind w:firstLine="709"/>
        <w:jc w:val="both"/>
        <w:rPr>
          <w:rFonts w:ascii="Times New Roman" w:hAnsi="Times New Roman"/>
          <w:b/>
          <w:color w:val="000000"/>
          <w:sz w:val="24"/>
          <w:szCs w:val="24"/>
        </w:rPr>
      </w:pPr>
    </w:p>
    <w:p w:rsidR="001F01C3" w:rsidRPr="00A62FBC" w:rsidRDefault="001F01C3" w:rsidP="001F01C3">
      <w:pPr>
        <w:shd w:val="clear" w:color="auto" w:fill="FFFFFF"/>
        <w:spacing w:after="0" w:line="360" w:lineRule="auto"/>
        <w:ind w:firstLine="709"/>
        <w:jc w:val="center"/>
        <w:rPr>
          <w:rFonts w:ascii="Times New Roman" w:hAnsi="Times New Roman"/>
          <w:b/>
          <w:color w:val="000000"/>
          <w:sz w:val="24"/>
          <w:szCs w:val="24"/>
        </w:rPr>
      </w:pPr>
      <w:r w:rsidRPr="00A62FBC">
        <w:rPr>
          <w:rFonts w:ascii="Times New Roman" w:hAnsi="Times New Roman"/>
          <w:b/>
          <w:color w:val="000000"/>
          <w:sz w:val="24"/>
          <w:szCs w:val="24"/>
        </w:rPr>
        <w:t>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2268"/>
        <w:gridCol w:w="1418"/>
      </w:tblGrid>
      <w:tr w:rsidR="001F01C3" w:rsidRPr="00A62FBC" w:rsidTr="009C60FE">
        <w:tc>
          <w:tcPr>
            <w:tcW w:w="9464" w:type="dxa"/>
            <w:gridSpan w:val="4"/>
            <w:shd w:val="clear" w:color="auto" w:fill="auto"/>
          </w:tcPr>
          <w:p w:rsidR="001F01C3" w:rsidRPr="00A62FBC" w:rsidRDefault="001F01C3" w:rsidP="009C60FE">
            <w:pPr>
              <w:spacing w:after="0" w:line="360" w:lineRule="auto"/>
              <w:ind w:firstLine="709"/>
              <w:rPr>
                <w:rFonts w:ascii="Times New Roman" w:eastAsia="Calibri" w:hAnsi="Times New Roman"/>
                <w:b/>
                <w:sz w:val="24"/>
                <w:szCs w:val="24"/>
              </w:rPr>
            </w:pPr>
            <w:r w:rsidRPr="00A62FBC">
              <w:rPr>
                <w:rFonts w:ascii="Times New Roman" w:eastAsia="Calibri" w:hAnsi="Times New Roman"/>
                <w:b/>
                <w:sz w:val="24"/>
                <w:szCs w:val="24"/>
              </w:rPr>
              <w:t>Тематический модуль «Художественное творчество»</w:t>
            </w:r>
          </w:p>
        </w:tc>
      </w:tr>
      <w:tr w:rsidR="001F01C3" w:rsidRPr="00A62FBC" w:rsidTr="009C60FE">
        <w:tc>
          <w:tcPr>
            <w:tcW w:w="3369" w:type="dxa"/>
            <w:shd w:val="clear" w:color="auto" w:fill="auto"/>
          </w:tcPr>
          <w:p w:rsidR="001F01C3" w:rsidRPr="00A62FBC" w:rsidRDefault="001F01C3" w:rsidP="009C60FE">
            <w:pPr>
              <w:spacing w:after="0" w:line="240" w:lineRule="auto"/>
              <w:outlineLvl w:val="0"/>
              <w:rPr>
                <w:rFonts w:ascii="Times New Roman" w:hAnsi="Times New Roman"/>
                <w:kern w:val="36"/>
                <w:sz w:val="24"/>
                <w:szCs w:val="24"/>
              </w:rPr>
            </w:pPr>
            <w:r w:rsidRPr="00A62FBC">
              <w:rPr>
                <w:rFonts w:ascii="Times New Roman" w:hAnsi="Times New Roman"/>
                <w:kern w:val="36"/>
                <w:sz w:val="24"/>
                <w:szCs w:val="24"/>
              </w:rPr>
              <w:t>Художественное творчество детей 2-8 лет</w:t>
            </w:r>
          </w:p>
        </w:tc>
        <w:tc>
          <w:tcPr>
            <w:tcW w:w="2409" w:type="dxa"/>
            <w:shd w:val="clear" w:color="auto" w:fill="auto"/>
          </w:tcPr>
          <w:p w:rsidR="001F01C3" w:rsidRPr="00A62FBC" w:rsidRDefault="001F01C3" w:rsidP="009C60FE">
            <w:pPr>
              <w:spacing w:after="0" w:line="240" w:lineRule="auto"/>
              <w:outlineLvl w:val="0"/>
              <w:rPr>
                <w:rFonts w:ascii="Times New Roman" w:hAnsi="Times New Roman"/>
                <w:kern w:val="36"/>
                <w:sz w:val="24"/>
                <w:szCs w:val="24"/>
              </w:rPr>
            </w:pPr>
            <w:r w:rsidRPr="00A62FBC">
              <w:rPr>
                <w:rFonts w:ascii="Times New Roman" w:hAnsi="Times New Roman"/>
                <w:kern w:val="36"/>
                <w:sz w:val="24"/>
                <w:szCs w:val="24"/>
              </w:rPr>
              <w:t>Т.Н. Доронова</w:t>
            </w:r>
          </w:p>
        </w:tc>
        <w:tc>
          <w:tcPr>
            <w:tcW w:w="2268" w:type="dxa"/>
            <w:shd w:val="clear" w:color="auto" w:fill="auto"/>
          </w:tcPr>
          <w:p w:rsidR="001F01C3" w:rsidRPr="00A62FBC" w:rsidRDefault="001F3CEC" w:rsidP="009C60FE">
            <w:pPr>
              <w:spacing w:after="0" w:line="240" w:lineRule="auto"/>
              <w:rPr>
                <w:rFonts w:ascii="Times New Roman" w:hAnsi="Times New Roman"/>
                <w:sz w:val="24"/>
                <w:szCs w:val="24"/>
              </w:rPr>
            </w:pPr>
            <w:hyperlink r:id="rId21" w:tooltip="Все книги издательства: Просвещение" w:history="1">
              <w:r w:rsidR="001F01C3" w:rsidRPr="00A62FBC">
                <w:rPr>
                  <w:rFonts w:ascii="Times New Roman" w:hAnsi="Times New Roman"/>
                  <w:sz w:val="24"/>
                  <w:szCs w:val="24"/>
                  <w:bdr w:val="none" w:sz="0" w:space="0" w:color="auto" w:frame="1"/>
                  <w:shd w:val="clear" w:color="auto" w:fill="FFFFFF"/>
                </w:rPr>
                <w:t>Просвещение</w:t>
              </w:r>
            </w:hyperlink>
          </w:p>
        </w:tc>
        <w:tc>
          <w:tcPr>
            <w:tcW w:w="1418" w:type="dxa"/>
            <w:shd w:val="clear" w:color="auto" w:fill="auto"/>
          </w:tcPr>
          <w:p w:rsidR="001F01C3" w:rsidRPr="00A62FBC" w:rsidRDefault="001F01C3" w:rsidP="009C60FE">
            <w:pPr>
              <w:spacing w:after="0" w:line="240" w:lineRule="auto"/>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 xml:space="preserve">2014 </w:t>
            </w:r>
          </w:p>
          <w:p w:rsidR="001F01C3" w:rsidRPr="00A62FBC" w:rsidRDefault="001F01C3" w:rsidP="009C60FE">
            <w:pPr>
              <w:spacing w:after="0" w:line="240" w:lineRule="auto"/>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192</w:t>
            </w:r>
            <w:r w:rsidRPr="00A62FBC">
              <w:rPr>
                <w:rFonts w:ascii="Times New Roman" w:hAnsi="Times New Roman"/>
                <w:color w:val="000000"/>
                <w:sz w:val="24"/>
                <w:szCs w:val="24"/>
              </w:rPr>
              <w:t xml:space="preserve"> стр.</w:t>
            </w:r>
          </w:p>
        </w:tc>
      </w:tr>
      <w:tr w:rsidR="001F01C3" w:rsidRPr="00A62FBC" w:rsidTr="009C60FE">
        <w:tc>
          <w:tcPr>
            <w:tcW w:w="3369" w:type="dxa"/>
            <w:shd w:val="clear" w:color="auto" w:fill="auto"/>
          </w:tcPr>
          <w:p w:rsidR="001F01C3" w:rsidRPr="00A62FBC" w:rsidRDefault="001F01C3" w:rsidP="009C60FE">
            <w:pPr>
              <w:spacing w:after="0" w:line="240" w:lineRule="auto"/>
              <w:outlineLvl w:val="0"/>
              <w:rPr>
                <w:rFonts w:ascii="Times New Roman" w:hAnsi="Times New Roman"/>
                <w:kern w:val="36"/>
                <w:sz w:val="24"/>
                <w:szCs w:val="24"/>
              </w:rPr>
            </w:pPr>
            <w:r w:rsidRPr="00A62FBC">
              <w:rPr>
                <w:rFonts w:ascii="Times New Roman" w:hAnsi="Times New Roman"/>
                <w:kern w:val="36"/>
                <w:sz w:val="24"/>
                <w:szCs w:val="24"/>
              </w:rPr>
              <w:t>Изобразительная деятельность в детском саду. Подготовительная к школе группа.</w:t>
            </w:r>
          </w:p>
        </w:tc>
        <w:tc>
          <w:tcPr>
            <w:tcW w:w="2409" w:type="dxa"/>
            <w:shd w:val="clear" w:color="auto" w:fill="auto"/>
          </w:tcPr>
          <w:p w:rsidR="001F01C3" w:rsidRPr="00A62FBC" w:rsidRDefault="001F01C3" w:rsidP="009C60FE">
            <w:pPr>
              <w:spacing w:after="0" w:line="240" w:lineRule="auto"/>
              <w:outlineLvl w:val="0"/>
              <w:rPr>
                <w:rFonts w:ascii="Times New Roman" w:hAnsi="Times New Roman"/>
                <w:kern w:val="36"/>
                <w:sz w:val="24"/>
                <w:szCs w:val="24"/>
              </w:rPr>
            </w:pPr>
            <w:r w:rsidRPr="00A62FBC">
              <w:rPr>
                <w:rFonts w:ascii="Times New Roman" w:hAnsi="Times New Roman"/>
                <w:kern w:val="36"/>
                <w:sz w:val="24"/>
                <w:szCs w:val="24"/>
              </w:rPr>
              <w:t>Т.С. Комарова</w:t>
            </w:r>
          </w:p>
        </w:tc>
        <w:tc>
          <w:tcPr>
            <w:tcW w:w="2268" w:type="dxa"/>
            <w:shd w:val="clear" w:color="auto" w:fill="auto"/>
          </w:tcPr>
          <w:p w:rsidR="001F01C3" w:rsidRPr="00A62FBC" w:rsidRDefault="001F01C3" w:rsidP="009C60FE">
            <w:pPr>
              <w:spacing w:after="0" w:line="240" w:lineRule="auto"/>
              <w:rPr>
                <w:sz w:val="24"/>
                <w:szCs w:val="24"/>
              </w:rPr>
            </w:pPr>
            <w:r w:rsidRPr="00A62FBC">
              <w:rPr>
                <w:rFonts w:ascii="Times New Roman" w:hAnsi="Times New Roman"/>
                <w:sz w:val="24"/>
                <w:szCs w:val="24"/>
              </w:rPr>
              <w:t>Мозаика-синтез</w:t>
            </w:r>
          </w:p>
        </w:tc>
        <w:tc>
          <w:tcPr>
            <w:tcW w:w="1418" w:type="dxa"/>
            <w:shd w:val="clear" w:color="auto" w:fill="auto"/>
          </w:tcPr>
          <w:p w:rsidR="001F01C3" w:rsidRPr="00A62FBC" w:rsidRDefault="001F01C3" w:rsidP="009C60FE">
            <w:pPr>
              <w:spacing w:after="0" w:line="240" w:lineRule="auto"/>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 xml:space="preserve">2014 </w:t>
            </w:r>
          </w:p>
          <w:p w:rsidR="001F01C3" w:rsidRPr="00A62FBC" w:rsidRDefault="001F01C3" w:rsidP="009C60FE">
            <w:pPr>
              <w:spacing w:after="0" w:line="240" w:lineRule="auto"/>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112</w:t>
            </w:r>
            <w:r w:rsidRPr="00A62FBC">
              <w:rPr>
                <w:rFonts w:ascii="Times New Roman" w:hAnsi="Times New Roman"/>
                <w:color w:val="000000"/>
                <w:sz w:val="24"/>
                <w:szCs w:val="24"/>
              </w:rPr>
              <w:t xml:space="preserve"> стр.</w:t>
            </w:r>
          </w:p>
        </w:tc>
      </w:tr>
      <w:tr w:rsidR="001F01C3" w:rsidRPr="00A62FBC" w:rsidTr="009C60FE">
        <w:tc>
          <w:tcPr>
            <w:tcW w:w="3369" w:type="dxa"/>
            <w:shd w:val="clear" w:color="auto" w:fill="auto"/>
          </w:tcPr>
          <w:p w:rsidR="001F01C3" w:rsidRPr="00A62FBC" w:rsidRDefault="001F01C3" w:rsidP="009C60FE">
            <w:pPr>
              <w:spacing w:after="0" w:line="240" w:lineRule="auto"/>
              <w:outlineLvl w:val="0"/>
              <w:rPr>
                <w:rFonts w:ascii="Times New Roman" w:hAnsi="Times New Roman"/>
                <w:kern w:val="36"/>
                <w:sz w:val="24"/>
                <w:szCs w:val="24"/>
              </w:rPr>
            </w:pPr>
            <w:r w:rsidRPr="00A62FBC">
              <w:rPr>
                <w:rFonts w:ascii="Times New Roman" w:hAnsi="Times New Roman"/>
                <w:kern w:val="36"/>
                <w:sz w:val="24"/>
                <w:szCs w:val="24"/>
              </w:rPr>
              <w:t>Изобразительная деятельность в детском саду. Подготовительная к школе группа. ФГОС</w:t>
            </w:r>
          </w:p>
        </w:tc>
        <w:tc>
          <w:tcPr>
            <w:tcW w:w="2409" w:type="dxa"/>
            <w:shd w:val="clear" w:color="auto" w:fill="auto"/>
          </w:tcPr>
          <w:p w:rsidR="001F01C3" w:rsidRPr="00A62FBC" w:rsidRDefault="001F01C3" w:rsidP="009C60FE">
            <w:pPr>
              <w:spacing w:after="0" w:line="240" w:lineRule="auto"/>
              <w:outlineLvl w:val="0"/>
              <w:rPr>
                <w:rFonts w:ascii="Times New Roman" w:hAnsi="Times New Roman"/>
                <w:kern w:val="36"/>
                <w:sz w:val="24"/>
                <w:szCs w:val="24"/>
              </w:rPr>
            </w:pPr>
            <w:r w:rsidRPr="00A62FBC">
              <w:rPr>
                <w:rFonts w:ascii="Times New Roman" w:hAnsi="Times New Roman"/>
                <w:kern w:val="36"/>
                <w:sz w:val="24"/>
                <w:szCs w:val="24"/>
              </w:rPr>
              <w:t>Т.С. Комарова</w:t>
            </w:r>
          </w:p>
        </w:tc>
        <w:tc>
          <w:tcPr>
            <w:tcW w:w="2268" w:type="dxa"/>
            <w:shd w:val="clear" w:color="auto" w:fill="auto"/>
          </w:tcPr>
          <w:p w:rsidR="001F01C3" w:rsidRPr="00A62FBC" w:rsidRDefault="001F01C3" w:rsidP="009C60FE">
            <w:pPr>
              <w:spacing w:after="0" w:line="240" w:lineRule="auto"/>
              <w:rPr>
                <w:sz w:val="24"/>
                <w:szCs w:val="24"/>
              </w:rPr>
            </w:pPr>
            <w:r w:rsidRPr="00A62FBC">
              <w:rPr>
                <w:rFonts w:ascii="Times New Roman" w:hAnsi="Times New Roman"/>
                <w:sz w:val="24"/>
                <w:szCs w:val="24"/>
              </w:rPr>
              <w:t>Мозаика-синтез</w:t>
            </w:r>
          </w:p>
        </w:tc>
        <w:tc>
          <w:tcPr>
            <w:tcW w:w="1418" w:type="dxa"/>
            <w:shd w:val="clear" w:color="auto" w:fill="auto"/>
          </w:tcPr>
          <w:p w:rsidR="001F01C3" w:rsidRPr="00A62FBC" w:rsidRDefault="001F01C3" w:rsidP="009C60FE">
            <w:pPr>
              <w:spacing w:after="0" w:line="240" w:lineRule="auto"/>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 xml:space="preserve">2018 </w:t>
            </w:r>
          </w:p>
          <w:p w:rsidR="001F01C3" w:rsidRPr="00A62FBC" w:rsidRDefault="001F01C3" w:rsidP="009C60FE">
            <w:pPr>
              <w:spacing w:after="0" w:line="240" w:lineRule="auto"/>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112</w:t>
            </w:r>
            <w:r w:rsidRPr="00A62FBC">
              <w:rPr>
                <w:rFonts w:ascii="Times New Roman" w:hAnsi="Times New Roman"/>
                <w:color w:val="000000"/>
                <w:sz w:val="24"/>
                <w:szCs w:val="24"/>
              </w:rPr>
              <w:t xml:space="preserve"> стр.</w:t>
            </w:r>
          </w:p>
        </w:tc>
      </w:tr>
      <w:tr w:rsidR="001F01C3" w:rsidRPr="00A62FBC" w:rsidTr="009C60FE">
        <w:tc>
          <w:tcPr>
            <w:tcW w:w="3369"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Конструирование из строительного материала. Подготовительная к школе группа. Для занятий с детьми 6 – 7 лет. Методическое пособие, ФГОС</w:t>
            </w:r>
          </w:p>
        </w:tc>
        <w:tc>
          <w:tcPr>
            <w:tcW w:w="2409" w:type="dxa"/>
            <w:shd w:val="clear" w:color="auto" w:fill="auto"/>
          </w:tcPr>
          <w:p w:rsidR="001F01C3" w:rsidRPr="00A62FBC" w:rsidRDefault="001F01C3" w:rsidP="009C60FE">
            <w:pPr>
              <w:spacing w:after="0" w:line="240" w:lineRule="auto"/>
              <w:outlineLvl w:val="0"/>
              <w:rPr>
                <w:rFonts w:ascii="Times New Roman" w:hAnsi="Times New Roman"/>
                <w:sz w:val="24"/>
                <w:szCs w:val="24"/>
              </w:rPr>
            </w:pPr>
            <w:r w:rsidRPr="00A62FBC">
              <w:rPr>
                <w:rFonts w:ascii="Times New Roman" w:hAnsi="Times New Roman"/>
                <w:sz w:val="24"/>
                <w:szCs w:val="24"/>
              </w:rPr>
              <w:t>Л.В. Куцакова</w:t>
            </w:r>
          </w:p>
        </w:tc>
        <w:tc>
          <w:tcPr>
            <w:tcW w:w="226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Мозаика-синтез</w:t>
            </w:r>
          </w:p>
        </w:tc>
        <w:tc>
          <w:tcPr>
            <w:tcW w:w="141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2018 г.</w:t>
            </w:r>
          </w:p>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64 стр.</w:t>
            </w:r>
          </w:p>
        </w:tc>
      </w:tr>
      <w:tr w:rsidR="001F01C3" w:rsidRPr="00A62FBC" w:rsidTr="009C60FE">
        <w:tc>
          <w:tcPr>
            <w:tcW w:w="3369" w:type="dxa"/>
            <w:shd w:val="clear" w:color="auto" w:fill="auto"/>
          </w:tcPr>
          <w:p w:rsidR="001F01C3" w:rsidRPr="00A62FBC" w:rsidRDefault="001F01C3" w:rsidP="009C60FE">
            <w:pPr>
              <w:shd w:val="clear" w:color="auto" w:fill="FFFFFF"/>
              <w:spacing w:after="0" w:line="240" w:lineRule="auto"/>
              <w:outlineLvl w:val="0"/>
              <w:rPr>
                <w:rFonts w:ascii="Times New Roman" w:hAnsi="Times New Roman"/>
                <w:bCs/>
                <w:kern w:val="36"/>
                <w:sz w:val="24"/>
                <w:szCs w:val="24"/>
              </w:rPr>
            </w:pPr>
            <w:r w:rsidRPr="00A62FBC">
              <w:rPr>
                <w:rFonts w:ascii="Times New Roman" w:hAnsi="Times New Roman"/>
                <w:bCs/>
                <w:kern w:val="36"/>
                <w:sz w:val="24"/>
                <w:szCs w:val="24"/>
              </w:rPr>
              <w:t>Я рисую</w:t>
            </w:r>
          </w:p>
          <w:p w:rsidR="001F01C3" w:rsidRPr="00A62FBC" w:rsidRDefault="001F01C3" w:rsidP="009C60FE">
            <w:pPr>
              <w:shd w:val="clear" w:color="auto" w:fill="FFFFFF"/>
              <w:spacing w:after="0" w:line="240" w:lineRule="auto"/>
              <w:ind w:firstLine="709"/>
              <w:rPr>
                <w:rFonts w:ascii="Times New Roman" w:hAnsi="Times New Roman"/>
                <w:sz w:val="24"/>
                <w:szCs w:val="24"/>
              </w:rPr>
            </w:pPr>
          </w:p>
        </w:tc>
        <w:tc>
          <w:tcPr>
            <w:tcW w:w="2409" w:type="dxa"/>
            <w:shd w:val="clear" w:color="auto" w:fill="auto"/>
          </w:tcPr>
          <w:p w:rsidR="001F01C3" w:rsidRPr="00A62FBC" w:rsidRDefault="001F01C3" w:rsidP="009C60FE">
            <w:pPr>
              <w:keepNext/>
              <w:keepLines/>
              <w:spacing w:after="0" w:line="240" w:lineRule="auto"/>
              <w:outlineLvl w:val="1"/>
              <w:rPr>
                <w:rFonts w:ascii="Times New Roman" w:hAnsi="Times New Roman"/>
                <w:bCs/>
                <w:color w:val="000000"/>
                <w:sz w:val="24"/>
                <w:szCs w:val="24"/>
              </w:rPr>
            </w:pPr>
            <w:r w:rsidRPr="00A62FBC">
              <w:rPr>
                <w:rFonts w:ascii="Times New Roman" w:hAnsi="Times New Roman"/>
                <w:bCs/>
                <w:color w:val="000000"/>
                <w:sz w:val="24"/>
                <w:szCs w:val="24"/>
                <w:bdr w:val="none" w:sz="0" w:space="0" w:color="auto" w:frame="1"/>
              </w:rPr>
              <w:t xml:space="preserve">Е.В. Соловьёва </w:t>
            </w:r>
          </w:p>
          <w:p w:rsidR="001F01C3" w:rsidRPr="00A62FBC" w:rsidRDefault="001F01C3" w:rsidP="009C60FE">
            <w:pPr>
              <w:keepNext/>
              <w:keepLines/>
              <w:spacing w:after="0" w:line="240" w:lineRule="auto"/>
              <w:ind w:firstLine="709"/>
              <w:outlineLvl w:val="1"/>
              <w:rPr>
                <w:rFonts w:ascii="Times New Roman" w:hAnsi="Times New Roman"/>
                <w:bCs/>
                <w:color w:val="000000"/>
                <w:sz w:val="24"/>
                <w:szCs w:val="24"/>
                <w:bdr w:val="none" w:sz="0" w:space="0" w:color="auto" w:frame="1"/>
              </w:rPr>
            </w:pPr>
          </w:p>
        </w:tc>
        <w:tc>
          <w:tcPr>
            <w:tcW w:w="226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Просвещение </w:t>
            </w:r>
          </w:p>
          <w:p w:rsidR="001F01C3" w:rsidRPr="00A62FBC" w:rsidRDefault="001F01C3" w:rsidP="009C60FE">
            <w:pPr>
              <w:spacing w:after="0" w:line="240" w:lineRule="auto"/>
              <w:ind w:firstLine="709"/>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rPr>
                <w:rFonts w:ascii="Times New Roman" w:hAnsi="Times New Roman"/>
                <w:color w:val="000000"/>
                <w:sz w:val="24"/>
                <w:szCs w:val="24"/>
              </w:rPr>
            </w:pPr>
            <w:r w:rsidRPr="00A62FBC">
              <w:rPr>
                <w:rFonts w:ascii="Times New Roman" w:hAnsi="Times New Roman"/>
                <w:color w:val="000000"/>
                <w:sz w:val="24"/>
                <w:szCs w:val="24"/>
                <w:shd w:val="clear" w:color="auto" w:fill="FFFFFF"/>
              </w:rPr>
              <w:t>2018</w:t>
            </w:r>
          </w:p>
          <w:p w:rsidR="001F01C3" w:rsidRPr="00A62FBC" w:rsidRDefault="001F01C3" w:rsidP="009C60FE">
            <w:pPr>
              <w:spacing w:after="0" w:line="240" w:lineRule="auto"/>
              <w:rPr>
                <w:rFonts w:ascii="Times New Roman" w:hAnsi="Times New Roman"/>
                <w:color w:val="000000"/>
                <w:sz w:val="24"/>
                <w:szCs w:val="24"/>
                <w:shd w:val="clear" w:color="auto" w:fill="FFFFFF"/>
              </w:rPr>
            </w:pPr>
            <w:r w:rsidRPr="00A62FBC">
              <w:rPr>
                <w:rFonts w:ascii="Times New Roman" w:hAnsi="Times New Roman"/>
                <w:color w:val="000000"/>
                <w:sz w:val="24"/>
                <w:szCs w:val="24"/>
              </w:rPr>
              <w:t>32 стр.</w:t>
            </w:r>
          </w:p>
        </w:tc>
      </w:tr>
      <w:tr w:rsidR="001F01C3" w:rsidRPr="00A62FBC" w:rsidTr="009C60FE">
        <w:tc>
          <w:tcPr>
            <w:tcW w:w="3369" w:type="dxa"/>
            <w:shd w:val="clear" w:color="auto" w:fill="auto"/>
          </w:tcPr>
          <w:p w:rsidR="001F01C3" w:rsidRPr="00A62FBC" w:rsidRDefault="001F01C3" w:rsidP="009C60FE">
            <w:pPr>
              <w:shd w:val="clear" w:color="auto" w:fill="FFFFFF"/>
              <w:spacing w:after="0" w:line="240" w:lineRule="auto"/>
              <w:outlineLvl w:val="0"/>
              <w:rPr>
                <w:rFonts w:ascii="Times New Roman" w:hAnsi="Times New Roman"/>
                <w:sz w:val="24"/>
                <w:szCs w:val="24"/>
              </w:rPr>
            </w:pPr>
            <w:r w:rsidRPr="00A62FBC">
              <w:rPr>
                <w:rFonts w:ascii="Times New Roman" w:hAnsi="Times New Roman"/>
                <w:bCs/>
                <w:kern w:val="36"/>
                <w:sz w:val="24"/>
                <w:szCs w:val="24"/>
              </w:rPr>
              <w:t>Сделаю сам. Альбом для детей 4-5 лет</w:t>
            </w:r>
          </w:p>
        </w:tc>
        <w:tc>
          <w:tcPr>
            <w:tcW w:w="2409" w:type="dxa"/>
            <w:shd w:val="clear" w:color="auto" w:fill="auto"/>
          </w:tcPr>
          <w:p w:rsidR="001F01C3" w:rsidRPr="00A62FBC" w:rsidRDefault="001F01C3" w:rsidP="009C60FE">
            <w:pPr>
              <w:shd w:val="clear" w:color="auto" w:fill="FFFFFF"/>
              <w:spacing w:after="0" w:line="240" w:lineRule="auto"/>
              <w:outlineLvl w:val="1"/>
              <w:rPr>
                <w:rFonts w:ascii="Times New Roman" w:hAnsi="Times New Roman"/>
                <w:bCs/>
                <w:sz w:val="24"/>
                <w:szCs w:val="24"/>
              </w:rPr>
            </w:pPr>
            <w:r w:rsidRPr="00A62FBC">
              <w:rPr>
                <w:rFonts w:ascii="Times New Roman" w:hAnsi="Times New Roman"/>
                <w:bCs/>
                <w:sz w:val="24"/>
                <w:szCs w:val="24"/>
              </w:rPr>
              <w:t xml:space="preserve">С.С. </w:t>
            </w:r>
            <w:hyperlink r:id="rId22" w:tooltip="Все книги автора: Гончаренко С.С." w:history="1">
              <w:r w:rsidRPr="00A62FBC">
                <w:rPr>
                  <w:rFonts w:ascii="Times New Roman" w:hAnsi="Times New Roman"/>
                  <w:bCs/>
                  <w:sz w:val="24"/>
                  <w:szCs w:val="24"/>
                  <w:bdr w:val="none" w:sz="0" w:space="0" w:color="auto" w:frame="1"/>
                </w:rPr>
                <w:t xml:space="preserve">Гончаренко </w:t>
              </w:r>
            </w:hyperlink>
          </w:p>
          <w:p w:rsidR="001F01C3" w:rsidRPr="00A62FBC" w:rsidRDefault="001F01C3" w:rsidP="009C60FE">
            <w:pPr>
              <w:autoSpaceDE w:val="0"/>
              <w:autoSpaceDN w:val="0"/>
              <w:spacing w:after="0" w:line="240" w:lineRule="auto"/>
              <w:ind w:firstLine="709"/>
              <w:rPr>
                <w:rFonts w:ascii="Times New Roman" w:eastAsia="Calibri" w:hAnsi="Times New Roman"/>
                <w:sz w:val="24"/>
                <w:szCs w:val="24"/>
              </w:rPr>
            </w:pPr>
          </w:p>
        </w:tc>
        <w:tc>
          <w:tcPr>
            <w:tcW w:w="226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Просвещение </w:t>
            </w:r>
          </w:p>
          <w:p w:rsidR="001F01C3" w:rsidRPr="00A62FBC" w:rsidRDefault="001F01C3" w:rsidP="009C60FE">
            <w:pPr>
              <w:spacing w:after="0" w:line="240" w:lineRule="auto"/>
              <w:ind w:firstLine="709"/>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 xml:space="preserve">2014 </w:t>
            </w:r>
          </w:p>
          <w:p w:rsidR="001F01C3" w:rsidRPr="00A62FBC" w:rsidRDefault="001F01C3" w:rsidP="009C60FE">
            <w:pPr>
              <w:spacing w:after="0" w:line="240" w:lineRule="auto"/>
              <w:rPr>
                <w:rFonts w:ascii="Times New Roman" w:hAnsi="Times New Roman"/>
                <w:color w:val="000000"/>
                <w:sz w:val="24"/>
                <w:szCs w:val="24"/>
                <w:shd w:val="clear" w:color="auto" w:fill="FFFFFF"/>
              </w:rPr>
            </w:pPr>
            <w:r w:rsidRPr="00A62FBC">
              <w:rPr>
                <w:rFonts w:ascii="Times New Roman" w:hAnsi="Times New Roman"/>
                <w:color w:val="000000"/>
                <w:sz w:val="24"/>
                <w:szCs w:val="24"/>
              </w:rPr>
              <w:t>24 стр.</w:t>
            </w:r>
          </w:p>
        </w:tc>
      </w:tr>
      <w:tr w:rsidR="001F01C3" w:rsidRPr="00A62FBC" w:rsidTr="009C60FE">
        <w:tc>
          <w:tcPr>
            <w:tcW w:w="9464" w:type="dxa"/>
            <w:gridSpan w:val="4"/>
            <w:shd w:val="clear" w:color="auto" w:fill="auto"/>
          </w:tcPr>
          <w:p w:rsidR="001F01C3" w:rsidRPr="00A62FBC" w:rsidRDefault="001F01C3" w:rsidP="009C60FE">
            <w:pPr>
              <w:spacing w:after="0" w:line="240" w:lineRule="auto"/>
              <w:ind w:firstLine="709"/>
              <w:jc w:val="center"/>
              <w:rPr>
                <w:rFonts w:ascii="Times New Roman" w:hAnsi="Times New Roman"/>
                <w:b/>
                <w:i/>
                <w:color w:val="000000"/>
                <w:sz w:val="24"/>
                <w:szCs w:val="24"/>
                <w:u w:val="single"/>
              </w:rPr>
            </w:pPr>
            <w:r w:rsidRPr="00A62FBC">
              <w:rPr>
                <w:rFonts w:ascii="Times New Roman" w:eastAsia="Calibri" w:hAnsi="Times New Roman"/>
                <w:b/>
                <w:sz w:val="24"/>
                <w:szCs w:val="24"/>
              </w:rPr>
              <w:t>Тематический модуль «Музыка»</w:t>
            </w:r>
          </w:p>
        </w:tc>
      </w:tr>
      <w:tr w:rsidR="001F01C3" w:rsidRPr="00A62FBC" w:rsidTr="009C60FE">
        <w:tc>
          <w:tcPr>
            <w:tcW w:w="336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Ладушки</w:t>
            </w:r>
          </w:p>
        </w:tc>
        <w:tc>
          <w:tcPr>
            <w:tcW w:w="2409" w:type="dxa"/>
            <w:shd w:val="clear" w:color="auto" w:fill="auto"/>
          </w:tcPr>
          <w:p w:rsidR="001F01C3" w:rsidRPr="00A62FBC" w:rsidRDefault="001F01C3" w:rsidP="009C60FE">
            <w:pPr>
              <w:spacing w:after="0" w:line="240" w:lineRule="auto"/>
              <w:outlineLvl w:val="0"/>
              <w:rPr>
                <w:rFonts w:ascii="Times New Roman" w:hAnsi="Times New Roman"/>
                <w:sz w:val="24"/>
                <w:szCs w:val="24"/>
              </w:rPr>
            </w:pPr>
            <w:r w:rsidRPr="00A62FBC">
              <w:rPr>
                <w:rFonts w:ascii="Times New Roman" w:hAnsi="Times New Roman"/>
                <w:sz w:val="24"/>
                <w:szCs w:val="24"/>
              </w:rPr>
              <w:t xml:space="preserve">И. Каплунова, </w:t>
            </w:r>
          </w:p>
          <w:p w:rsidR="001F01C3" w:rsidRPr="00A62FBC" w:rsidRDefault="001F01C3" w:rsidP="009C60FE">
            <w:pPr>
              <w:spacing w:after="0" w:line="240" w:lineRule="auto"/>
              <w:outlineLvl w:val="0"/>
              <w:rPr>
                <w:rFonts w:ascii="Times New Roman" w:hAnsi="Times New Roman"/>
                <w:sz w:val="24"/>
                <w:szCs w:val="24"/>
              </w:rPr>
            </w:pPr>
            <w:r w:rsidRPr="00A62FBC">
              <w:rPr>
                <w:rFonts w:ascii="Times New Roman" w:hAnsi="Times New Roman"/>
                <w:sz w:val="24"/>
                <w:szCs w:val="24"/>
              </w:rPr>
              <w:t>И. Новооскольцева</w:t>
            </w:r>
          </w:p>
        </w:tc>
        <w:tc>
          <w:tcPr>
            <w:tcW w:w="226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Санкт - Петербург. Невская нота</w:t>
            </w:r>
          </w:p>
        </w:tc>
        <w:tc>
          <w:tcPr>
            <w:tcW w:w="141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2010 г.</w:t>
            </w:r>
          </w:p>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64</w:t>
            </w:r>
            <w:r w:rsidRPr="00A62FBC">
              <w:rPr>
                <w:rFonts w:ascii="Times New Roman" w:hAnsi="Times New Roman"/>
                <w:color w:val="000000"/>
                <w:sz w:val="24"/>
                <w:szCs w:val="24"/>
              </w:rPr>
              <w:t xml:space="preserve"> стр.</w:t>
            </w:r>
          </w:p>
        </w:tc>
      </w:tr>
      <w:tr w:rsidR="001F01C3" w:rsidRPr="00A62FBC" w:rsidTr="009C60FE">
        <w:tc>
          <w:tcPr>
            <w:tcW w:w="3369" w:type="dxa"/>
            <w:shd w:val="clear" w:color="auto" w:fill="auto"/>
          </w:tcPr>
          <w:p w:rsidR="001F01C3" w:rsidRPr="00A62FBC" w:rsidRDefault="001F01C3" w:rsidP="009C60FE">
            <w:pPr>
              <w:spacing w:after="0" w:line="240" w:lineRule="auto"/>
              <w:outlineLvl w:val="0"/>
              <w:rPr>
                <w:rFonts w:ascii="Times New Roman" w:hAnsi="Times New Roman"/>
                <w:kern w:val="36"/>
                <w:sz w:val="24"/>
                <w:szCs w:val="24"/>
              </w:rPr>
            </w:pPr>
            <w:r w:rsidRPr="00A62FBC">
              <w:rPr>
                <w:rFonts w:ascii="Times New Roman" w:hAnsi="Times New Roman"/>
                <w:kern w:val="36"/>
                <w:sz w:val="24"/>
                <w:szCs w:val="24"/>
              </w:rPr>
              <w:t>Музыкальное развитие детей 2-8 лет</w:t>
            </w:r>
          </w:p>
        </w:tc>
        <w:tc>
          <w:tcPr>
            <w:tcW w:w="2409" w:type="dxa"/>
            <w:shd w:val="clear" w:color="auto" w:fill="auto"/>
          </w:tcPr>
          <w:p w:rsidR="001F01C3" w:rsidRPr="00A62FBC" w:rsidRDefault="001F01C3" w:rsidP="009C60FE">
            <w:pPr>
              <w:spacing w:after="0" w:line="240" w:lineRule="auto"/>
              <w:outlineLvl w:val="0"/>
              <w:rPr>
                <w:rFonts w:ascii="Times New Roman" w:hAnsi="Times New Roman"/>
                <w:kern w:val="36"/>
                <w:sz w:val="24"/>
                <w:szCs w:val="24"/>
              </w:rPr>
            </w:pPr>
            <w:r w:rsidRPr="00A62FBC">
              <w:rPr>
                <w:rFonts w:ascii="Times New Roman" w:hAnsi="Times New Roman"/>
                <w:kern w:val="36"/>
                <w:sz w:val="24"/>
                <w:szCs w:val="24"/>
              </w:rPr>
              <w:t>И.Г. Галянт</w:t>
            </w:r>
          </w:p>
        </w:tc>
        <w:tc>
          <w:tcPr>
            <w:tcW w:w="2268" w:type="dxa"/>
            <w:shd w:val="clear" w:color="auto" w:fill="auto"/>
          </w:tcPr>
          <w:p w:rsidR="001F01C3" w:rsidRPr="00A62FBC" w:rsidRDefault="001F3CEC" w:rsidP="009C60FE">
            <w:pPr>
              <w:spacing w:after="0" w:line="240" w:lineRule="auto"/>
              <w:rPr>
                <w:rFonts w:ascii="Times New Roman" w:hAnsi="Times New Roman"/>
                <w:sz w:val="24"/>
                <w:szCs w:val="24"/>
              </w:rPr>
            </w:pPr>
            <w:hyperlink r:id="rId23" w:tooltip="Все книги издательства: Просвещение" w:history="1">
              <w:r w:rsidR="001F01C3" w:rsidRPr="00A62FBC">
                <w:rPr>
                  <w:rFonts w:ascii="Times New Roman" w:hAnsi="Times New Roman"/>
                  <w:sz w:val="24"/>
                  <w:szCs w:val="24"/>
                  <w:bdr w:val="none" w:sz="0" w:space="0" w:color="auto" w:frame="1"/>
                  <w:shd w:val="clear" w:color="auto" w:fill="FFFFFF"/>
                </w:rPr>
                <w:t>Просвещение</w:t>
              </w:r>
            </w:hyperlink>
          </w:p>
        </w:tc>
        <w:tc>
          <w:tcPr>
            <w:tcW w:w="1418" w:type="dxa"/>
            <w:shd w:val="clear" w:color="auto" w:fill="auto"/>
          </w:tcPr>
          <w:p w:rsidR="001F01C3" w:rsidRPr="00A62FBC" w:rsidRDefault="001F01C3" w:rsidP="009C60FE">
            <w:pPr>
              <w:spacing w:after="0" w:line="240" w:lineRule="auto"/>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 xml:space="preserve">2014 </w:t>
            </w:r>
          </w:p>
          <w:p w:rsidR="001F01C3" w:rsidRPr="00A62FBC" w:rsidRDefault="001F01C3" w:rsidP="009C60FE">
            <w:pPr>
              <w:spacing w:after="0" w:line="240" w:lineRule="auto"/>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120</w:t>
            </w:r>
            <w:r w:rsidRPr="00A62FBC">
              <w:rPr>
                <w:rFonts w:ascii="Times New Roman" w:hAnsi="Times New Roman"/>
                <w:color w:val="000000"/>
                <w:sz w:val="24"/>
                <w:szCs w:val="24"/>
              </w:rPr>
              <w:t xml:space="preserve"> стр.</w:t>
            </w:r>
          </w:p>
        </w:tc>
      </w:tr>
      <w:tr w:rsidR="001F01C3" w:rsidRPr="00A62FBC" w:rsidTr="009C60FE">
        <w:trPr>
          <w:trHeight w:val="1185"/>
        </w:trPr>
        <w:tc>
          <w:tcPr>
            <w:tcW w:w="3369" w:type="dxa"/>
            <w:shd w:val="clear" w:color="auto" w:fill="auto"/>
          </w:tcPr>
          <w:p w:rsidR="001F01C3" w:rsidRPr="00A62FBC" w:rsidRDefault="001F01C3" w:rsidP="009C60FE">
            <w:pPr>
              <w:pStyle w:val="TableParagraph"/>
              <w:ind w:left="0" w:right="53"/>
              <w:rPr>
                <w:kern w:val="36"/>
                <w:sz w:val="24"/>
                <w:szCs w:val="24"/>
              </w:rPr>
            </w:pPr>
            <w:r w:rsidRPr="00A62FBC">
              <w:rPr>
                <w:sz w:val="24"/>
                <w:szCs w:val="24"/>
                <w:lang w:val="ru-RU"/>
              </w:rPr>
              <w:t>Музыкальные шедевры: Сказка в музыке. Музыкальные инструменты</w:t>
            </w:r>
          </w:p>
        </w:tc>
        <w:tc>
          <w:tcPr>
            <w:tcW w:w="2409" w:type="dxa"/>
            <w:shd w:val="clear" w:color="auto" w:fill="auto"/>
          </w:tcPr>
          <w:p w:rsidR="001F01C3" w:rsidRPr="00A62FBC" w:rsidRDefault="001F01C3" w:rsidP="009C60FE">
            <w:pPr>
              <w:spacing w:after="0" w:line="240" w:lineRule="auto"/>
              <w:outlineLvl w:val="0"/>
              <w:rPr>
                <w:rFonts w:ascii="Times New Roman" w:hAnsi="Times New Roman"/>
                <w:kern w:val="36"/>
                <w:sz w:val="24"/>
                <w:szCs w:val="24"/>
              </w:rPr>
            </w:pPr>
            <w:r w:rsidRPr="00A62FBC">
              <w:rPr>
                <w:rFonts w:ascii="Times New Roman" w:hAnsi="Times New Roman"/>
                <w:sz w:val="24"/>
                <w:szCs w:val="24"/>
              </w:rPr>
              <w:t xml:space="preserve">О.П. Радынова </w:t>
            </w:r>
          </w:p>
        </w:tc>
        <w:tc>
          <w:tcPr>
            <w:tcW w:w="226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 ТЦ Сфера </w:t>
            </w:r>
          </w:p>
          <w:p w:rsidR="001F01C3" w:rsidRPr="00A62FBC" w:rsidRDefault="001F01C3" w:rsidP="009C60FE">
            <w:pPr>
              <w:spacing w:line="240" w:lineRule="auto"/>
              <w:rPr>
                <w:rFonts w:ascii="Times New Roman" w:hAnsi="Times New Roman"/>
                <w:sz w:val="24"/>
                <w:szCs w:val="24"/>
              </w:rPr>
            </w:pPr>
          </w:p>
        </w:tc>
        <w:tc>
          <w:tcPr>
            <w:tcW w:w="141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2016</w:t>
            </w:r>
          </w:p>
          <w:p w:rsidR="001F01C3" w:rsidRPr="00A62FBC" w:rsidRDefault="001F01C3" w:rsidP="009C60FE">
            <w:pPr>
              <w:spacing w:after="0" w:line="240" w:lineRule="auto"/>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208</w:t>
            </w:r>
            <w:r w:rsidRPr="00A62FBC">
              <w:rPr>
                <w:rFonts w:ascii="Times New Roman" w:hAnsi="Times New Roman"/>
                <w:color w:val="000000"/>
                <w:sz w:val="24"/>
                <w:szCs w:val="24"/>
              </w:rPr>
              <w:t xml:space="preserve"> стр.</w:t>
            </w:r>
          </w:p>
        </w:tc>
      </w:tr>
      <w:tr w:rsidR="001F01C3" w:rsidRPr="00A62FBC" w:rsidTr="009C60FE">
        <w:tc>
          <w:tcPr>
            <w:tcW w:w="3369" w:type="dxa"/>
            <w:shd w:val="clear" w:color="auto" w:fill="auto"/>
          </w:tcPr>
          <w:p w:rsidR="001F01C3" w:rsidRPr="00A62FBC" w:rsidRDefault="001F01C3" w:rsidP="009C60FE">
            <w:pPr>
              <w:spacing w:after="0" w:line="240" w:lineRule="auto"/>
              <w:outlineLvl w:val="0"/>
              <w:rPr>
                <w:rFonts w:ascii="Times New Roman" w:hAnsi="Times New Roman"/>
                <w:kern w:val="36"/>
                <w:sz w:val="24"/>
                <w:szCs w:val="24"/>
              </w:rPr>
            </w:pPr>
            <w:r w:rsidRPr="00A62FBC">
              <w:rPr>
                <w:rFonts w:ascii="Times New Roman" w:hAnsi="Times New Roman"/>
                <w:sz w:val="24"/>
                <w:szCs w:val="24"/>
              </w:rPr>
              <w:t>Музыкальные шедевры: Музыка о животных и птицах</w:t>
            </w:r>
          </w:p>
        </w:tc>
        <w:tc>
          <w:tcPr>
            <w:tcW w:w="2409" w:type="dxa"/>
            <w:shd w:val="clear" w:color="auto" w:fill="auto"/>
          </w:tcPr>
          <w:p w:rsidR="001F01C3" w:rsidRPr="00A62FBC" w:rsidRDefault="001F01C3" w:rsidP="009C60FE">
            <w:pPr>
              <w:spacing w:after="0" w:line="240" w:lineRule="auto"/>
              <w:outlineLvl w:val="0"/>
              <w:rPr>
                <w:rFonts w:ascii="Times New Roman" w:hAnsi="Times New Roman"/>
                <w:kern w:val="36"/>
                <w:sz w:val="24"/>
                <w:szCs w:val="24"/>
              </w:rPr>
            </w:pPr>
            <w:r w:rsidRPr="00A62FBC">
              <w:rPr>
                <w:rFonts w:ascii="Times New Roman" w:hAnsi="Times New Roman"/>
                <w:sz w:val="24"/>
                <w:szCs w:val="24"/>
              </w:rPr>
              <w:t>О.П. Радынова</w:t>
            </w:r>
          </w:p>
        </w:tc>
        <w:tc>
          <w:tcPr>
            <w:tcW w:w="2268" w:type="dxa"/>
            <w:shd w:val="clear" w:color="auto" w:fill="auto"/>
          </w:tcPr>
          <w:p w:rsidR="001F01C3" w:rsidRPr="00A62FBC" w:rsidRDefault="001F01C3" w:rsidP="009C60FE">
            <w:pPr>
              <w:spacing w:after="0" w:line="240" w:lineRule="auto"/>
              <w:rPr>
                <w:sz w:val="24"/>
                <w:szCs w:val="24"/>
              </w:rPr>
            </w:pPr>
            <w:r w:rsidRPr="00A62FBC">
              <w:rPr>
                <w:rFonts w:ascii="Times New Roman" w:hAnsi="Times New Roman"/>
                <w:sz w:val="24"/>
                <w:szCs w:val="24"/>
              </w:rPr>
              <w:t>ТЦ Сфера</w:t>
            </w:r>
          </w:p>
        </w:tc>
        <w:tc>
          <w:tcPr>
            <w:tcW w:w="141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2016</w:t>
            </w:r>
          </w:p>
          <w:p w:rsidR="001F01C3" w:rsidRPr="00A62FBC" w:rsidRDefault="001F01C3" w:rsidP="009C60FE">
            <w:pPr>
              <w:spacing w:after="0" w:line="240" w:lineRule="auto"/>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131</w:t>
            </w:r>
            <w:r w:rsidRPr="00A62FBC">
              <w:rPr>
                <w:rFonts w:ascii="Times New Roman" w:hAnsi="Times New Roman"/>
                <w:color w:val="000000"/>
                <w:sz w:val="24"/>
                <w:szCs w:val="24"/>
              </w:rPr>
              <w:t xml:space="preserve"> стр.</w:t>
            </w:r>
          </w:p>
        </w:tc>
      </w:tr>
      <w:tr w:rsidR="001F01C3" w:rsidRPr="00A62FBC" w:rsidTr="009C60FE">
        <w:tc>
          <w:tcPr>
            <w:tcW w:w="3369" w:type="dxa"/>
            <w:shd w:val="clear" w:color="auto" w:fill="auto"/>
          </w:tcPr>
          <w:p w:rsidR="001F01C3" w:rsidRPr="00A62FBC" w:rsidRDefault="001F01C3" w:rsidP="009C60FE">
            <w:pPr>
              <w:spacing w:after="0" w:line="240" w:lineRule="auto"/>
              <w:outlineLvl w:val="0"/>
              <w:rPr>
                <w:rFonts w:ascii="Times New Roman" w:hAnsi="Times New Roman"/>
                <w:kern w:val="36"/>
                <w:sz w:val="24"/>
                <w:szCs w:val="24"/>
              </w:rPr>
            </w:pPr>
            <w:r w:rsidRPr="00A62FBC">
              <w:rPr>
                <w:rFonts w:ascii="Times New Roman" w:hAnsi="Times New Roman"/>
                <w:sz w:val="24"/>
                <w:szCs w:val="24"/>
              </w:rPr>
              <w:t>Музыкальные шедевры: Песня, танец, марш</w:t>
            </w:r>
          </w:p>
        </w:tc>
        <w:tc>
          <w:tcPr>
            <w:tcW w:w="2409" w:type="dxa"/>
            <w:shd w:val="clear" w:color="auto" w:fill="auto"/>
          </w:tcPr>
          <w:p w:rsidR="001F01C3" w:rsidRPr="00A62FBC" w:rsidRDefault="001F01C3" w:rsidP="009C60FE">
            <w:pPr>
              <w:spacing w:after="0" w:line="240" w:lineRule="auto"/>
              <w:outlineLvl w:val="0"/>
              <w:rPr>
                <w:rFonts w:ascii="Times New Roman" w:hAnsi="Times New Roman"/>
                <w:kern w:val="36"/>
                <w:sz w:val="24"/>
                <w:szCs w:val="24"/>
              </w:rPr>
            </w:pPr>
            <w:r w:rsidRPr="00A62FBC">
              <w:rPr>
                <w:rFonts w:ascii="Times New Roman" w:hAnsi="Times New Roman"/>
                <w:sz w:val="24"/>
                <w:szCs w:val="24"/>
              </w:rPr>
              <w:t>О.П. Радынова</w:t>
            </w:r>
          </w:p>
        </w:tc>
        <w:tc>
          <w:tcPr>
            <w:tcW w:w="2268" w:type="dxa"/>
            <w:shd w:val="clear" w:color="auto" w:fill="auto"/>
          </w:tcPr>
          <w:p w:rsidR="001F01C3" w:rsidRPr="00A62FBC" w:rsidRDefault="001F01C3" w:rsidP="009C60FE">
            <w:pPr>
              <w:spacing w:after="0" w:line="240" w:lineRule="auto"/>
              <w:rPr>
                <w:sz w:val="24"/>
                <w:szCs w:val="24"/>
              </w:rPr>
            </w:pPr>
            <w:r w:rsidRPr="00A62FBC">
              <w:rPr>
                <w:rFonts w:ascii="Times New Roman" w:hAnsi="Times New Roman"/>
                <w:sz w:val="24"/>
                <w:szCs w:val="24"/>
              </w:rPr>
              <w:t>ТЦ Сфера</w:t>
            </w:r>
          </w:p>
        </w:tc>
        <w:tc>
          <w:tcPr>
            <w:tcW w:w="141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2016</w:t>
            </w:r>
          </w:p>
          <w:p w:rsidR="001F01C3" w:rsidRPr="00A62FBC" w:rsidRDefault="001F01C3" w:rsidP="009C60FE">
            <w:pPr>
              <w:spacing w:after="0" w:line="240" w:lineRule="auto"/>
              <w:rPr>
                <w:rFonts w:ascii="Times New Roman" w:hAnsi="Times New Roman"/>
                <w:color w:val="000000"/>
                <w:sz w:val="24"/>
                <w:szCs w:val="24"/>
                <w:shd w:val="clear" w:color="auto" w:fill="FFFFFF"/>
              </w:rPr>
            </w:pPr>
            <w:r w:rsidRPr="00A62FBC">
              <w:rPr>
                <w:rFonts w:ascii="Times New Roman" w:hAnsi="Times New Roman"/>
                <w:color w:val="000000"/>
                <w:sz w:val="24"/>
                <w:szCs w:val="24"/>
                <w:shd w:val="clear" w:color="auto" w:fill="FFFFFF"/>
              </w:rPr>
              <w:t>216</w:t>
            </w:r>
            <w:r w:rsidRPr="00A62FBC">
              <w:rPr>
                <w:rFonts w:ascii="Times New Roman" w:hAnsi="Times New Roman"/>
                <w:color w:val="000000"/>
                <w:sz w:val="24"/>
                <w:szCs w:val="24"/>
              </w:rPr>
              <w:t xml:space="preserve"> стр.</w:t>
            </w:r>
          </w:p>
        </w:tc>
      </w:tr>
      <w:tr w:rsidR="001F01C3" w:rsidRPr="00A62FBC" w:rsidTr="009C60FE">
        <w:tc>
          <w:tcPr>
            <w:tcW w:w="3369" w:type="dxa"/>
            <w:shd w:val="clear" w:color="auto" w:fill="auto"/>
          </w:tcPr>
          <w:p w:rsidR="001F01C3" w:rsidRPr="00A62FBC" w:rsidRDefault="001F01C3" w:rsidP="009C60FE">
            <w:pPr>
              <w:spacing w:after="0" w:line="240" w:lineRule="auto"/>
              <w:outlineLvl w:val="0"/>
              <w:rPr>
                <w:rFonts w:ascii="Times New Roman" w:hAnsi="Times New Roman"/>
                <w:sz w:val="24"/>
                <w:szCs w:val="24"/>
              </w:rPr>
            </w:pPr>
            <w:r w:rsidRPr="00A62FBC">
              <w:rPr>
                <w:rFonts w:ascii="Times New Roman" w:hAnsi="Times New Roman"/>
                <w:sz w:val="24"/>
                <w:szCs w:val="24"/>
              </w:rPr>
              <w:t>Музыкальные шедевры: Природа,  и музыка</w:t>
            </w:r>
          </w:p>
        </w:tc>
        <w:tc>
          <w:tcPr>
            <w:tcW w:w="2409" w:type="dxa"/>
            <w:shd w:val="clear" w:color="auto" w:fill="auto"/>
          </w:tcPr>
          <w:p w:rsidR="001F01C3" w:rsidRPr="00A62FBC" w:rsidRDefault="001F01C3" w:rsidP="009C60FE">
            <w:pPr>
              <w:spacing w:after="0" w:line="240" w:lineRule="auto"/>
              <w:outlineLvl w:val="0"/>
              <w:rPr>
                <w:rFonts w:ascii="Times New Roman" w:hAnsi="Times New Roman"/>
                <w:sz w:val="24"/>
                <w:szCs w:val="24"/>
              </w:rPr>
            </w:pPr>
            <w:r w:rsidRPr="00A62FBC">
              <w:rPr>
                <w:rFonts w:ascii="Times New Roman" w:hAnsi="Times New Roman"/>
                <w:sz w:val="24"/>
                <w:szCs w:val="24"/>
              </w:rPr>
              <w:t>О.П. Радынова</w:t>
            </w:r>
          </w:p>
        </w:tc>
        <w:tc>
          <w:tcPr>
            <w:tcW w:w="226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ТЦ Сфера</w:t>
            </w:r>
          </w:p>
        </w:tc>
        <w:tc>
          <w:tcPr>
            <w:tcW w:w="1418"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2016</w:t>
            </w:r>
          </w:p>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color w:val="000000"/>
                <w:sz w:val="24"/>
                <w:szCs w:val="24"/>
                <w:shd w:val="clear" w:color="auto" w:fill="FFFFFF"/>
              </w:rPr>
              <w:t>180</w:t>
            </w:r>
            <w:r w:rsidRPr="00A62FBC">
              <w:rPr>
                <w:rFonts w:ascii="Times New Roman" w:hAnsi="Times New Roman"/>
                <w:color w:val="000000"/>
                <w:sz w:val="24"/>
                <w:szCs w:val="24"/>
              </w:rPr>
              <w:t xml:space="preserve"> стр.</w:t>
            </w:r>
          </w:p>
        </w:tc>
      </w:tr>
    </w:tbl>
    <w:p w:rsidR="001F01C3" w:rsidRPr="00A62FBC" w:rsidRDefault="001F01C3" w:rsidP="001F01C3">
      <w:pPr>
        <w:shd w:val="clear" w:color="auto" w:fill="FFFFFF"/>
        <w:spacing w:after="0" w:line="240" w:lineRule="auto"/>
        <w:ind w:right="768" w:firstLine="709"/>
        <w:jc w:val="both"/>
        <w:rPr>
          <w:rFonts w:ascii="Times New Roman" w:hAnsi="Times New Roman"/>
          <w:b/>
          <w:color w:val="000000"/>
          <w:spacing w:val="-2"/>
          <w:sz w:val="24"/>
          <w:szCs w:val="24"/>
        </w:rPr>
      </w:pPr>
    </w:p>
    <w:p w:rsidR="001F01C3" w:rsidRPr="00A62FBC" w:rsidRDefault="001F01C3" w:rsidP="001F01C3">
      <w:pPr>
        <w:shd w:val="clear" w:color="auto" w:fill="FFFFFF"/>
        <w:spacing w:after="0" w:line="240" w:lineRule="auto"/>
        <w:ind w:right="768" w:firstLine="709"/>
        <w:jc w:val="center"/>
        <w:rPr>
          <w:rFonts w:ascii="Times New Roman" w:hAnsi="Times New Roman"/>
          <w:b/>
          <w:color w:val="000000"/>
          <w:spacing w:val="-2"/>
          <w:sz w:val="24"/>
          <w:szCs w:val="24"/>
        </w:rPr>
      </w:pPr>
      <w:r w:rsidRPr="00A62FBC">
        <w:rPr>
          <w:rFonts w:ascii="Times New Roman" w:hAnsi="Times New Roman"/>
          <w:b/>
          <w:color w:val="000000"/>
          <w:spacing w:val="-2"/>
          <w:sz w:val="24"/>
          <w:szCs w:val="24"/>
        </w:rPr>
        <w:t>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2268"/>
        <w:gridCol w:w="1524"/>
      </w:tblGrid>
      <w:tr w:rsidR="001F01C3" w:rsidRPr="00A62FBC" w:rsidTr="009C60FE">
        <w:tc>
          <w:tcPr>
            <w:tcW w:w="3369" w:type="dxa"/>
            <w:shd w:val="clear" w:color="auto" w:fill="auto"/>
          </w:tcPr>
          <w:p w:rsidR="001F01C3" w:rsidRPr="00A62FBC" w:rsidRDefault="001F01C3" w:rsidP="009C60FE">
            <w:pPr>
              <w:spacing w:after="0" w:line="240" w:lineRule="auto"/>
              <w:jc w:val="center"/>
              <w:rPr>
                <w:rFonts w:ascii="Times New Roman" w:eastAsia="Calibri" w:hAnsi="Times New Roman"/>
                <w:b/>
                <w:sz w:val="24"/>
                <w:szCs w:val="24"/>
              </w:rPr>
            </w:pPr>
            <w:r w:rsidRPr="00A62FBC">
              <w:rPr>
                <w:rFonts w:ascii="Times New Roman" w:hAnsi="Times New Roman"/>
                <w:b/>
                <w:sz w:val="24"/>
                <w:szCs w:val="24"/>
              </w:rPr>
              <w:t>Наименование</w:t>
            </w:r>
          </w:p>
          <w:p w:rsidR="001F01C3" w:rsidRPr="00A62FBC" w:rsidRDefault="001F01C3" w:rsidP="009C60FE">
            <w:pPr>
              <w:spacing w:after="0" w:line="240" w:lineRule="auto"/>
              <w:ind w:firstLine="709"/>
              <w:jc w:val="center"/>
              <w:rPr>
                <w:rFonts w:ascii="Times New Roman" w:eastAsia="Calibri" w:hAnsi="Times New Roman"/>
                <w:b/>
                <w:sz w:val="24"/>
                <w:szCs w:val="24"/>
              </w:rPr>
            </w:pPr>
            <w:r w:rsidRPr="00A62FBC">
              <w:rPr>
                <w:rFonts w:ascii="Times New Roman" w:hAnsi="Times New Roman"/>
                <w:b/>
                <w:sz w:val="24"/>
                <w:szCs w:val="24"/>
              </w:rPr>
              <w:t>литературы</w:t>
            </w:r>
          </w:p>
        </w:tc>
        <w:tc>
          <w:tcPr>
            <w:tcW w:w="2409" w:type="dxa"/>
            <w:shd w:val="clear" w:color="auto" w:fill="auto"/>
          </w:tcPr>
          <w:p w:rsidR="001F01C3" w:rsidRPr="00A62FBC" w:rsidRDefault="001F01C3" w:rsidP="009C60FE">
            <w:pPr>
              <w:spacing w:after="0" w:line="240" w:lineRule="auto"/>
              <w:jc w:val="center"/>
              <w:rPr>
                <w:rFonts w:ascii="Times New Roman" w:eastAsia="Calibri" w:hAnsi="Times New Roman"/>
                <w:b/>
                <w:sz w:val="24"/>
                <w:szCs w:val="24"/>
              </w:rPr>
            </w:pPr>
            <w:r w:rsidRPr="00A62FBC">
              <w:rPr>
                <w:rFonts w:ascii="Times New Roman" w:hAnsi="Times New Roman"/>
                <w:b/>
                <w:sz w:val="24"/>
                <w:szCs w:val="24"/>
              </w:rPr>
              <w:t>Авторы</w:t>
            </w:r>
          </w:p>
        </w:tc>
        <w:tc>
          <w:tcPr>
            <w:tcW w:w="2268" w:type="dxa"/>
            <w:shd w:val="clear" w:color="auto" w:fill="auto"/>
          </w:tcPr>
          <w:p w:rsidR="001F01C3" w:rsidRPr="00A62FBC" w:rsidRDefault="001F01C3" w:rsidP="009C60FE">
            <w:pPr>
              <w:spacing w:after="0" w:line="240" w:lineRule="auto"/>
              <w:jc w:val="center"/>
              <w:rPr>
                <w:rFonts w:ascii="Times New Roman" w:eastAsia="Calibri" w:hAnsi="Times New Roman"/>
                <w:b/>
                <w:sz w:val="24"/>
                <w:szCs w:val="24"/>
              </w:rPr>
            </w:pPr>
            <w:r w:rsidRPr="00A62FBC">
              <w:rPr>
                <w:rFonts w:ascii="Times New Roman" w:hAnsi="Times New Roman"/>
                <w:b/>
                <w:sz w:val="24"/>
                <w:szCs w:val="24"/>
              </w:rPr>
              <w:t>Издательство</w:t>
            </w:r>
          </w:p>
        </w:tc>
        <w:tc>
          <w:tcPr>
            <w:tcW w:w="1524" w:type="dxa"/>
            <w:shd w:val="clear" w:color="auto" w:fill="auto"/>
          </w:tcPr>
          <w:p w:rsidR="001F01C3" w:rsidRPr="00A62FBC" w:rsidRDefault="001F01C3" w:rsidP="009C60FE">
            <w:pPr>
              <w:spacing w:after="0" w:line="240" w:lineRule="auto"/>
              <w:jc w:val="center"/>
              <w:rPr>
                <w:rFonts w:ascii="Times New Roman" w:eastAsia="Calibri" w:hAnsi="Times New Roman"/>
                <w:b/>
                <w:sz w:val="24"/>
                <w:szCs w:val="24"/>
              </w:rPr>
            </w:pPr>
            <w:r w:rsidRPr="00A62FBC">
              <w:rPr>
                <w:rFonts w:ascii="Times New Roman" w:hAnsi="Times New Roman"/>
                <w:b/>
                <w:sz w:val="24"/>
                <w:szCs w:val="24"/>
              </w:rPr>
              <w:t>Год</w:t>
            </w:r>
          </w:p>
          <w:p w:rsidR="001F01C3" w:rsidRPr="00A62FBC" w:rsidRDefault="001F01C3" w:rsidP="009C60FE">
            <w:pPr>
              <w:spacing w:after="0" w:line="240" w:lineRule="auto"/>
              <w:jc w:val="center"/>
              <w:rPr>
                <w:rFonts w:ascii="Times New Roman" w:eastAsia="Calibri" w:hAnsi="Times New Roman"/>
                <w:b/>
                <w:sz w:val="24"/>
                <w:szCs w:val="24"/>
              </w:rPr>
            </w:pPr>
            <w:r w:rsidRPr="00A62FBC">
              <w:rPr>
                <w:rFonts w:ascii="Times New Roman" w:hAnsi="Times New Roman"/>
                <w:b/>
                <w:sz w:val="24"/>
                <w:szCs w:val="24"/>
              </w:rPr>
              <w:t>издания</w:t>
            </w:r>
          </w:p>
        </w:tc>
      </w:tr>
      <w:tr w:rsidR="001F01C3" w:rsidRPr="00A62FBC" w:rsidTr="009C60FE">
        <w:tc>
          <w:tcPr>
            <w:tcW w:w="3369" w:type="dxa"/>
            <w:shd w:val="clear" w:color="auto" w:fill="auto"/>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 xml:space="preserve"> «Сюжетно-ролевая ритмическая гимнастика». Методические рекомендации по физическому развитию </w:t>
            </w:r>
            <w:r w:rsidRPr="00A62FBC">
              <w:rPr>
                <w:rFonts w:ascii="Times New Roman" w:hAnsi="Times New Roman"/>
                <w:sz w:val="24"/>
                <w:szCs w:val="24"/>
              </w:rPr>
              <w:lastRenderedPageBreak/>
              <w:t>дошкольников</w:t>
            </w: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lastRenderedPageBreak/>
              <w:t>Н.А. Фомина</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Баласс</w:t>
            </w:r>
          </w:p>
        </w:tc>
        <w:tc>
          <w:tcPr>
            <w:tcW w:w="1524" w:type="dxa"/>
            <w:shd w:val="clear" w:color="auto" w:fill="auto"/>
          </w:tcPr>
          <w:p w:rsidR="001F01C3" w:rsidRPr="00A62FBC" w:rsidRDefault="001F01C3" w:rsidP="009C60FE">
            <w:pPr>
              <w:spacing w:after="0" w:line="240" w:lineRule="auto"/>
              <w:ind w:right="-2"/>
              <w:jc w:val="both"/>
              <w:rPr>
                <w:rFonts w:ascii="Times New Roman" w:hAnsi="Times New Roman"/>
                <w:color w:val="000000"/>
                <w:sz w:val="24"/>
                <w:szCs w:val="24"/>
                <w:shd w:val="clear" w:color="auto" w:fill="FFFFFF"/>
              </w:rPr>
            </w:pPr>
            <w:r w:rsidRPr="00A62FBC">
              <w:rPr>
                <w:rFonts w:ascii="Times New Roman" w:hAnsi="Times New Roman"/>
                <w:color w:val="000000"/>
                <w:spacing w:val="-2"/>
                <w:sz w:val="24"/>
                <w:szCs w:val="24"/>
              </w:rPr>
              <w:t>2008</w:t>
            </w:r>
            <w:r w:rsidRPr="00A62FBC">
              <w:rPr>
                <w:rFonts w:ascii="Times New Roman" w:hAnsi="Times New Roman"/>
                <w:color w:val="000000"/>
                <w:sz w:val="24"/>
                <w:szCs w:val="24"/>
                <w:shd w:val="clear" w:color="auto" w:fill="FFFFFF"/>
              </w:rPr>
              <w:t xml:space="preserve"> </w:t>
            </w:r>
          </w:p>
          <w:p w:rsidR="001F01C3" w:rsidRPr="00A62FBC" w:rsidRDefault="001F01C3" w:rsidP="009C60FE">
            <w:pPr>
              <w:spacing w:after="0" w:line="240" w:lineRule="auto"/>
              <w:ind w:right="-144"/>
              <w:jc w:val="both"/>
              <w:rPr>
                <w:rFonts w:ascii="Times New Roman" w:hAnsi="Times New Roman"/>
                <w:color w:val="000000"/>
                <w:spacing w:val="-2"/>
                <w:sz w:val="24"/>
                <w:szCs w:val="24"/>
              </w:rPr>
            </w:pPr>
            <w:r w:rsidRPr="00A62FBC">
              <w:rPr>
                <w:rFonts w:ascii="Times New Roman" w:hAnsi="Times New Roman"/>
                <w:color w:val="000000"/>
                <w:sz w:val="24"/>
                <w:szCs w:val="24"/>
                <w:shd w:val="clear" w:color="auto" w:fill="FFFFFF"/>
              </w:rPr>
              <w:t>144</w:t>
            </w:r>
            <w:r w:rsidRPr="00A62FBC">
              <w:rPr>
                <w:rFonts w:ascii="Times New Roman" w:hAnsi="Times New Roman"/>
                <w:color w:val="000000"/>
                <w:sz w:val="24"/>
                <w:szCs w:val="24"/>
              </w:rPr>
              <w:t xml:space="preserve"> стр.</w:t>
            </w:r>
          </w:p>
        </w:tc>
      </w:tr>
      <w:tr w:rsidR="001F01C3" w:rsidRPr="00A62FBC" w:rsidTr="009C60FE">
        <w:tc>
          <w:tcPr>
            <w:tcW w:w="3369" w:type="dxa"/>
            <w:shd w:val="clear" w:color="auto" w:fill="auto"/>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lastRenderedPageBreak/>
              <w:t>Физкультурные занятия в детском саду</w:t>
            </w:r>
          </w:p>
        </w:tc>
        <w:tc>
          <w:tcPr>
            <w:tcW w:w="2409" w:type="dxa"/>
            <w:shd w:val="clear" w:color="auto" w:fill="auto"/>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Л.И. Пензулаева</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Мозаика-Синтез</w:t>
            </w:r>
          </w:p>
        </w:tc>
        <w:tc>
          <w:tcPr>
            <w:tcW w:w="1524" w:type="dxa"/>
            <w:shd w:val="clear" w:color="auto" w:fill="auto"/>
          </w:tcPr>
          <w:p w:rsidR="001F01C3" w:rsidRPr="00A62FBC" w:rsidRDefault="001F01C3" w:rsidP="009C60FE">
            <w:pPr>
              <w:spacing w:after="0" w:line="240" w:lineRule="auto"/>
              <w:ind w:right="-144"/>
              <w:jc w:val="both"/>
              <w:rPr>
                <w:rFonts w:ascii="Times New Roman" w:hAnsi="Times New Roman"/>
                <w:color w:val="000000"/>
                <w:spacing w:val="-2"/>
                <w:sz w:val="24"/>
                <w:szCs w:val="24"/>
              </w:rPr>
            </w:pPr>
            <w:r w:rsidRPr="00A62FBC">
              <w:rPr>
                <w:rFonts w:ascii="Times New Roman" w:hAnsi="Times New Roman"/>
                <w:color w:val="000000"/>
                <w:spacing w:val="-2"/>
                <w:sz w:val="24"/>
                <w:szCs w:val="24"/>
              </w:rPr>
              <w:t xml:space="preserve">2010 </w:t>
            </w:r>
          </w:p>
        </w:tc>
      </w:tr>
      <w:tr w:rsidR="001F01C3" w:rsidRPr="00A62FBC" w:rsidTr="009C60FE">
        <w:tc>
          <w:tcPr>
            <w:tcW w:w="3369" w:type="dxa"/>
            <w:shd w:val="clear" w:color="auto" w:fill="auto"/>
          </w:tcPr>
          <w:p w:rsidR="001F01C3" w:rsidRPr="00A62FBC" w:rsidRDefault="001F01C3" w:rsidP="009C60FE">
            <w:pPr>
              <w:pStyle w:val="TableParagraph"/>
              <w:spacing w:line="276" w:lineRule="auto"/>
              <w:ind w:right="53"/>
              <w:rPr>
                <w:sz w:val="24"/>
                <w:szCs w:val="24"/>
              </w:rPr>
            </w:pPr>
            <w:r w:rsidRPr="00A62FBC">
              <w:rPr>
                <w:sz w:val="24"/>
                <w:szCs w:val="24"/>
                <w:lang w:val="ru-RU"/>
              </w:rPr>
              <w:t>Физкультурные занятия в детском саду. Вторая младшая группа</w:t>
            </w:r>
          </w:p>
          <w:p w:rsidR="001F01C3" w:rsidRPr="00A62FBC" w:rsidRDefault="001F01C3" w:rsidP="009C60FE">
            <w:pPr>
              <w:spacing w:after="0" w:line="240" w:lineRule="auto"/>
              <w:jc w:val="both"/>
              <w:rPr>
                <w:rFonts w:ascii="Times New Roman" w:hAnsi="Times New Roman"/>
                <w:sz w:val="24"/>
                <w:szCs w:val="24"/>
              </w:rPr>
            </w:pP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Л.И. Пензулаева</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Мозаика-Синтез</w:t>
            </w:r>
          </w:p>
        </w:tc>
        <w:tc>
          <w:tcPr>
            <w:tcW w:w="1524" w:type="dxa"/>
            <w:shd w:val="clear" w:color="auto" w:fill="auto"/>
          </w:tcPr>
          <w:p w:rsidR="001F01C3" w:rsidRPr="00A62FBC" w:rsidRDefault="001F01C3" w:rsidP="009C60FE">
            <w:pPr>
              <w:pStyle w:val="TableParagraph"/>
              <w:ind w:right="-144"/>
              <w:rPr>
                <w:color w:val="000000"/>
                <w:sz w:val="24"/>
                <w:szCs w:val="24"/>
                <w:shd w:val="clear" w:color="auto" w:fill="FFFFFF"/>
                <w:lang w:val="ru-RU"/>
              </w:rPr>
            </w:pPr>
            <w:r w:rsidRPr="00A62FBC">
              <w:rPr>
                <w:sz w:val="24"/>
                <w:szCs w:val="24"/>
                <w:lang w:val="ru-RU"/>
              </w:rPr>
              <w:t>2014</w:t>
            </w:r>
            <w:r w:rsidRPr="00A62FBC">
              <w:rPr>
                <w:color w:val="000000"/>
                <w:sz w:val="24"/>
                <w:szCs w:val="24"/>
                <w:shd w:val="clear" w:color="auto" w:fill="FFFFFF"/>
              </w:rPr>
              <w:t xml:space="preserve"> </w:t>
            </w:r>
          </w:p>
          <w:p w:rsidR="001F01C3" w:rsidRPr="00A62FBC" w:rsidRDefault="001F01C3" w:rsidP="009C60FE">
            <w:pPr>
              <w:pStyle w:val="TableParagraph"/>
              <w:ind w:right="-144"/>
              <w:rPr>
                <w:color w:val="000000"/>
                <w:spacing w:val="-2"/>
                <w:sz w:val="24"/>
                <w:szCs w:val="24"/>
                <w:lang w:val="ru-RU"/>
              </w:rPr>
            </w:pPr>
            <w:r w:rsidRPr="00A62FBC">
              <w:rPr>
                <w:color w:val="000000"/>
                <w:sz w:val="24"/>
                <w:szCs w:val="24"/>
                <w:shd w:val="clear" w:color="auto" w:fill="FFFFFF"/>
                <w:lang w:val="ru-RU"/>
              </w:rPr>
              <w:t>80</w:t>
            </w:r>
            <w:r w:rsidRPr="00A62FBC">
              <w:rPr>
                <w:color w:val="000000"/>
                <w:sz w:val="24"/>
                <w:szCs w:val="24"/>
              </w:rPr>
              <w:t xml:space="preserve"> стр.</w:t>
            </w:r>
          </w:p>
        </w:tc>
      </w:tr>
      <w:tr w:rsidR="001F01C3" w:rsidRPr="00A62FBC" w:rsidTr="009C60FE">
        <w:tc>
          <w:tcPr>
            <w:tcW w:w="3369" w:type="dxa"/>
            <w:shd w:val="clear" w:color="auto" w:fill="auto"/>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Физкультурные занятия в детском саду. Средняя группа</w:t>
            </w: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Л.И. Пензулаева</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Мозаика-Синтез</w:t>
            </w:r>
          </w:p>
        </w:tc>
        <w:tc>
          <w:tcPr>
            <w:tcW w:w="1524" w:type="dxa"/>
            <w:shd w:val="clear" w:color="auto" w:fill="auto"/>
          </w:tcPr>
          <w:p w:rsidR="001F01C3" w:rsidRPr="00A62FBC" w:rsidRDefault="001F01C3" w:rsidP="009C60FE">
            <w:pPr>
              <w:tabs>
                <w:tab w:val="left" w:pos="1310"/>
              </w:tabs>
              <w:spacing w:after="0" w:line="240" w:lineRule="auto"/>
              <w:ind w:right="-2"/>
              <w:jc w:val="both"/>
              <w:rPr>
                <w:rFonts w:ascii="Times New Roman" w:hAnsi="Times New Roman"/>
                <w:color w:val="000000"/>
                <w:sz w:val="24"/>
                <w:szCs w:val="24"/>
                <w:shd w:val="clear" w:color="auto" w:fill="FFFFFF"/>
              </w:rPr>
            </w:pPr>
            <w:r w:rsidRPr="00A62FBC">
              <w:rPr>
                <w:rFonts w:ascii="Times New Roman" w:hAnsi="Times New Roman"/>
                <w:color w:val="000000"/>
                <w:spacing w:val="-2"/>
                <w:sz w:val="24"/>
                <w:szCs w:val="24"/>
              </w:rPr>
              <w:t>2014</w:t>
            </w:r>
            <w:r w:rsidRPr="00A62FBC">
              <w:rPr>
                <w:rFonts w:ascii="Times New Roman" w:hAnsi="Times New Roman"/>
                <w:color w:val="000000"/>
                <w:sz w:val="24"/>
                <w:szCs w:val="24"/>
                <w:shd w:val="clear" w:color="auto" w:fill="FFFFFF"/>
              </w:rPr>
              <w:t xml:space="preserve"> </w:t>
            </w:r>
          </w:p>
          <w:p w:rsidR="001F01C3" w:rsidRPr="00A62FBC" w:rsidRDefault="001F01C3" w:rsidP="009C60FE">
            <w:pPr>
              <w:tabs>
                <w:tab w:val="left" w:pos="1310"/>
              </w:tabs>
              <w:spacing w:after="0" w:line="240" w:lineRule="auto"/>
              <w:ind w:right="-2"/>
              <w:jc w:val="both"/>
              <w:rPr>
                <w:rFonts w:ascii="Times New Roman" w:hAnsi="Times New Roman"/>
                <w:color w:val="000000"/>
                <w:spacing w:val="-2"/>
                <w:sz w:val="24"/>
                <w:szCs w:val="24"/>
              </w:rPr>
            </w:pPr>
            <w:r w:rsidRPr="00A62FBC">
              <w:rPr>
                <w:rFonts w:ascii="Times New Roman" w:hAnsi="Times New Roman"/>
                <w:color w:val="000000"/>
                <w:sz w:val="24"/>
                <w:szCs w:val="24"/>
                <w:shd w:val="clear" w:color="auto" w:fill="FFFFFF"/>
              </w:rPr>
              <w:t>112</w:t>
            </w:r>
            <w:r w:rsidRPr="00A62FBC">
              <w:rPr>
                <w:rFonts w:ascii="Times New Roman" w:hAnsi="Times New Roman"/>
                <w:color w:val="000000"/>
                <w:sz w:val="24"/>
                <w:szCs w:val="24"/>
              </w:rPr>
              <w:t xml:space="preserve"> стр.</w:t>
            </w:r>
          </w:p>
        </w:tc>
      </w:tr>
      <w:tr w:rsidR="001F01C3" w:rsidRPr="00A62FBC" w:rsidTr="009C60FE">
        <w:tc>
          <w:tcPr>
            <w:tcW w:w="3369" w:type="dxa"/>
            <w:shd w:val="clear" w:color="auto" w:fill="auto"/>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Физическая культура в детском саду. Старшая группа</w:t>
            </w: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Л.И. Пензулаева</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Мозаика-Синтез</w:t>
            </w:r>
          </w:p>
        </w:tc>
        <w:tc>
          <w:tcPr>
            <w:tcW w:w="1524" w:type="dxa"/>
            <w:shd w:val="clear" w:color="auto" w:fill="auto"/>
          </w:tcPr>
          <w:p w:rsidR="001F01C3" w:rsidRPr="00A62FBC" w:rsidRDefault="001F01C3" w:rsidP="009C60FE">
            <w:pPr>
              <w:tabs>
                <w:tab w:val="left" w:pos="1310"/>
              </w:tabs>
              <w:spacing w:after="0" w:line="240" w:lineRule="auto"/>
              <w:ind w:right="-2"/>
              <w:jc w:val="both"/>
              <w:rPr>
                <w:rFonts w:ascii="Times New Roman" w:hAnsi="Times New Roman"/>
                <w:color w:val="000000"/>
                <w:sz w:val="24"/>
                <w:szCs w:val="24"/>
                <w:shd w:val="clear" w:color="auto" w:fill="FFFFFF"/>
              </w:rPr>
            </w:pPr>
            <w:r w:rsidRPr="00A62FBC">
              <w:rPr>
                <w:rFonts w:ascii="Times New Roman" w:hAnsi="Times New Roman"/>
                <w:color w:val="000000"/>
                <w:spacing w:val="-2"/>
                <w:sz w:val="24"/>
                <w:szCs w:val="24"/>
              </w:rPr>
              <w:t>2014</w:t>
            </w:r>
            <w:r w:rsidRPr="00A62FBC">
              <w:rPr>
                <w:rFonts w:ascii="Times New Roman" w:hAnsi="Times New Roman"/>
                <w:color w:val="000000"/>
                <w:sz w:val="24"/>
                <w:szCs w:val="24"/>
                <w:shd w:val="clear" w:color="auto" w:fill="FFFFFF"/>
              </w:rPr>
              <w:t xml:space="preserve"> </w:t>
            </w:r>
          </w:p>
          <w:p w:rsidR="001F01C3" w:rsidRPr="00A62FBC" w:rsidRDefault="001F01C3" w:rsidP="009C60FE">
            <w:pPr>
              <w:tabs>
                <w:tab w:val="left" w:pos="1310"/>
              </w:tabs>
              <w:spacing w:after="0" w:line="240" w:lineRule="auto"/>
              <w:ind w:right="-2"/>
              <w:jc w:val="both"/>
              <w:rPr>
                <w:rFonts w:ascii="Times New Roman" w:hAnsi="Times New Roman"/>
                <w:color w:val="000000"/>
                <w:spacing w:val="-2"/>
                <w:sz w:val="24"/>
                <w:szCs w:val="24"/>
              </w:rPr>
            </w:pPr>
            <w:r w:rsidRPr="00A62FBC">
              <w:rPr>
                <w:rFonts w:ascii="Times New Roman" w:hAnsi="Times New Roman"/>
                <w:color w:val="000000"/>
                <w:sz w:val="24"/>
                <w:szCs w:val="24"/>
              </w:rPr>
              <w:t>стр.</w:t>
            </w:r>
            <w:r w:rsidRPr="00A62FBC">
              <w:rPr>
                <w:rFonts w:ascii="Times New Roman" w:hAnsi="Times New Roman"/>
                <w:color w:val="000000"/>
                <w:sz w:val="24"/>
                <w:szCs w:val="24"/>
                <w:shd w:val="clear" w:color="auto" w:fill="FFFFFF"/>
              </w:rPr>
              <w:t xml:space="preserve"> 128</w:t>
            </w:r>
          </w:p>
        </w:tc>
      </w:tr>
      <w:tr w:rsidR="001F01C3" w:rsidRPr="00A62FBC" w:rsidTr="009C60FE">
        <w:tc>
          <w:tcPr>
            <w:tcW w:w="3369" w:type="dxa"/>
            <w:shd w:val="clear" w:color="auto" w:fill="auto"/>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Физическая культура в детском саду. Подготовительная к школе группа</w:t>
            </w: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Л.И. Пензулаева</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Мозаика-Синтез</w:t>
            </w:r>
          </w:p>
        </w:tc>
        <w:tc>
          <w:tcPr>
            <w:tcW w:w="1524" w:type="dxa"/>
            <w:shd w:val="clear" w:color="auto" w:fill="auto"/>
          </w:tcPr>
          <w:p w:rsidR="001F01C3" w:rsidRPr="00A62FBC" w:rsidRDefault="001F01C3" w:rsidP="009C60FE">
            <w:pPr>
              <w:tabs>
                <w:tab w:val="left" w:pos="1310"/>
              </w:tabs>
              <w:spacing w:after="0" w:line="240" w:lineRule="auto"/>
              <w:ind w:right="-2"/>
              <w:jc w:val="both"/>
              <w:rPr>
                <w:rFonts w:ascii="Times New Roman" w:hAnsi="Times New Roman"/>
                <w:color w:val="000000"/>
                <w:sz w:val="24"/>
                <w:szCs w:val="24"/>
                <w:shd w:val="clear" w:color="auto" w:fill="FFFFFF"/>
              </w:rPr>
            </w:pPr>
            <w:r w:rsidRPr="00A62FBC">
              <w:rPr>
                <w:rFonts w:ascii="Times New Roman" w:hAnsi="Times New Roman"/>
                <w:color w:val="000000"/>
                <w:spacing w:val="-2"/>
                <w:sz w:val="24"/>
                <w:szCs w:val="24"/>
              </w:rPr>
              <w:t>2014</w:t>
            </w:r>
            <w:r w:rsidRPr="00A62FBC">
              <w:rPr>
                <w:rFonts w:ascii="Times New Roman" w:hAnsi="Times New Roman"/>
                <w:color w:val="000000"/>
                <w:sz w:val="24"/>
                <w:szCs w:val="24"/>
                <w:shd w:val="clear" w:color="auto" w:fill="FFFFFF"/>
              </w:rPr>
              <w:t xml:space="preserve"> </w:t>
            </w:r>
          </w:p>
          <w:p w:rsidR="001F01C3" w:rsidRPr="00A62FBC" w:rsidRDefault="001F01C3" w:rsidP="009C60FE">
            <w:pPr>
              <w:tabs>
                <w:tab w:val="left" w:pos="1310"/>
              </w:tabs>
              <w:spacing w:after="0" w:line="240" w:lineRule="auto"/>
              <w:ind w:right="-2"/>
              <w:jc w:val="both"/>
              <w:rPr>
                <w:rFonts w:ascii="Times New Roman" w:hAnsi="Times New Roman"/>
                <w:color w:val="000000"/>
                <w:spacing w:val="-2"/>
                <w:sz w:val="24"/>
                <w:szCs w:val="24"/>
              </w:rPr>
            </w:pPr>
            <w:r w:rsidRPr="00A62FBC">
              <w:rPr>
                <w:rFonts w:ascii="Times New Roman" w:hAnsi="Times New Roman"/>
                <w:color w:val="000000"/>
                <w:sz w:val="24"/>
                <w:szCs w:val="24"/>
                <w:shd w:val="clear" w:color="auto" w:fill="FFFFFF"/>
              </w:rPr>
              <w:t>112</w:t>
            </w:r>
            <w:r w:rsidRPr="00A62FBC">
              <w:rPr>
                <w:rFonts w:ascii="Times New Roman" w:hAnsi="Times New Roman"/>
                <w:color w:val="000000"/>
                <w:sz w:val="24"/>
                <w:szCs w:val="24"/>
              </w:rPr>
              <w:t xml:space="preserve"> стр.</w:t>
            </w:r>
          </w:p>
        </w:tc>
      </w:tr>
      <w:tr w:rsidR="001F01C3" w:rsidRPr="00A62FBC" w:rsidTr="009C60FE">
        <w:tc>
          <w:tcPr>
            <w:tcW w:w="3369" w:type="dxa"/>
            <w:shd w:val="clear" w:color="auto" w:fill="auto"/>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Комплексы утренняя гимнастика для детей</w:t>
            </w: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Л.И. Пензулаева</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Мозаика-Синтез</w:t>
            </w:r>
          </w:p>
        </w:tc>
        <w:tc>
          <w:tcPr>
            <w:tcW w:w="1524" w:type="dxa"/>
            <w:shd w:val="clear" w:color="auto" w:fill="auto"/>
          </w:tcPr>
          <w:p w:rsidR="001F01C3" w:rsidRPr="00A62FBC" w:rsidRDefault="001F01C3" w:rsidP="009C60FE">
            <w:pPr>
              <w:tabs>
                <w:tab w:val="left" w:pos="1310"/>
              </w:tabs>
              <w:spacing w:after="0" w:line="240" w:lineRule="auto"/>
              <w:ind w:right="-2"/>
              <w:jc w:val="both"/>
              <w:rPr>
                <w:rFonts w:ascii="Times New Roman" w:hAnsi="Times New Roman"/>
                <w:color w:val="000000"/>
                <w:sz w:val="24"/>
                <w:szCs w:val="24"/>
                <w:shd w:val="clear" w:color="auto" w:fill="FFFFFF"/>
              </w:rPr>
            </w:pPr>
            <w:r w:rsidRPr="00A62FBC">
              <w:rPr>
                <w:rFonts w:ascii="Times New Roman" w:hAnsi="Times New Roman"/>
                <w:color w:val="000000"/>
                <w:spacing w:val="-2"/>
                <w:sz w:val="24"/>
                <w:szCs w:val="24"/>
              </w:rPr>
              <w:t>2014</w:t>
            </w:r>
            <w:r w:rsidRPr="00A62FBC">
              <w:rPr>
                <w:rFonts w:ascii="Times New Roman" w:hAnsi="Times New Roman"/>
                <w:color w:val="000000"/>
                <w:sz w:val="24"/>
                <w:szCs w:val="24"/>
                <w:shd w:val="clear" w:color="auto" w:fill="FFFFFF"/>
              </w:rPr>
              <w:t xml:space="preserve"> </w:t>
            </w:r>
          </w:p>
          <w:p w:rsidR="001F01C3" w:rsidRPr="00A62FBC" w:rsidRDefault="001F01C3" w:rsidP="009C60FE">
            <w:pPr>
              <w:tabs>
                <w:tab w:val="left" w:pos="1310"/>
              </w:tabs>
              <w:spacing w:after="0" w:line="240" w:lineRule="auto"/>
              <w:ind w:right="-2"/>
              <w:jc w:val="both"/>
              <w:rPr>
                <w:rFonts w:ascii="Times New Roman" w:hAnsi="Times New Roman"/>
                <w:color w:val="000000"/>
                <w:spacing w:val="-2"/>
                <w:sz w:val="24"/>
                <w:szCs w:val="24"/>
              </w:rPr>
            </w:pPr>
            <w:r w:rsidRPr="00A62FBC">
              <w:rPr>
                <w:rFonts w:ascii="Times New Roman" w:hAnsi="Times New Roman"/>
                <w:color w:val="000000"/>
                <w:sz w:val="24"/>
                <w:szCs w:val="24"/>
                <w:shd w:val="clear" w:color="auto" w:fill="FFFFFF"/>
              </w:rPr>
              <w:t>128</w:t>
            </w:r>
            <w:r w:rsidRPr="00A62FBC">
              <w:rPr>
                <w:rFonts w:ascii="Times New Roman" w:hAnsi="Times New Roman"/>
                <w:color w:val="000000"/>
                <w:sz w:val="24"/>
                <w:szCs w:val="24"/>
              </w:rPr>
              <w:t xml:space="preserve"> стр.</w:t>
            </w:r>
          </w:p>
        </w:tc>
      </w:tr>
      <w:tr w:rsidR="001F01C3" w:rsidRPr="00A62FBC" w:rsidTr="009C60FE">
        <w:tc>
          <w:tcPr>
            <w:tcW w:w="3369" w:type="dxa"/>
            <w:shd w:val="clear" w:color="auto" w:fill="auto"/>
          </w:tcPr>
          <w:p w:rsidR="001F01C3" w:rsidRPr="00A62FBC" w:rsidRDefault="001F01C3" w:rsidP="009C60FE">
            <w:pPr>
              <w:spacing w:after="0"/>
              <w:rPr>
                <w:rFonts w:ascii="Times New Roman" w:hAnsi="Times New Roman"/>
                <w:sz w:val="24"/>
                <w:szCs w:val="24"/>
              </w:rPr>
            </w:pPr>
            <w:r w:rsidRPr="00A62FBC">
              <w:rPr>
                <w:rFonts w:ascii="Times New Roman" w:hAnsi="Times New Roman"/>
                <w:sz w:val="24"/>
                <w:szCs w:val="24"/>
              </w:rPr>
              <w:t>Утренняя гимнастика для детей 6 - 7 лет</w:t>
            </w:r>
          </w:p>
        </w:tc>
        <w:tc>
          <w:tcPr>
            <w:tcW w:w="2409"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Л.И. Пензулаева</w:t>
            </w:r>
          </w:p>
        </w:tc>
        <w:tc>
          <w:tcPr>
            <w:tcW w:w="2268" w:type="dxa"/>
            <w:shd w:val="clear" w:color="auto" w:fill="auto"/>
          </w:tcPr>
          <w:p w:rsidR="001F01C3" w:rsidRPr="00A62FBC" w:rsidRDefault="001F01C3" w:rsidP="009C60FE">
            <w:pPr>
              <w:spacing w:after="0" w:line="240" w:lineRule="auto"/>
              <w:jc w:val="both"/>
              <w:rPr>
                <w:rFonts w:ascii="Times New Roman" w:hAnsi="Times New Roman"/>
                <w:sz w:val="24"/>
                <w:szCs w:val="24"/>
              </w:rPr>
            </w:pPr>
            <w:r w:rsidRPr="00A62FBC">
              <w:rPr>
                <w:rFonts w:ascii="Times New Roman" w:hAnsi="Times New Roman"/>
                <w:sz w:val="24"/>
                <w:szCs w:val="24"/>
              </w:rPr>
              <w:t>Мозаика-Синтез</w:t>
            </w:r>
          </w:p>
        </w:tc>
        <w:tc>
          <w:tcPr>
            <w:tcW w:w="1524" w:type="dxa"/>
            <w:shd w:val="clear" w:color="auto" w:fill="auto"/>
          </w:tcPr>
          <w:p w:rsidR="001F01C3" w:rsidRPr="00A62FBC" w:rsidRDefault="001F01C3" w:rsidP="009C60FE">
            <w:pPr>
              <w:tabs>
                <w:tab w:val="left" w:pos="1310"/>
              </w:tabs>
              <w:spacing w:after="0" w:line="240" w:lineRule="auto"/>
              <w:ind w:right="-2"/>
              <w:jc w:val="both"/>
              <w:rPr>
                <w:rFonts w:ascii="Times New Roman" w:hAnsi="Times New Roman"/>
                <w:color w:val="000000"/>
                <w:spacing w:val="-2"/>
                <w:sz w:val="24"/>
                <w:szCs w:val="24"/>
              </w:rPr>
            </w:pPr>
            <w:r w:rsidRPr="00A62FBC">
              <w:rPr>
                <w:rFonts w:ascii="Times New Roman" w:hAnsi="Times New Roman"/>
                <w:color w:val="000000"/>
                <w:spacing w:val="-2"/>
                <w:sz w:val="24"/>
                <w:szCs w:val="24"/>
              </w:rPr>
              <w:t>2016</w:t>
            </w:r>
          </w:p>
          <w:p w:rsidR="001F01C3" w:rsidRPr="00A62FBC" w:rsidRDefault="001F01C3" w:rsidP="009C60FE">
            <w:pPr>
              <w:tabs>
                <w:tab w:val="left" w:pos="1310"/>
              </w:tabs>
              <w:spacing w:after="0" w:line="240" w:lineRule="auto"/>
              <w:ind w:right="-2"/>
              <w:jc w:val="both"/>
              <w:rPr>
                <w:rFonts w:ascii="Times New Roman" w:hAnsi="Times New Roman"/>
                <w:color w:val="000000"/>
                <w:spacing w:val="-2"/>
                <w:sz w:val="24"/>
                <w:szCs w:val="24"/>
              </w:rPr>
            </w:pPr>
            <w:r w:rsidRPr="00A62FBC">
              <w:rPr>
                <w:rFonts w:ascii="Times New Roman" w:hAnsi="Times New Roman"/>
                <w:color w:val="000000"/>
                <w:sz w:val="24"/>
                <w:szCs w:val="24"/>
                <w:shd w:val="clear" w:color="auto" w:fill="FFFFFF"/>
              </w:rPr>
              <w:t>26</w:t>
            </w:r>
            <w:r w:rsidRPr="00A62FBC">
              <w:rPr>
                <w:rFonts w:ascii="Times New Roman" w:hAnsi="Times New Roman"/>
                <w:color w:val="000000"/>
                <w:sz w:val="24"/>
                <w:szCs w:val="24"/>
              </w:rPr>
              <w:t xml:space="preserve"> стр.</w:t>
            </w:r>
          </w:p>
        </w:tc>
      </w:tr>
    </w:tbl>
    <w:p w:rsidR="001F01C3" w:rsidRPr="00A62FBC" w:rsidRDefault="001F01C3" w:rsidP="001F01C3">
      <w:pPr>
        <w:spacing w:after="0" w:line="240" w:lineRule="auto"/>
        <w:ind w:firstLine="709"/>
        <w:jc w:val="both"/>
        <w:rPr>
          <w:rFonts w:ascii="Times New Roman" w:hAnsi="Times New Roman"/>
          <w:bCs/>
          <w:sz w:val="24"/>
          <w:szCs w:val="24"/>
        </w:rPr>
      </w:pPr>
    </w:p>
    <w:p w:rsidR="001F01C3" w:rsidRPr="00A62FBC" w:rsidRDefault="001F01C3" w:rsidP="001F01C3">
      <w:pPr>
        <w:spacing w:after="0" w:line="240" w:lineRule="auto"/>
        <w:ind w:firstLine="709"/>
        <w:jc w:val="both"/>
        <w:rPr>
          <w:rFonts w:ascii="Times New Roman" w:hAnsi="Times New Roman"/>
          <w:bCs/>
          <w:sz w:val="24"/>
          <w:szCs w:val="24"/>
        </w:rPr>
      </w:pPr>
      <w:r w:rsidRPr="00A62FBC">
        <w:rPr>
          <w:rFonts w:ascii="Times New Roman" w:hAnsi="Times New Roman"/>
          <w:bCs/>
          <w:sz w:val="24"/>
          <w:szCs w:val="24"/>
        </w:rPr>
        <w:t>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F01C3" w:rsidRPr="00A62FBC" w:rsidRDefault="001F01C3" w:rsidP="001F01C3">
      <w:pPr>
        <w:spacing w:after="0" w:line="240" w:lineRule="auto"/>
        <w:jc w:val="center"/>
        <w:rPr>
          <w:rFonts w:ascii="Times New Roman" w:hAnsi="Times New Roman"/>
          <w:b/>
          <w:i/>
          <w:sz w:val="24"/>
          <w:szCs w:val="24"/>
        </w:rPr>
      </w:pPr>
    </w:p>
    <w:p w:rsidR="001F01C3" w:rsidRPr="00A62FBC" w:rsidRDefault="001F01C3" w:rsidP="001F01C3">
      <w:pPr>
        <w:spacing w:after="0" w:line="240" w:lineRule="auto"/>
        <w:jc w:val="center"/>
        <w:rPr>
          <w:rFonts w:ascii="Times New Roman" w:hAnsi="Times New Roman"/>
          <w:b/>
          <w:sz w:val="24"/>
          <w:szCs w:val="24"/>
        </w:rPr>
      </w:pPr>
      <w:r w:rsidRPr="00A62FBC">
        <w:rPr>
          <w:rFonts w:ascii="Times New Roman" w:hAnsi="Times New Roman"/>
          <w:b/>
          <w:sz w:val="24"/>
          <w:szCs w:val="24"/>
        </w:rPr>
        <w:t>Перечень средств обучения и воспитания</w:t>
      </w:r>
    </w:p>
    <w:p w:rsidR="001F01C3" w:rsidRPr="00A62FBC" w:rsidRDefault="001F01C3" w:rsidP="001F01C3">
      <w:pPr>
        <w:spacing w:after="0" w:line="360" w:lineRule="auto"/>
        <w:ind w:firstLine="709"/>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513"/>
      </w:tblGrid>
      <w:tr w:rsidR="001F01C3" w:rsidRPr="00A62FBC" w:rsidTr="009C60FE">
        <w:tc>
          <w:tcPr>
            <w:tcW w:w="9464" w:type="dxa"/>
            <w:gridSpan w:val="2"/>
            <w:tcBorders>
              <w:top w:val="single" w:sz="4" w:space="0" w:color="000000"/>
              <w:left w:val="single" w:sz="4" w:space="0" w:color="000000"/>
              <w:bottom w:val="single" w:sz="4" w:space="0" w:color="000000"/>
              <w:right w:val="single" w:sz="4" w:space="0" w:color="000000"/>
            </w:tcBorders>
            <w:hideMark/>
          </w:tcPr>
          <w:p w:rsidR="001F01C3" w:rsidRPr="00A62FBC" w:rsidRDefault="001F01C3" w:rsidP="009C60FE">
            <w:pPr>
              <w:spacing w:after="0" w:line="360" w:lineRule="auto"/>
              <w:ind w:firstLine="709"/>
              <w:jc w:val="center"/>
              <w:rPr>
                <w:rFonts w:ascii="Times New Roman" w:hAnsi="Times New Roman"/>
                <w:b/>
                <w:bCs/>
                <w:sz w:val="24"/>
                <w:szCs w:val="24"/>
              </w:rPr>
            </w:pPr>
            <w:r w:rsidRPr="00A62FBC">
              <w:rPr>
                <w:rFonts w:ascii="Times New Roman" w:hAnsi="Times New Roman"/>
                <w:b/>
                <w:bCs/>
                <w:sz w:val="24"/>
                <w:szCs w:val="24"/>
              </w:rPr>
              <w:t>Материальные средства обучения</w:t>
            </w:r>
          </w:p>
        </w:tc>
      </w:tr>
      <w:tr w:rsidR="001F01C3" w:rsidRPr="00A62FBC" w:rsidTr="009C60FE">
        <w:tc>
          <w:tcPr>
            <w:tcW w:w="1951" w:type="dxa"/>
            <w:tcBorders>
              <w:top w:val="single" w:sz="4" w:space="0" w:color="000000"/>
              <w:left w:val="single" w:sz="4" w:space="0" w:color="000000"/>
              <w:bottom w:val="single" w:sz="4" w:space="0" w:color="000000"/>
              <w:right w:val="single" w:sz="4" w:space="0" w:color="000000"/>
            </w:tcBorders>
            <w:hideMark/>
          </w:tcPr>
          <w:p w:rsidR="001F01C3" w:rsidRPr="00A62FBC" w:rsidRDefault="001F01C3" w:rsidP="009C60FE">
            <w:pPr>
              <w:spacing w:after="0" w:line="360" w:lineRule="auto"/>
              <w:jc w:val="both"/>
              <w:rPr>
                <w:rFonts w:ascii="Times New Roman" w:eastAsia="Calibri" w:hAnsi="Times New Roman"/>
                <w:sz w:val="24"/>
                <w:szCs w:val="24"/>
              </w:rPr>
            </w:pPr>
            <w:r w:rsidRPr="00A62FBC">
              <w:rPr>
                <w:rFonts w:ascii="Times New Roman" w:hAnsi="Times New Roman"/>
                <w:sz w:val="24"/>
                <w:szCs w:val="24"/>
              </w:rPr>
              <w:t>Игрушки</w:t>
            </w:r>
          </w:p>
        </w:tc>
        <w:tc>
          <w:tcPr>
            <w:tcW w:w="7513" w:type="dxa"/>
            <w:tcBorders>
              <w:top w:val="single" w:sz="4" w:space="0" w:color="000000"/>
              <w:left w:val="single" w:sz="4" w:space="0" w:color="000000"/>
              <w:bottom w:val="single" w:sz="4" w:space="0" w:color="000000"/>
              <w:right w:val="single" w:sz="4" w:space="0" w:color="000000"/>
            </w:tcBorders>
            <w:hideMark/>
          </w:tcPr>
          <w:p w:rsidR="001F01C3" w:rsidRPr="00A62FBC" w:rsidRDefault="001F01C3" w:rsidP="009C60FE">
            <w:pPr>
              <w:spacing w:after="0"/>
              <w:jc w:val="both"/>
              <w:rPr>
                <w:rFonts w:ascii="Times New Roman" w:eastAsia="Calibri" w:hAnsi="Times New Roman"/>
                <w:color w:val="000000"/>
                <w:sz w:val="24"/>
                <w:szCs w:val="24"/>
              </w:rPr>
            </w:pPr>
            <w:r w:rsidRPr="00A62FBC">
              <w:rPr>
                <w:rFonts w:ascii="Times New Roman" w:hAnsi="Times New Roman"/>
                <w:b/>
                <w:bCs/>
                <w:iCs/>
                <w:color w:val="000000"/>
                <w:sz w:val="24"/>
                <w:szCs w:val="24"/>
              </w:rPr>
              <w:t>- сюжетные (образные) игрушки</w:t>
            </w:r>
            <w:r w:rsidRPr="00A62FBC">
              <w:rPr>
                <w:rFonts w:ascii="Times New Roman" w:hAnsi="Times New Roman"/>
                <w:color w:val="000000"/>
                <w:sz w:val="24"/>
                <w:szCs w:val="24"/>
              </w:rPr>
              <w:t>: куклы, фигурки, изображающие людей и животных, транспортные средства, посуда, мебель и др.;</w:t>
            </w:r>
          </w:p>
          <w:p w:rsidR="001F01C3" w:rsidRPr="00A62FBC" w:rsidRDefault="001F01C3" w:rsidP="009C60FE">
            <w:pPr>
              <w:spacing w:after="0"/>
              <w:jc w:val="both"/>
              <w:rPr>
                <w:rFonts w:ascii="Times New Roman" w:hAnsi="Times New Roman"/>
                <w:color w:val="000000"/>
                <w:sz w:val="24"/>
                <w:szCs w:val="24"/>
              </w:rPr>
            </w:pPr>
            <w:r w:rsidRPr="00A62FBC">
              <w:rPr>
                <w:rFonts w:ascii="Times New Roman" w:hAnsi="Times New Roman"/>
                <w:b/>
                <w:color w:val="000000"/>
                <w:sz w:val="24"/>
                <w:szCs w:val="24"/>
              </w:rPr>
              <w:t>-</w:t>
            </w:r>
            <w:r w:rsidRPr="00A62FBC">
              <w:rPr>
                <w:rFonts w:ascii="Times New Roman" w:hAnsi="Times New Roman"/>
                <w:color w:val="000000"/>
                <w:sz w:val="24"/>
                <w:szCs w:val="24"/>
              </w:rPr>
              <w:t> </w:t>
            </w:r>
            <w:r w:rsidRPr="00A62FBC">
              <w:rPr>
                <w:rFonts w:ascii="Times New Roman" w:hAnsi="Times New Roman"/>
                <w:b/>
                <w:bCs/>
                <w:iCs/>
                <w:color w:val="000000"/>
                <w:sz w:val="24"/>
                <w:szCs w:val="24"/>
              </w:rPr>
              <w:t>дидактические игрушки</w:t>
            </w:r>
            <w:r w:rsidRPr="00A62FBC">
              <w:rPr>
                <w:rFonts w:ascii="Times New Roman" w:hAnsi="Times New Roman"/>
                <w:color w:val="000000"/>
                <w:sz w:val="24"/>
                <w:szCs w:val="24"/>
              </w:rPr>
              <w:t>: народные игрушки, мозаики, настольные и печатные игры;</w:t>
            </w:r>
          </w:p>
          <w:p w:rsidR="001F01C3" w:rsidRPr="00A62FBC" w:rsidRDefault="001F01C3" w:rsidP="009C60FE">
            <w:pPr>
              <w:spacing w:after="0"/>
              <w:jc w:val="both"/>
              <w:rPr>
                <w:rFonts w:ascii="Times New Roman" w:hAnsi="Times New Roman"/>
                <w:color w:val="000000"/>
                <w:sz w:val="24"/>
                <w:szCs w:val="24"/>
              </w:rPr>
            </w:pPr>
            <w:r w:rsidRPr="00A62FBC">
              <w:rPr>
                <w:rFonts w:ascii="Times New Roman" w:hAnsi="Times New Roman"/>
                <w:b/>
                <w:color w:val="000000"/>
                <w:sz w:val="24"/>
                <w:szCs w:val="24"/>
              </w:rPr>
              <w:t>-</w:t>
            </w:r>
            <w:r w:rsidRPr="00A62FBC">
              <w:rPr>
                <w:rFonts w:ascii="Times New Roman" w:hAnsi="Times New Roman"/>
                <w:color w:val="000000"/>
                <w:sz w:val="24"/>
                <w:szCs w:val="24"/>
              </w:rPr>
              <w:t> </w:t>
            </w:r>
            <w:r w:rsidRPr="00A62FBC">
              <w:rPr>
                <w:rFonts w:ascii="Times New Roman" w:hAnsi="Times New Roman"/>
                <w:b/>
                <w:bCs/>
                <w:iCs/>
                <w:color w:val="000000"/>
                <w:sz w:val="24"/>
                <w:szCs w:val="24"/>
              </w:rPr>
              <w:t>игрушки-забавы</w:t>
            </w:r>
            <w:r w:rsidRPr="00A62FBC">
              <w:rPr>
                <w:rFonts w:ascii="Times New Roman" w:hAnsi="Times New Roman"/>
                <w:color w:val="000000"/>
                <w:sz w:val="24"/>
                <w:szCs w:val="24"/>
              </w:rPr>
              <w:t>: смешные фигурки людей, животных, игрушки-забавы с механическими, электротехническими и электронными устройствами;</w:t>
            </w:r>
          </w:p>
          <w:p w:rsidR="001F01C3" w:rsidRPr="00A62FBC" w:rsidRDefault="001F01C3" w:rsidP="009C60FE">
            <w:pPr>
              <w:spacing w:after="0"/>
              <w:jc w:val="both"/>
              <w:rPr>
                <w:rFonts w:ascii="Times New Roman" w:hAnsi="Times New Roman"/>
                <w:color w:val="000000"/>
                <w:sz w:val="24"/>
                <w:szCs w:val="24"/>
              </w:rPr>
            </w:pPr>
            <w:r w:rsidRPr="00A62FBC">
              <w:rPr>
                <w:rFonts w:ascii="Times New Roman" w:hAnsi="Times New Roman"/>
                <w:b/>
                <w:color w:val="000000"/>
                <w:sz w:val="24"/>
                <w:szCs w:val="24"/>
              </w:rPr>
              <w:t>-</w:t>
            </w:r>
            <w:r w:rsidRPr="00A62FBC">
              <w:rPr>
                <w:rFonts w:ascii="Times New Roman" w:hAnsi="Times New Roman"/>
                <w:color w:val="000000"/>
                <w:sz w:val="24"/>
                <w:szCs w:val="24"/>
              </w:rPr>
              <w:t> </w:t>
            </w:r>
            <w:r w:rsidRPr="00A62FBC">
              <w:rPr>
                <w:rFonts w:ascii="Times New Roman" w:hAnsi="Times New Roman"/>
                <w:b/>
                <w:bCs/>
                <w:iCs/>
                <w:color w:val="000000"/>
                <w:sz w:val="24"/>
                <w:szCs w:val="24"/>
              </w:rPr>
              <w:t>спортивные игрушки</w:t>
            </w:r>
            <w:r w:rsidRPr="00A62FBC">
              <w:rPr>
                <w:rFonts w:ascii="Times New Roman" w:hAnsi="Times New Roman"/>
                <w:color w:val="000000"/>
                <w:sz w:val="24"/>
                <w:szCs w:val="24"/>
              </w:rPr>
              <w:t>: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скакалки); предназначенные для коллективных игр; (настольные  пинг-понг);</w:t>
            </w:r>
          </w:p>
          <w:p w:rsidR="001F01C3" w:rsidRPr="00A62FBC" w:rsidRDefault="001F01C3" w:rsidP="009C60FE">
            <w:pPr>
              <w:spacing w:after="0"/>
              <w:jc w:val="both"/>
              <w:rPr>
                <w:rFonts w:ascii="Times New Roman" w:hAnsi="Times New Roman"/>
                <w:color w:val="000000"/>
                <w:sz w:val="24"/>
                <w:szCs w:val="24"/>
              </w:rPr>
            </w:pPr>
            <w:r w:rsidRPr="00A62FBC">
              <w:rPr>
                <w:rFonts w:ascii="Times New Roman" w:hAnsi="Times New Roman"/>
                <w:b/>
                <w:color w:val="000000"/>
                <w:sz w:val="24"/>
                <w:szCs w:val="24"/>
              </w:rPr>
              <w:t>-</w:t>
            </w:r>
            <w:r w:rsidRPr="00A62FBC">
              <w:rPr>
                <w:rFonts w:ascii="Times New Roman" w:hAnsi="Times New Roman"/>
                <w:color w:val="000000"/>
                <w:sz w:val="24"/>
                <w:szCs w:val="24"/>
              </w:rPr>
              <w:t> </w:t>
            </w:r>
            <w:r w:rsidRPr="00A62FBC">
              <w:rPr>
                <w:rFonts w:ascii="Times New Roman" w:hAnsi="Times New Roman"/>
                <w:b/>
                <w:bCs/>
                <w:iCs/>
                <w:color w:val="000000"/>
                <w:sz w:val="24"/>
                <w:szCs w:val="24"/>
              </w:rPr>
              <w:t>музыкальные игрушки</w:t>
            </w:r>
            <w:r w:rsidRPr="00A62FBC">
              <w:rPr>
                <w:rFonts w:ascii="Times New Roman" w:hAnsi="Times New Roman"/>
                <w:color w:val="000000"/>
                <w:sz w:val="24"/>
                <w:szCs w:val="24"/>
              </w:rPr>
              <w:t xml:space="preserve">: имитирующие по форме и звучанию музыкальные инструменты (детские балалайки, металлофоны, ксилофоны, гармошки, барабаны, дудки, музыкальные шкатулки треугольники.), наборы колокольчиков; </w:t>
            </w:r>
          </w:p>
          <w:p w:rsidR="001F01C3" w:rsidRPr="00A62FBC" w:rsidRDefault="001F01C3" w:rsidP="009C60FE">
            <w:pPr>
              <w:spacing w:after="0"/>
              <w:jc w:val="both"/>
              <w:rPr>
                <w:rFonts w:ascii="Times New Roman" w:hAnsi="Times New Roman"/>
                <w:color w:val="000000"/>
                <w:sz w:val="24"/>
                <w:szCs w:val="24"/>
              </w:rPr>
            </w:pPr>
            <w:r w:rsidRPr="00A62FBC">
              <w:rPr>
                <w:rFonts w:ascii="Times New Roman" w:hAnsi="Times New Roman"/>
                <w:bCs/>
                <w:i/>
                <w:iCs/>
                <w:color w:val="000000"/>
                <w:sz w:val="24"/>
                <w:szCs w:val="24"/>
              </w:rPr>
              <w:t>-</w:t>
            </w:r>
            <w:r w:rsidRPr="00A62FBC">
              <w:rPr>
                <w:rFonts w:ascii="Times New Roman" w:hAnsi="Times New Roman"/>
                <w:b/>
                <w:bCs/>
                <w:iCs/>
                <w:color w:val="000000"/>
                <w:sz w:val="24"/>
                <w:szCs w:val="24"/>
              </w:rPr>
              <w:t>театрализованные игрушки</w:t>
            </w:r>
            <w:r w:rsidRPr="00A62FBC">
              <w:rPr>
                <w:rFonts w:ascii="Times New Roman" w:hAnsi="Times New Roman"/>
                <w:color w:val="000000"/>
                <w:sz w:val="24"/>
                <w:szCs w:val="24"/>
              </w:rPr>
              <w:t xml:space="preserve">: куклы - театральные персонажи, куклы бибабо, наборы сюжетных фигурок, костюмы и элементы </w:t>
            </w:r>
            <w:r w:rsidRPr="00A62FBC">
              <w:rPr>
                <w:rFonts w:ascii="Times New Roman" w:hAnsi="Times New Roman"/>
                <w:color w:val="000000"/>
                <w:sz w:val="24"/>
                <w:szCs w:val="24"/>
              </w:rPr>
              <w:lastRenderedPageBreak/>
              <w:t>костюмов, атрибуты, элементы декораций, маски, бутафория;</w:t>
            </w:r>
          </w:p>
          <w:p w:rsidR="001F01C3" w:rsidRPr="00A62FBC" w:rsidRDefault="001F01C3" w:rsidP="009C60FE">
            <w:pPr>
              <w:spacing w:after="0"/>
              <w:jc w:val="both"/>
              <w:rPr>
                <w:rFonts w:ascii="Times New Roman" w:hAnsi="Times New Roman"/>
                <w:color w:val="000000"/>
                <w:sz w:val="24"/>
                <w:szCs w:val="24"/>
              </w:rPr>
            </w:pPr>
            <w:r w:rsidRPr="00A62FBC">
              <w:rPr>
                <w:rFonts w:ascii="Times New Roman" w:hAnsi="Times New Roman"/>
                <w:b/>
                <w:color w:val="000000"/>
                <w:sz w:val="24"/>
                <w:szCs w:val="24"/>
              </w:rPr>
              <w:t>-</w:t>
            </w:r>
            <w:r w:rsidRPr="00A62FBC">
              <w:rPr>
                <w:rFonts w:ascii="Times New Roman" w:hAnsi="Times New Roman"/>
                <w:color w:val="000000"/>
                <w:sz w:val="24"/>
                <w:szCs w:val="24"/>
              </w:rPr>
              <w:t> </w:t>
            </w:r>
            <w:r w:rsidRPr="00A62FBC">
              <w:rPr>
                <w:rFonts w:ascii="Times New Roman" w:hAnsi="Times New Roman"/>
                <w:b/>
                <w:bCs/>
                <w:iCs/>
                <w:color w:val="000000"/>
                <w:sz w:val="24"/>
                <w:szCs w:val="24"/>
              </w:rPr>
              <w:t>технические игрушки</w:t>
            </w:r>
            <w:r w:rsidRPr="00A62FBC">
              <w:rPr>
                <w:rFonts w:ascii="Times New Roman" w:hAnsi="Times New Roman"/>
                <w:color w:val="000000"/>
                <w:sz w:val="24"/>
                <w:szCs w:val="24"/>
              </w:rPr>
              <w:t>: фотоаппараты, бинокли, подзорные трубы, летательные модели, калейдоскопы</w:t>
            </w:r>
          </w:p>
          <w:p w:rsidR="001F01C3" w:rsidRPr="00A62FBC" w:rsidRDefault="001F01C3" w:rsidP="009C60FE">
            <w:pPr>
              <w:spacing w:after="0"/>
              <w:jc w:val="both"/>
              <w:rPr>
                <w:rFonts w:ascii="Times New Roman" w:hAnsi="Times New Roman"/>
                <w:color w:val="000000"/>
                <w:sz w:val="24"/>
                <w:szCs w:val="24"/>
              </w:rPr>
            </w:pPr>
            <w:r w:rsidRPr="00A62FBC">
              <w:rPr>
                <w:rFonts w:ascii="Times New Roman" w:hAnsi="Times New Roman"/>
                <w:b/>
                <w:color w:val="000000"/>
                <w:sz w:val="24"/>
                <w:szCs w:val="24"/>
              </w:rPr>
              <w:t>-</w:t>
            </w:r>
            <w:r w:rsidRPr="00A62FBC">
              <w:rPr>
                <w:rFonts w:ascii="Times New Roman" w:hAnsi="Times New Roman"/>
                <w:color w:val="000000"/>
                <w:sz w:val="24"/>
                <w:szCs w:val="24"/>
              </w:rPr>
              <w:t> </w:t>
            </w:r>
            <w:r w:rsidRPr="00A62FBC">
              <w:rPr>
                <w:rFonts w:ascii="Times New Roman" w:hAnsi="Times New Roman"/>
                <w:b/>
                <w:bCs/>
                <w:iCs/>
                <w:color w:val="000000"/>
                <w:sz w:val="24"/>
                <w:szCs w:val="24"/>
              </w:rPr>
              <w:t>строительные и конструктивные материалы</w:t>
            </w:r>
            <w:r w:rsidRPr="00A62FBC">
              <w:rPr>
                <w:rFonts w:ascii="Times New Roman" w:hAnsi="Times New Roman"/>
                <w:color w:val="000000"/>
                <w:sz w:val="24"/>
                <w:szCs w:val="24"/>
              </w:rPr>
              <w:t>: наборы строительных материалов, конструкторы, в т.ч. конструкторы нового поколения: «Lego», легкий модульный материал;</w:t>
            </w:r>
          </w:p>
          <w:p w:rsidR="001F01C3" w:rsidRPr="00A62FBC" w:rsidRDefault="001F01C3" w:rsidP="009C60FE">
            <w:pPr>
              <w:spacing w:after="0"/>
              <w:jc w:val="both"/>
              <w:rPr>
                <w:rFonts w:ascii="Times New Roman" w:hAnsi="Times New Roman"/>
                <w:color w:val="000000"/>
                <w:sz w:val="24"/>
                <w:szCs w:val="24"/>
              </w:rPr>
            </w:pPr>
            <w:r w:rsidRPr="00A62FBC">
              <w:rPr>
                <w:rFonts w:ascii="Times New Roman" w:hAnsi="Times New Roman"/>
                <w:b/>
                <w:color w:val="000000"/>
                <w:sz w:val="24"/>
                <w:szCs w:val="24"/>
              </w:rPr>
              <w:t>-</w:t>
            </w:r>
            <w:r w:rsidRPr="00A62FBC">
              <w:rPr>
                <w:rFonts w:ascii="Times New Roman" w:hAnsi="Times New Roman"/>
                <w:color w:val="000000"/>
                <w:sz w:val="24"/>
                <w:szCs w:val="24"/>
              </w:rPr>
              <w:t> </w:t>
            </w:r>
            <w:r w:rsidRPr="00A62FBC">
              <w:rPr>
                <w:rFonts w:ascii="Times New Roman" w:hAnsi="Times New Roman"/>
                <w:b/>
                <w:bCs/>
                <w:iCs/>
                <w:color w:val="000000"/>
                <w:sz w:val="24"/>
                <w:szCs w:val="24"/>
              </w:rPr>
              <w:t>игрушки-самоделки из разных материалов</w:t>
            </w:r>
            <w:r w:rsidRPr="00A62FBC">
              <w:rPr>
                <w:rFonts w:ascii="Times New Roman" w:hAnsi="Times New Roman"/>
                <w:color w:val="000000"/>
                <w:sz w:val="24"/>
                <w:szCs w:val="24"/>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1F01C3" w:rsidRPr="00A62FBC" w:rsidRDefault="001F01C3" w:rsidP="009C60FE">
            <w:pPr>
              <w:spacing w:after="0"/>
              <w:jc w:val="both"/>
              <w:rPr>
                <w:rFonts w:ascii="Times New Roman" w:hAnsi="Times New Roman"/>
                <w:color w:val="000000"/>
                <w:sz w:val="24"/>
                <w:szCs w:val="24"/>
              </w:rPr>
            </w:pPr>
            <w:r w:rsidRPr="00A62FBC">
              <w:rPr>
                <w:rFonts w:ascii="Times New Roman" w:hAnsi="Times New Roman"/>
                <w:b/>
                <w:bCs/>
                <w:color w:val="000000"/>
                <w:sz w:val="24"/>
                <w:szCs w:val="24"/>
              </w:rPr>
              <w:t>-</w:t>
            </w:r>
            <w:r w:rsidRPr="00A62FBC">
              <w:rPr>
                <w:rFonts w:ascii="Times New Roman" w:hAnsi="Times New Roman"/>
                <w:b/>
                <w:bCs/>
                <w:iCs/>
                <w:color w:val="000000"/>
                <w:sz w:val="24"/>
                <w:szCs w:val="24"/>
              </w:rPr>
              <w:t>оборудование для опытов</w:t>
            </w:r>
            <w:r w:rsidRPr="00A62FBC">
              <w:rPr>
                <w:rFonts w:ascii="Times New Roman" w:hAnsi="Times New Roman"/>
                <w:i/>
                <w:iCs/>
                <w:color w:val="000000"/>
                <w:sz w:val="24"/>
                <w:szCs w:val="24"/>
              </w:rPr>
              <w:t>:</w:t>
            </w:r>
            <w:r w:rsidRPr="00A62FBC">
              <w:rPr>
                <w:rFonts w:ascii="Times New Roman" w:hAnsi="Times New Roman"/>
                <w:color w:val="000000"/>
                <w:sz w:val="24"/>
                <w:szCs w:val="24"/>
              </w:rPr>
              <w:t> микроскоп, лупы, колбы, пробирки, емкости разного объема, весы.</w:t>
            </w:r>
          </w:p>
          <w:p w:rsidR="001F01C3" w:rsidRPr="00A62FBC" w:rsidRDefault="001F01C3" w:rsidP="009C60FE">
            <w:pPr>
              <w:spacing w:after="0"/>
              <w:jc w:val="both"/>
              <w:rPr>
                <w:rFonts w:ascii="Times New Roman" w:eastAsia="Calibri" w:hAnsi="Times New Roman"/>
                <w:sz w:val="24"/>
                <w:szCs w:val="24"/>
              </w:rPr>
            </w:pPr>
            <w:r w:rsidRPr="00A62FBC">
              <w:rPr>
                <w:rFonts w:ascii="Times New Roman" w:hAnsi="Times New Roman"/>
                <w:bCs/>
                <w:i/>
                <w:iCs/>
                <w:sz w:val="24"/>
                <w:szCs w:val="24"/>
              </w:rPr>
              <w:t>-</w:t>
            </w:r>
            <w:r w:rsidRPr="00A62FBC">
              <w:rPr>
                <w:rFonts w:ascii="Times New Roman" w:hAnsi="Times New Roman"/>
                <w:b/>
                <w:bCs/>
                <w:iCs/>
                <w:sz w:val="24"/>
                <w:szCs w:val="24"/>
              </w:rPr>
              <w:t>дидактический  материал</w:t>
            </w:r>
            <w:r w:rsidRPr="00A62FBC">
              <w:rPr>
                <w:rFonts w:ascii="Times New Roman" w:hAnsi="Times New Roman"/>
                <w:sz w:val="24"/>
                <w:szCs w:val="24"/>
              </w:rPr>
              <w:t>: демонстрационный материал по безопасности дорожного движения, демонстрационный материал для образовательной деятельности  в группах детских садов по пожарной безопасности, иллюстративный материал, портреты поэтов, писателей, великих людей; Наглядно-дидактические пособия: «Птицы», «Насекомые», «Дикие животные», «Домашние животные», «Деревья и листья», «Транспорт», «Цветы», «Времена года», «Космос», «Инструменты», «Народные промыслы».</w:t>
            </w:r>
          </w:p>
        </w:tc>
      </w:tr>
      <w:tr w:rsidR="001F01C3" w:rsidRPr="00A62FBC" w:rsidTr="009C60FE">
        <w:tc>
          <w:tcPr>
            <w:tcW w:w="1951" w:type="dxa"/>
            <w:tcBorders>
              <w:top w:val="single" w:sz="4" w:space="0" w:color="000000"/>
              <w:left w:val="single" w:sz="4" w:space="0" w:color="000000"/>
              <w:bottom w:val="single" w:sz="4" w:space="0" w:color="000000"/>
              <w:right w:val="single" w:sz="4" w:space="0" w:color="000000"/>
            </w:tcBorders>
          </w:tcPr>
          <w:p w:rsidR="001F01C3" w:rsidRPr="00A62FBC" w:rsidRDefault="001F01C3" w:rsidP="009C60FE">
            <w:pPr>
              <w:spacing w:after="0"/>
              <w:rPr>
                <w:rFonts w:ascii="Times New Roman" w:hAnsi="Times New Roman"/>
                <w:bCs/>
                <w:iCs/>
                <w:sz w:val="24"/>
                <w:szCs w:val="24"/>
              </w:rPr>
            </w:pPr>
            <w:r w:rsidRPr="00A62FBC">
              <w:rPr>
                <w:rFonts w:ascii="Times New Roman" w:hAnsi="Times New Roman"/>
                <w:bCs/>
                <w:iCs/>
                <w:sz w:val="24"/>
                <w:szCs w:val="24"/>
              </w:rPr>
              <w:lastRenderedPageBreak/>
              <w:t>Дидактический </w:t>
            </w:r>
          </w:p>
          <w:p w:rsidR="001F01C3" w:rsidRPr="00A62FBC" w:rsidRDefault="001F01C3" w:rsidP="009C60FE">
            <w:pPr>
              <w:spacing w:after="0"/>
              <w:rPr>
                <w:rFonts w:ascii="Times New Roman" w:hAnsi="Times New Roman"/>
                <w:sz w:val="24"/>
                <w:szCs w:val="24"/>
              </w:rPr>
            </w:pPr>
            <w:r w:rsidRPr="00A62FBC">
              <w:rPr>
                <w:rFonts w:ascii="Times New Roman" w:hAnsi="Times New Roman"/>
                <w:bCs/>
                <w:iCs/>
                <w:sz w:val="24"/>
                <w:szCs w:val="24"/>
              </w:rPr>
              <w:t>материал</w:t>
            </w:r>
            <w:r w:rsidRPr="00A62FBC">
              <w:rPr>
                <w:rFonts w:ascii="Times New Roman" w:hAnsi="Times New Roman"/>
                <w:sz w:val="24"/>
                <w:szCs w:val="24"/>
              </w:rPr>
              <w:t> </w:t>
            </w:r>
          </w:p>
        </w:tc>
        <w:tc>
          <w:tcPr>
            <w:tcW w:w="7513" w:type="dxa"/>
            <w:tcBorders>
              <w:top w:val="single" w:sz="4" w:space="0" w:color="000000"/>
              <w:left w:val="single" w:sz="4" w:space="0" w:color="000000"/>
              <w:bottom w:val="single" w:sz="4" w:space="0" w:color="000000"/>
              <w:right w:val="single" w:sz="4" w:space="0" w:color="000000"/>
            </w:tcBorders>
          </w:tcPr>
          <w:p w:rsidR="001F01C3" w:rsidRPr="00A62FBC" w:rsidRDefault="001F01C3" w:rsidP="009C60FE">
            <w:pPr>
              <w:spacing w:after="0"/>
              <w:jc w:val="both"/>
              <w:rPr>
                <w:rFonts w:ascii="Times New Roman" w:hAnsi="Times New Roman"/>
                <w:b/>
                <w:bCs/>
                <w:i/>
                <w:iCs/>
                <w:sz w:val="24"/>
                <w:szCs w:val="24"/>
              </w:rPr>
            </w:pPr>
            <w:r w:rsidRPr="00A62FBC">
              <w:rPr>
                <w:rFonts w:ascii="Times New Roman" w:hAnsi="Times New Roman"/>
                <w:sz w:val="24"/>
                <w:szCs w:val="24"/>
              </w:rPr>
              <w:t>Демонстрационный материал для детей по разным темам. Иллюстративный материал, портреты поэтов, писателей и т.д. Наглядно-дидактические пособия, развивающие игры и т.д.</w:t>
            </w:r>
          </w:p>
        </w:tc>
      </w:tr>
      <w:tr w:rsidR="001F01C3" w:rsidRPr="00A62FBC" w:rsidTr="009C60FE">
        <w:tc>
          <w:tcPr>
            <w:tcW w:w="1951" w:type="dxa"/>
            <w:tcBorders>
              <w:top w:val="single" w:sz="4" w:space="0" w:color="000000"/>
              <w:left w:val="single" w:sz="4" w:space="0" w:color="000000"/>
              <w:bottom w:val="single" w:sz="4" w:space="0" w:color="000000"/>
              <w:right w:val="single" w:sz="4" w:space="0" w:color="000000"/>
            </w:tcBorders>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 xml:space="preserve">Художественные </w:t>
            </w:r>
          </w:p>
          <w:p w:rsidR="001F01C3" w:rsidRPr="00A62FBC" w:rsidRDefault="001F01C3" w:rsidP="009C60FE">
            <w:pPr>
              <w:spacing w:after="0"/>
              <w:jc w:val="both"/>
              <w:rPr>
                <w:rFonts w:ascii="Times New Roman" w:eastAsia="Calibri" w:hAnsi="Times New Roman"/>
                <w:color w:val="000000"/>
                <w:sz w:val="24"/>
                <w:szCs w:val="24"/>
              </w:rPr>
            </w:pPr>
            <w:r w:rsidRPr="00A62FBC">
              <w:rPr>
                <w:rFonts w:ascii="Times New Roman" w:hAnsi="Times New Roman"/>
                <w:sz w:val="24"/>
                <w:szCs w:val="24"/>
              </w:rPr>
              <w:t>средства</w:t>
            </w:r>
          </w:p>
          <w:p w:rsidR="001F01C3" w:rsidRPr="00A62FBC" w:rsidRDefault="001F01C3" w:rsidP="009C60FE">
            <w:pPr>
              <w:spacing w:after="0" w:line="360" w:lineRule="auto"/>
              <w:ind w:firstLine="709"/>
              <w:jc w:val="both"/>
              <w:rPr>
                <w:rFonts w:ascii="Times New Roman" w:eastAsia="Calibri" w:hAnsi="Times New Roman"/>
                <w:sz w:val="24"/>
                <w:szCs w:val="24"/>
              </w:rPr>
            </w:pPr>
            <w:r w:rsidRPr="00A62FBC">
              <w:rPr>
                <w:rFonts w:ascii="Times New Roman" w:hAnsi="Times New Roman"/>
                <w:sz w:val="24"/>
                <w:szCs w:val="24"/>
              </w:rPr>
              <w:t> </w:t>
            </w:r>
          </w:p>
        </w:tc>
        <w:tc>
          <w:tcPr>
            <w:tcW w:w="7513" w:type="dxa"/>
            <w:tcBorders>
              <w:top w:val="single" w:sz="4" w:space="0" w:color="000000"/>
              <w:left w:val="single" w:sz="4" w:space="0" w:color="000000"/>
              <w:bottom w:val="single" w:sz="4" w:space="0" w:color="000000"/>
              <w:right w:val="single" w:sz="4" w:space="0" w:color="000000"/>
            </w:tcBorders>
            <w:hideMark/>
          </w:tcPr>
          <w:p w:rsidR="001F01C3" w:rsidRPr="00A62FBC" w:rsidRDefault="001F01C3" w:rsidP="009C60FE">
            <w:pPr>
              <w:spacing w:after="0"/>
              <w:jc w:val="both"/>
              <w:rPr>
                <w:rFonts w:ascii="Times New Roman" w:eastAsia="Calibri" w:hAnsi="Times New Roman"/>
                <w:sz w:val="24"/>
                <w:szCs w:val="24"/>
              </w:rPr>
            </w:pPr>
            <w:r w:rsidRPr="00A62FBC">
              <w:rPr>
                <w:rFonts w:ascii="Times New Roman" w:hAnsi="Times New Roman"/>
                <w:sz w:val="24"/>
                <w:szCs w:val="24"/>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w:t>
            </w:r>
          </w:p>
        </w:tc>
      </w:tr>
      <w:tr w:rsidR="001F01C3" w:rsidRPr="00A62FBC" w:rsidTr="009C60FE">
        <w:trPr>
          <w:trHeight w:val="1453"/>
        </w:trPr>
        <w:tc>
          <w:tcPr>
            <w:tcW w:w="1951" w:type="dxa"/>
            <w:tcBorders>
              <w:top w:val="single" w:sz="4" w:space="0" w:color="000000"/>
              <w:left w:val="single" w:sz="4" w:space="0" w:color="000000"/>
              <w:bottom w:val="single" w:sz="4" w:space="0" w:color="000000"/>
              <w:right w:val="single" w:sz="4" w:space="0" w:color="000000"/>
            </w:tcBorders>
          </w:tcPr>
          <w:p w:rsidR="001F01C3" w:rsidRPr="00A62FBC" w:rsidRDefault="001F01C3" w:rsidP="009C60FE">
            <w:pPr>
              <w:spacing w:after="0"/>
              <w:ind w:left="-142"/>
              <w:jc w:val="both"/>
              <w:rPr>
                <w:rFonts w:ascii="Times New Roman" w:eastAsia="Calibri" w:hAnsi="Times New Roman"/>
                <w:sz w:val="24"/>
                <w:szCs w:val="24"/>
              </w:rPr>
            </w:pPr>
            <w:r w:rsidRPr="00A62FBC">
              <w:rPr>
                <w:rFonts w:ascii="Times New Roman" w:hAnsi="Times New Roman"/>
                <w:sz w:val="24"/>
                <w:szCs w:val="24"/>
              </w:rPr>
              <w:t>Средства наглядности (плоскостная наглядность)</w:t>
            </w:r>
          </w:p>
        </w:tc>
        <w:tc>
          <w:tcPr>
            <w:tcW w:w="7513" w:type="dxa"/>
            <w:tcBorders>
              <w:top w:val="single" w:sz="4" w:space="0" w:color="000000"/>
              <w:left w:val="single" w:sz="4" w:space="0" w:color="000000"/>
              <w:bottom w:val="single" w:sz="4" w:space="0" w:color="000000"/>
              <w:right w:val="single" w:sz="4" w:space="0" w:color="000000"/>
            </w:tcBorders>
            <w:hideMark/>
          </w:tcPr>
          <w:p w:rsidR="001F01C3" w:rsidRPr="00A62FBC" w:rsidRDefault="001F01C3" w:rsidP="009C60FE">
            <w:pPr>
              <w:spacing w:after="0"/>
              <w:jc w:val="both"/>
              <w:rPr>
                <w:rFonts w:ascii="Times New Roman" w:hAnsi="Times New Roman"/>
                <w:sz w:val="24"/>
                <w:szCs w:val="24"/>
              </w:rPr>
            </w:pPr>
            <w:r w:rsidRPr="00A62FBC">
              <w:rPr>
                <w:rFonts w:ascii="Times New Roman" w:hAnsi="Times New Roman"/>
                <w:sz w:val="24"/>
                <w:szCs w:val="24"/>
              </w:rPr>
              <w:t>Картины, фотографии, предметно-схематические модели- календари природы, демонстрационный материал для детей по разным темам</w:t>
            </w:r>
          </w:p>
          <w:p w:rsidR="001F01C3" w:rsidRPr="00A62FBC" w:rsidRDefault="001F01C3" w:rsidP="009C60FE">
            <w:pPr>
              <w:spacing w:after="0" w:line="240" w:lineRule="auto"/>
              <w:jc w:val="both"/>
              <w:rPr>
                <w:rFonts w:ascii="Times New Roman" w:eastAsia="Calibri" w:hAnsi="Times New Roman"/>
                <w:sz w:val="24"/>
                <w:szCs w:val="24"/>
              </w:rPr>
            </w:pPr>
          </w:p>
        </w:tc>
      </w:tr>
      <w:tr w:rsidR="001F01C3" w:rsidRPr="00A62FBC" w:rsidTr="009C60FE">
        <w:trPr>
          <w:trHeight w:val="77"/>
        </w:trPr>
        <w:tc>
          <w:tcPr>
            <w:tcW w:w="1951" w:type="dxa"/>
            <w:tcBorders>
              <w:top w:val="single" w:sz="4" w:space="0" w:color="000000"/>
              <w:left w:val="single" w:sz="4" w:space="0" w:color="000000"/>
              <w:bottom w:val="single" w:sz="4" w:space="0" w:color="000000"/>
              <w:right w:val="single" w:sz="4" w:space="0" w:color="000000"/>
            </w:tcBorders>
          </w:tcPr>
          <w:p w:rsidR="001F01C3" w:rsidRPr="00A62FBC" w:rsidRDefault="001F01C3" w:rsidP="009C60FE">
            <w:pPr>
              <w:spacing w:after="0"/>
              <w:ind w:left="-142"/>
              <w:jc w:val="both"/>
              <w:rPr>
                <w:rFonts w:ascii="Times New Roman" w:hAnsi="Times New Roman"/>
                <w:sz w:val="24"/>
                <w:szCs w:val="24"/>
              </w:rPr>
            </w:pPr>
            <w:r w:rsidRPr="00A62FBC">
              <w:rPr>
                <w:rFonts w:ascii="Times New Roman" w:hAnsi="Times New Roman"/>
                <w:sz w:val="24"/>
                <w:szCs w:val="24"/>
              </w:rPr>
              <w:t>Технические средства</w:t>
            </w:r>
          </w:p>
          <w:p w:rsidR="001F01C3" w:rsidRPr="00A62FBC" w:rsidRDefault="001F01C3" w:rsidP="009C60FE">
            <w:pPr>
              <w:spacing w:after="0"/>
              <w:ind w:left="-142"/>
              <w:jc w:val="both"/>
              <w:rPr>
                <w:rFonts w:ascii="Times New Roman" w:eastAsia="Calibri" w:hAnsi="Times New Roman"/>
                <w:sz w:val="24"/>
                <w:szCs w:val="24"/>
              </w:rPr>
            </w:pPr>
            <w:r w:rsidRPr="00A62FBC">
              <w:rPr>
                <w:rFonts w:ascii="Times New Roman" w:hAnsi="Times New Roman"/>
                <w:sz w:val="24"/>
                <w:szCs w:val="24"/>
              </w:rPr>
              <w:t> обучения</w:t>
            </w:r>
          </w:p>
        </w:tc>
        <w:tc>
          <w:tcPr>
            <w:tcW w:w="7513" w:type="dxa"/>
            <w:tcBorders>
              <w:top w:val="single" w:sz="4" w:space="0" w:color="000000"/>
              <w:left w:val="single" w:sz="4" w:space="0" w:color="000000"/>
              <w:bottom w:val="single" w:sz="4" w:space="0" w:color="000000"/>
              <w:right w:val="single" w:sz="4" w:space="0" w:color="000000"/>
            </w:tcBorders>
            <w:hideMark/>
          </w:tcPr>
          <w:p w:rsidR="001F01C3" w:rsidRPr="00A62FBC" w:rsidRDefault="001F01C3" w:rsidP="009C60FE">
            <w:pPr>
              <w:spacing w:after="0"/>
              <w:jc w:val="both"/>
              <w:rPr>
                <w:rFonts w:ascii="Times New Roman" w:eastAsia="Calibri" w:hAnsi="Times New Roman"/>
                <w:sz w:val="24"/>
                <w:szCs w:val="24"/>
              </w:rPr>
            </w:pPr>
            <w:r w:rsidRPr="00A62FBC">
              <w:rPr>
                <w:rFonts w:ascii="Times New Roman" w:hAnsi="Times New Roman"/>
                <w:sz w:val="24"/>
                <w:szCs w:val="24"/>
              </w:rPr>
              <w:t>Компьютер, ноутбуки, принтер, музыкальный центр,  телевизоры</w:t>
            </w:r>
          </w:p>
        </w:tc>
      </w:tr>
    </w:tbl>
    <w:p w:rsidR="00D47B31" w:rsidRDefault="00D47B31" w:rsidP="001F01C3">
      <w:pPr>
        <w:spacing w:after="0" w:line="360" w:lineRule="auto"/>
        <w:ind w:firstLine="709"/>
        <w:jc w:val="center"/>
        <w:rPr>
          <w:rFonts w:ascii="Times New Roman" w:hAnsi="Times New Roman"/>
          <w:b/>
          <w:sz w:val="24"/>
          <w:szCs w:val="24"/>
        </w:rPr>
      </w:pPr>
    </w:p>
    <w:p w:rsidR="001F01C3" w:rsidRPr="00A62FBC" w:rsidRDefault="001F01C3" w:rsidP="001F01C3">
      <w:pPr>
        <w:spacing w:after="0" w:line="360" w:lineRule="auto"/>
        <w:ind w:firstLine="709"/>
        <w:jc w:val="center"/>
        <w:rPr>
          <w:rFonts w:ascii="Times New Roman" w:hAnsi="Times New Roman"/>
          <w:sz w:val="24"/>
          <w:szCs w:val="24"/>
        </w:rPr>
      </w:pPr>
      <w:r w:rsidRPr="00A62FBC">
        <w:rPr>
          <w:rFonts w:ascii="Times New Roman" w:hAnsi="Times New Roman"/>
          <w:b/>
          <w:sz w:val="24"/>
          <w:szCs w:val="24"/>
        </w:rPr>
        <w:t>3.3 Режим дня</w:t>
      </w:r>
      <w:r w:rsidR="0009060A" w:rsidRPr="00A62FBC">
        <w:rPr>
          <w:rFonts w:ascii="Times New Roman" w:hAnsi="Times New Roman"/>
          <w:b/>
          <w:sz w:val="24"/>
          <w:szCs w:val="24"/>
        </w:rPr>
        <w:t>,  тематическое планирование</w:t>
      </w:r>
      <w:r w:rsidRPr="00A62FBC">
        <w:rPr>
          <w:rFonts w:ascii="Times New Roman" w:hAnsi="Times New Roman"/>
          <w:b/>
          <w:sz w:val="24"/>
          <w:szCs w:val="24"/>
          <w:bdr w:val="none" w:sz="0" w:space="0" w:color="auto" w:frame="1"/>
        </w:rPr>
        <w:t xml:space="preserve"> в  детском  саду</w:t>
      </w:r>
    </w:p>
    <w:p w:rsidR="001F01C3" w:rsidRPr="00A62FBC" w:rsidRDefault="001F01C3" w:rsidP="001F01C3">
      <w:pPr>
        <w:spacing w:after="0"/>
        <w:ind w:firstLine="709"/>
        <w:jc w:val="both"/>
        <w:rPr>
          <w:rFonts w:ascii="Times New Roman" w:hAnsi="Times New Roman"/>
          <w:sz w:val="24"/>
          <w:szCs w:val="24"/>
        </w:rPr>
      </w:pPr>
      <w:r w:rsidRPr="00A62FBC">
        <w:rPr>
          <w:rFonts w:ascii="Times New Roman" w:hAnsi="Times New Roman"/>
          <w:sz w:val="24"/>
          <w:szCs w:val="24"/>
        </w:rPr>
        <w:t xml:space="preserve">Непременным условием здорового образа жизни и успешного развития воспитанников является правильный режим. Правильный режим дня - это рациональная продолжительность и разумное чередование различных видов деятельности и отдыха воспитанников в течение суток. Основным принципом правильного построения режима </w:t>
      </w:r>
      <w:r w:rsidRPr="00A62FBC">
        <w:rPr>
          <w:rFonts w:ascii="Times New Roman" w:hAnsi="Times New Roman"/>
          <w:sz w:val="24"/>
          <w:szCs w:val="24"/>
        </w:rPr>
        <w:lastRenderedPageBreak/>
        <w:t>является его соответствие возрастным психофизиологическим особенностям воспитанников.</w:t>
      </w:r>
    </w:p>
    <w:p w:rsidR="001F01C3" w:rsidRPr="00A62FBC" w:rsidRDefault="001F01C3" w:rsidP="001F01C3">
      <w:pPr>
        <w:spacing w:after="0"/>
        <w:ind w:firstLine="709"/>
        <w:jc w:val="both"/>
        <w:rPr>
          <w:rFonts w:ascii="Times New Roman" w:hAnsi="Times New Roman"/>
          <w:sz w:val="24"/>
          <w:szCs w:val="24"/>
        </w:rPr>
      </w:pPr>
      <w:r w:rsidRPr="00A62FBC">
        <w:rPr>
          <w:rFonts w:ascii="Times New Roman" w:hAnsi="Times New Roman"/>
          <w:sz w:val="24"/>
          <w:szCs w:val="24"/>
        </w:rPr>
        <w:t xml:space="preserve">В Учреждении используется гибкий режим дня, в него могут вноситься  изменения исходя из особенностей сезона, индивидуальных особенностей воспитанников, состояния здоровья. </w:t>
      </w:r>
    </w:p>
    <w:p w:rsidR="001F01C3" w:rsidRPr="00A62FBC" w:rsidRDefault="001F01C3" w:rsidP="001F01C3">
      <w:pPr>
        <w:tabs>
          <w:tab w:val="left" w:pos="4080"/>
        </w:tabs>
        <w:spacing w:after="0"/>
        <w:ind w:right="-144" w:firstLine="709"/>
        <w:rPr>
          <w:rFonts w:ascii="Times New Roman" w:hAnsi="Times New Roman"/>
          <w:color w:val="373737"/>
          <w:sz w:val="24"/>
          <w:szCs w:val="24"/>
          <w:bdr w:val="none" w:sz="0" w:space="0" w:color="auto" w:frame="1"/>
        </w:rPr>
      </w:pPr>
      <w:r w:rsidRPr="00A62FBC">
        <w:rPr>
          <w:rFonts w:ascii="Times New Roman" w:hAnsi="Times New Roman"/>
          <w:sz w:val="24"/>
          <w:szCs w:val="24"/>
        </w:rPr>
        <w:t>При составлении режима дня учитывались рекомендации СанПиН.</w:t>
      </w:r>
      <w:r w:rsidRPr="00A62FBC">
        <w:rPr>
          <w:rFonts w:ascii="Times New Roman" w:hAnsi="Times New Roman"/>
          <w:color w:val="373737"/>
          <w:sz w:val="24"/>
          <w:szCs w:val="24"/>
          <w:bdr w:val="none" w:sz="0" w:space="0" w:color="auto" w:frame="1"/>
        </w:rPr>
        <w:t>         </w:t>
      </w:r>
    </w:p>
    <w:p w:rsidR="00586127" w:rsidRPr="00A62FBC" w:rsidRDefault="00586127" w:rsidP="001F01C3">
      <w:pPr>
        <w:spacing w:after="0" w:line="240" w:lineRule="auto"/>
        <w:jc w:val="center"/>
        <w:rPr>
          <w:rFonts w:ascii="Times New Roman" w:hAnsi="Times New Roman"/>
          <w:b/>
          <w:sz w:val="24"/>
          <w:szCs w:val="24"/>
        </w:rPr>
      </w:pPr>
    </w:p>
    <w:p w:rsidR="001F01C3" w:rsidRPr="00A62FBC" w:rsidRDefault="00A3364C" w:rsidP="001F01C3">
      <w:pPr>
        <w:spacing w:after="0" w:line="240" w:lineRule="auto"/>
        <w:jc w:val="center"/>
        <w:rPr>
          <w:rFonts w:ascii="Times New Roman" w:hAnsi="Times New Roman"/>
          <w:b/>
          <w:sz w:val="24"/>
          <w:szCs w:val="24"/>
        </w:rPr>
      </w:pPr>
      <w:r w:rsidRPr="00A62FBC">
        <w:rPr>
          <w:rFonts w:ascii="Times New Roman" w:hAnsi="Times New Roman"/>
          <w:b/>
          <w:sz w:val="24"/>
          <w:szCs w:val="24"/>
        </w:rPr>
        <w:t>Р</w:t>
      </w:r>
      <w:r w:rsidR="001F01C3" w:rsidRPr="00A62FBC">
        <w:rPr>
          <w:rFonts w:ascii="Times New Roman" w:hAnsi="Times New Roman"/>
          <w:b/>
          <w:sz w:val="24"/>
          <w:szCs w:val="24"/>
        </w:rPr>
        <w:t>ежим дня (холодный период)</w:t>
      </w:r>
    </w:p>
    <w:p w:rsidR="00586127" w:rsidRPr="00A62FBC" w:rsidRDefault="00586127" w:rsidP="001F01C3">
      <w:pPr>
        <w:spacing w:after="0" w:line="240" w:lineRule="auto"/>
        <w:jc w:val="center"/>
        <w:rPr>
          <w:rFonts w:ascii="Times New Roman" w:hAnsi="Times New Roman"/>
          <w:b/>
          <w:sz w:val="24"/>
          <w:szCs w:val="24"/>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4"/>
        <w:gridCol w:w="2750"/>
      </w:tblGrid>
      <w:tr w:rsidR="001F01C3" w:rsidRPr="00A62FBC" w:rsidTr="001F01C3">
        <w:trPr>
          <w:jc w:val="center"/>
        </w:trPr>
        <w:tc>
          <w:tcPr>
            <w:tcW w:w="6444" w:type="dxa"/>
            <w:shd w:val="clear" w:color="auto" w:fill="auto"/>
          </w:tcPr>
          <w:p w:rsidR="001F01C3" w:rsidRPr="00A62FBC" w:rsidRDefault="001F01C3" w:rsidP="00586127">
            <w:pPr>
              <w:spacing w:after="0" w:line="240" w:lineRule="auto"/>
              <w:contextualSpacing/>
              <w:jc w:val="center"/>
              <w:textAlignment w:val="baseline"/>
              <w:rPr>
                <w:rFonts w:ascii="Times New Roman" w:hAnsi="Times New Roman"/>
                <w:color w:val="373737"/>
                <w:sz w:val="24"/>
                <w:szCs w:val="24"/>
                <w:bdr w:val="none" w:sz="0" w:space="0" w:color="auto" w:frame="1"/>
              </w:rPr>
            </w:pPr>
            <w:r w:rsidRPr="00A62FBC">
              <w:rPr>
                <w:rFonts w:ascii="Times New Roman" w:hAnsi="Times New Roman"/>
                <w:b/>
                <w:sz w:val="24"/>
                <w:szCs w:val="24"/>
              </w:rPr>
              <w:t>Режимные моменты</w:t>
            </w:r>
          </w:p>
        </w:tc>
        <w:tc>
          <w:tcPr>
            <w:tcW w:w="2750" w:type="dxa"/>
            <w:shd w:val="clear" w:color="auto" w:fill="auto"/>
          </w:tcPr>
          <w:p w:rsidR="001F01C3" w:rsidRPr="00A62FBC" w:rsidRDefault="001F01C3" w:rsidP="009C60FE">
            <w:pPr>
              <w:spacing w:after="0" w:line="240" w:lineRule="auto"/>
              <w:ind w:firstLine="34"/>
              <w:contextualSpacing/>
              <w:jc w:val="center"/>
              <w:textAlignment w:val="baseline"/>
              <w:rPr>
                <w:rFonts w:ascii="Times New Roman" w:hAnsi="Times New Roman"/>
                <w:color w:val="373737"/>
                <w:sz w:val="24"/>
                <w:szCs w:val="24"/>
                <w:bdr w:val="none" w:sz="0" w:space="0" w:color="auto" w:frame="1"/>
              </w:rPr>
            </w:pPr>
            <w:r w:rsidRPr="00A62FBC">
              <w:rPr>
                <w:rFonts w:ascii="Times New Roman" w:hAnsi="Times New Roman"/>
                <w:b/>
                <w:sz w:val="24"/>
                <w:szCs w:val="24"/>
              </w:rPr>
              <w:t>младшая</w:t>
            </w:r>
          </w:p>
        </w:tc>
      </w:tr>
      <w:tr w:rsidR="001F01C3" w:rsidRPr="00A62FBC" w:rsidTr="001F01C3">
        <w:trPr>
          <w:jc w:val="center"/>
        </w:trPr>
        <w:tc>
          <w:tcPr>
            <w:tcW w:w="6444" w:type="dxa"/>
            <w:shd w:val="clear" w:color="auto" w:fill="auto"/>
          </w:tcPr>
          <w:p w:rsidR="001F01C3" w:rsidRPr="00A62FBC" w:rsidRDefault="001F01C3" w:rsidP="009C60FE">
            <w:pPr>
              <w:spacing w:after="0"/>
              <w:contextualSpacing/>
              <w:textAlignment w:val="baseline"/>
              <w:rPr>
                <w:rFonts w:ascii="Times New Roman" w:hAnsi="Times New Roman"/>
                <w:color w:val="373737"/>
                <w:sz w:val="24"/>
                <w:szCs w:val="24"/>
                <w:bdr w:val="none" w:sz="0" w:space="0" w:color="auto" w:frame="1"/>
              </w:rPr>
            </w:pPr>
            <w:r w:rsidRPr="00A62FBC">
              <w:rPr>
                <w:rFonts w:ascii="Times New Roman" w:hAnsi="Times New Roman"/>
                <w:sz w:val="24"/>
                <w:szCs w:val="24"/>
              </w:rPr>
              <w:t>Прием, осмотр детей, индивидуальная работа игры</w:t>
            </w:r>
          </w:p>
        </w:tc>
        <w:tc>
          <w:tcPr>
            <w:tcW w:w="2750" w:type="dxa"/>
            <w:shd w:val="clear" w:color="auto" w:fill="auto"/>
          </w:tcPr>
          <w:p w:rsidR="001F01C3" w:rsidRPr="00A62FBC" w:rsidRDefault="001F01C3" w:rsidP="009C60FE">
            <w:pPr>
              <w:spacing w:after="240" w:line="240" w:lineRule="auto"/>
              <w:jc w:val="center"/>
              <w:textAlignment w:val="baseline"/>
              <w:rPr>
                <w:rFonts w:ascii="Times New Roman" w:hAnsi="Times New Roman"/>
                <w:sz w:val="24"/>
                <w:szCs w:val="24"/>
              </w:rPr>
            </w:pPr>
            <w:r w:rsidRPr="00A62FBC">
              <w:rPr>
                <w:rFonts w:ascii="Times New Roman" w:hAnsi="Times New Roman"/>
                <w:sz w:val="24"/>
                <w:szCs w:val="24"/>
              </w:rPr>
              <w:t>7.00-8.10</w:t>
            </w:r>
          </w:p>
        </w:tc>
      </w:tr>
      <w:tr w:rsidR="001F01C3" w:rsidRPr="00A62FBC" w:rsidTr="001F01C3">
        <w:trPr>
          <w:jc w:val="center"/>
        </w:trPr>
        <w:tc>
          <w:tcPr>
            <w:tcW w:w="6444" w:type="dxa"/>
            <w:shd w:val="clear" w:color="auto" w:fill="auto"/>
          </w:tcPr>
          <w:p w:rsidR="001F01C3" w:rsidRPr="00A62FBC" w:rsidRDefault="001F01C3" w:rsidP="009C60FE">
            <w:pPr>
              <w:spacing w:after="0"/>
              <w:contextualSpacing/>
              <w:textAlignment w:val="baseline"/>
              <w:rPr>
                <w:rFonts w:ascii="Times New Roman" w:hAnsi="Times New Roman"/>
                <w:sz w:val="24"/>
                <w:szCs w:val="24"/>
              </w:rPr>
            </w:pPr>
            <w:r w:rsidRPr="00A62FBC">
              <w:rPr>
                <w:rFonts w:ascii="Times New Roman" w:hAnsi="Times New Roman"/>
                <w:sz w:val="24"/>
                <w:szCs w:val="24"/>
              </w:rPr>
              <w:t xml:space="preserve">Утренняя </w:t>
            </w:r>
          </w:p>
          <w:p w:rsidR="001F01C3" w:rsidRPr="00A62FBC" w:rsidRDefault="001F01C3" w:rsidP="009C60FE">
            <w:pPr>
              <w:spacing w:after="0"/>
              <w:contextualSpacing/>
              <w:textAlignment w:val="baseline"/>
              <w:rPr>
                <w:rFonts w:ascii="Times New Roman" w:hAnsi="Times New Roman"/>
                <w:color w:val="373737"/>
                <w:sz w:val="24"/>
                <w:szCs w:val="24"/>
                <w:bdr w:val="none" w:sz="0" w:space="0" w:color="auto" w:frame="1"/>
              </w:rPr>
            </w:pPr>
            <w:r w:rsidRPr="00A62FBC">
              <w:rPr>
                <w:rFonts w:ascii="Times New Roman" w:hAnsi="Times New Roman"/>
                <w:sz w:val="24"/>
                <w:szCs w:val="24"/>
              </w:rPr>
              <w:t>гимнастика</w:t>
            </w:r>
          </w:p>
        </w:tc>
        <w:tc>
          <w:tcPr>
            <w:tcW w:w="2750" w:type="dxa"/>
            <w:shd w:val="clear" w:color="auto" w:fill="auto"/>
          </w:tcPr>
          <w:p w:rsidR="001F01C3" w:rsidRPr="00A62FBC" w:rsidRDefault="001F01C3" w:rsidP="009C60FE">
            <w:pPr>
              <w:spacing w:after="240" w:line="240" w:lineRule="auto"/>
              <w:jc w:val="center"/>
              <w:textAlignment w:val="baseline"/>
              <w:rPr>
                <w:rFonts w:ascii="Times New Roman" w:hAnsi="Times New Roman"/>
                <w:sz w:val="24"/>
                <w:szCs w:val="24"/>
              </w:rPr>
            </w:pPr>
            <w:r w:rsidRPr="00A62FBC">
              <w:rPr>
                <w:rFonts w:ascii="Times New Roman" w:hAnsi="Times New Roman"/>
                <w:sz w:val="24"/>
                <w:szCs w:val="24"/>
              </w:rPr>
              <w:t>8.10-8.20</w:t>
            </w:r>
          </w:p>
        </w:tc>
      </w:tr>
      <w:tr w:rsidR="001F01C3" w:rsidRPr="00A62FBC" w:rsidTr="001F01C3">
        <w:trPr>
          <w:jc w:val="center"/>
        </w:trPr>
        <w:tc>
          <w:tcPr>
            <w:tcW w:w="6444" w:type="dxa"/>
            <w:shd w:val="clear" w:color="auto" w:fill="auto"/>
          </w:tcPr>
          <w:p w:rsidR="001F01C3" w:rsidRPr="00A62FBC" w:rsidRDefault="001F01C3" w:rsidP="009C60FE">
            <w:pPr>
              <w:spacing w:after="0"/>
              <w:contextualSpacing/>
              <w:textAlignment w:val="baseline"/>
              <w:rPr>
                <w:rFonts w:ascii="Times New Roman" w:hAnsi="Times New Roman"/>
                <w:color w:val="373737"/>
                <w:sz w:val="24"/>
                <w:szCs w:val="24"/>
                <w:bdr w:val="none" w:sz="0" w:space="0" w:color="auto" w:frame="1"/>
              </w:rPr>
            </w:pPr>
            <w:r w:rsidRPr="00A62FBC">
              <w:rPr>
                <w:rFonts w:ascii="Times New Roman" w:hAnsi="Times New Roman"/>
                <w:sz w:val="24"/>
                <w:szCs w:val="24"/>
              </w:rPr>
              <w:t>Подготовка к завтраку. Завтрак</w:t>
            </w:r>
          </w:p>
        </w:tc>
        <w:tc>
          <w:tcPr>
            <w:tcW w:w="2750" w:type="dxa"/>
            <w:shd w:val="clear" w:color="auto" w:fill="auto"/>
          </w:tcPr>
          <w:p w:rsidR="001F01C3" w:rsidRPr="00A62FBC" w:rsidRDefault="001F01C3" w:rsidP="009C60FE">
            <w:pPr>
              <w:spacing w:after="240" w:line="240" w:lineRule="auto"/>
              <w:jc w:val="center"/>
              <w:textAlignment w:val="baseline"/>
              <w:rPr>
                <w:rFonts w:ascii="Times New Roman" w:hAnsi="Times New Roman"/>
                <w:sz w:val="24"/>
                <w:szCs w:val="24"/>
              </w:rPr>
            </w:pPr>
            <w:r w:rsidRPr="00A62FBC">
              <w:rPr>
                <w:rFonts w:ascii="Times New Roman" w:hAnsi="Times New Roman"/>
                <w:sz w:val="24"/>
                <w:szCs w:val="24"/>
              </w:rPr>
              <w:t>8.20-9.00</w:t>
            </w:r>
          </w:p>
        </w:tc>
      </w:tr>
      <w:tr w:rsidR="001F01C3" w:rsidRPr="00A62FBC" w:rsidTr="001F01C3">
        <w:trPr>
          <w:jc w:val="center"/>
        </w:trPr>
        <w:tc>
          <w:tcPr>
            <w:tcW w:w="6444" w:type="dxa"/>
            <w:shd w:val="clear" w:color="auto" w:fill="auto"/>
          </w:tcPr>
          <w:p w:rsidR="001F01C3" w:rsidRPr="00A62FBC" w:rsidRDefault="001F01C3" w:rsidP="009C60FE">
            <w:pPr>
              <w:spacing w:after="0" w:line="240" w:lineRule="auto"/>
              <w:textAlignment w:val="baseline"/>
              <w:rPr>
                <w:rFonts w:ascii="Times New Roman" w:hAnsi="Times New Roman"/>
                <w:sz w:val="24"/>
                <w:szCs w:val="24"/>
              </w:rPr>
            </w:pPr>
            <w:r w:rsidRPr="00A62FBC">
              <w:rPr>
                <w:rFonts w:ascii="Times New Roman" w:hAnsi="Times New Roman"/>
                <w:sz w:val="24"/>
                <w:szCs w:val="24"/>
              </w:rPr>
              <w:t>Организованная образовательная деятельность.</w:t>
            </w:r>
          </w:p>
          <w:p w:rsidR="001F01C3" w:rsidRPr="00A62FBC" w:rsidRDefault="001F01C3" w:rsidP="009C60FE">
            <w:pPr>
              <w:spacing w:after="0" w:line="240" w:lineRule="auto"/>
              <w:textAlignment w:val="baseline"/>
              <w:rPr>
                <w:rFonts w:ascii="Times New Roman" w:hAnsi="Times New Roman"/>
                <w:sz w:val="24"/>
                <w:szCs w:val="24"/>
              </w:rPr>
            </w:pPr>
            <w:r w:rsidRPr="00A62FBC">
              <w:rPr>
                <w:rFonts w:ascii="Times New Roman" w:hAnsi="Times New Roman"/>
                <w:sz w:val="24"/>
                <w:szCs w:val="24"/>
              </w:rPr>
              <w:t>Между НОД самостоятельная</w:t>
            </w:r>
          </w:p>
          <w:p w:rsidR="001F01C3" w:rsidRPr="00A62FBC" w:rsidRDefault="001F01C3" w:rsidP="009C60FE">
            <w:pPr>
              <w:spacing w:after="0" w:line="240" w:lineRule="auto"/>
              <w:textAlignment w:val="baseline"/>
              <w:rPr>
                <w:rFonts w:ascii="Times New Roman" w:hAnsi="Times New Roman"/>
                <w:color w:val="373737"/>
                <w:sz w:val="24"/>
                <w:szCs w:val="24"/>
                <w:bdr w:val="none" w:sz="0" w:space="0" w:color="auto" w:frame="1"/>
              </w:rPr>
            </w:pPr>
            <w:r w:rsidRPr="00A62FBC">
              <w:rPr>
                <w:rFonts w:ascii="Times New Roman" w:hAnsi="Times New Roman"/>
                <w:sz w:val="24"/>
                <w:szCs w:val="24"/>
              </w:rPr>
              <w:t>деятельность(10 мин)</w:t>
            </w:r>
          </w:p>
        </w:tc>
        <w:tc>
          <w:tcPr>
            <w:tcW w:w="2750" w:type="dxa"/>
            <w:shd w:val="clear" w:color="auto" w:fill="auto"/>
          </w:tcPr>
          <w:p w:rsidR="001F01C3" w:rsidRPr="00A62FBC" w:rsidRDefault="001F01C3" w:rsidP="009C60FE">
            <w:pPr>
              <w:spacing w:after="0" w:line="240" w:lineRule="auto"/>
              <w:jc w:val="center"/>
              <w:textAlignment w:val="baseline"/>
              <w:rPr>
                <w:rFonts w:ascii="Times New Roman" w:hAnsi="Times New Roman"/>
                <w:sz w:val="24"/>
                <w:szCs w:val="24"/>
              </w:rPr>
            </w:pPr>
            <w:r w:rsidRPr="00A62FBC">
              <w:rPr>
                <w:rFonts w:ascii="Times New Roman" w:hAnsi="Times New Roman"/>
                <w:sz w:val="24"/>
                <w:szCs w:val="24"/>
              </w:rPr>
              <w:t>9.00-9.10</w:t>
            </w:r>
          </w:p>
          <w:p w:rsidR="001F01C3" w:rsidRPr="00A62FBC" w:rsidRDefault="001F01C3" w:rsidP="009C60FE">
            <w:pPr>
              <w:spacing w:after="0" w:line="240" w:lineRule="auto"/>
              <w:contextualSpacing/>
              <w:jc w:val="center"/>
              <w:textAlignment w:val="baseline"/>
              <w:rPr>
                <w:rFonts w:ascii="Times New Roman" w:hAnsi="Times New Roman"/>
                <w:color w:val="373737"/>
                <w:sz w:val="24"/>
                <w:szCs w:val="24"/>
                <w:bdr w:val="none" w:sz="0" w:space="0" w:color="auto" w:frame="1"/>
              </w:rPr>
            </w:pPr>
            <w:r w:rsidRPr="00A62FBC">
              <w:rPr>
                <w:rFonts w:ascii="Times New Roman" w:hAnsi="Times New Roman"/>
                <w:sz w:val="24"/>
                <w:szCs w:val="24"/>
              </w:rPr>
              <w:t>9.20-9.30</w:t>
            </w:r>
          </w:p>
        </w:tc>
      </w:tr>
      <w:tr w:rsidR="001F01C3" w:rsidRPr="00A62FBC" w:rsidTr="007102BC">
        <w:trPr>
          <w:trHeight w:val="732"/>
          <w:jc w:val="center"/>
        </w:trPr>
        <w:tc>
          <w:tcPr>
            <w:tcW w:w="6444" w:type="dxa"/>
            <w:shd w:val="clear" w:color="auto" w:fill="auto"/>
          </w:tcPr>
          <w:p w:rsidR="001F01C3" w:rsidRPr="00A62FBC" w:rsidRDefault="001F01C3" w:rsidP="009C60FE">
            <w:pPr>
              <w:contextualSpacing/>
              <w:textAlignment w:val="baseline"/>
              <w:rPr>
                <w:rFonts w:ascii="Times New Roman" w:hAnsi="Times New Roman"/>
                <w:color w:val="373737"/>
                <w:sz w:val="24"/>
                <w:szCs w:val="24"/>
                <w:bdr w:val="none" w:sz="0" w:space="0" w:color="auto" w:frame="1"/>
              </w:rPr>
            </w:pPr>
            <w:r w:rsidRPr="00A62FBC">
              <w:rPr>
                <w:rFonts w:ascii="Times New Roman" w:hAnsi="Times New Roman"/>
                <w:sz w:val="24"/>
                <w:szCs w:val="24"/>
              </w:rPr>
              <w:t>Подготовка к </w:t>
            </w:r>
            <w:r w:rsidRPr="00A62FBC">
              <w:rPr>
                <w:rFonts w:ascii="Times New Roman" w:hAnsi="Times New Roman"/>
                <w:sz w:val="24"/>
                <w:szCs w:val="24"/>
                <w:bdr w:val="none" w:sz="0" w:space="0" w:color="auto" w:frame="1"/>
              </w:rPr>
              <w:t> </w:t>
            </w:r>
            <w:r w:rsidRPr="00A62FBC">
              <w:rPr>
                <w:rFonts w:ascii="Times New Roman" w:hAnsi="Times New Roman"/>
                <w:sz w:val="24"/>
                <w:szCs w:val="24"/>
              </w:rPr>
              <w:t>прогулке, прогулка, возвращение с прогулки</w:t>
            </w:r>
          </w:p>
        </w:tc>
        <w:tc>
          <w:tcPr>
            <w:tcW w:w="2750" w:type="dxa"/>
            <w:shd w:val="clear" w:color="auto" w:fill="auto"/>
          </w:tcPr>
          <w:p w:rsidR="001F01C3" w:rsidRPr="00A62FBC" w:rsidRDefault="001F01C3" w:rsidP="009C60FE">
            <w:pPr>
              <w:spacing w:after="240" w:line="240" w:lineRule="auto"/>
              <w:jc w:val="center"/>
              <w:textAlignment w:val="baseline"/>
              <w:rPr>
                <w:rFonts w:ascii="Times New Roman" w:hAnsi="Times New Roman"/>
                <w:sz w:val="24"/>
                <w:szCs w:val="24"/>
              </w:rPr>
            </w:pPr>
            <w:r w:rsidRPr="00A62FBC">
              <w:rPr>
                <w:rFonts w:ascii="Times New Roman" w:hAnsi="Times New Roman"/>
                <w:sz w:val="24"/>
                <w:szCs w:val="24"/>
              </w:rPr>
              <w:t>9.30-12.00</w:t>
            </w:r>
          </w:p>
        </w:tc>
      </w:tr>
      <w:tr w:rsidR="001F01C3" w:rsidRPr="00A62FBC" w:rsidTr="001F01C3">
        <w:trPr>
          <w:jc w:val="center"/>
        </w:trPr>
        <w:tc>
          <w:tcPr>
            <w:tcW w:w="6444" w:type="dxa"/>
            <w:shd w:val="clear" w:color="auto" w:fill="auto"/>
          </w:tcPr>
          <w:p w:rsidR="001F01C3" w:rsidRPr="00A62FBC" w:rsidRDefault="001F01C3" w:rsidP="009C60FE">
            <w:pPr>
              <w:spacing w:after="0"/>
              <w:contextualSpacing/>
              <w:textAlignment w:val="baseline"/>
              <w:rPr>
                <w:rFonts w:ascii="Times New Roman" w:hAnsi="Times New Roman"/>
                <w:color w:val="373737"/>
                <w:sz w:val="24"/>
                <w:szCs w:val="24"/>
                <w:bdr w:val="none" w:sz="0" w:space="0" w:color="auto" w:frame="1"/>
              </w:rPr>
            </w:pPr>
            <w:r w:rsidRPr="00A62FBC">
              <w:rPr>
                <w:rFonts w:ascii="Times New Roman" w:hAnsi="Times New Roman"/>
                <w:sz w:val="24"/>
                <w:szCs w:val="24"/>
              </w:rPr>
              <w:t>Подготовка </w:t>
            </w:r>
            <w:r w:rsidRPr="00A62FBC">
              <w:rPr>
                <w:rFonts w:ascii="Times New Roman" w:hAnsi="Times New Roman"/>
                <w:sz w:val="24"/>
                <w:szCs w:val="24"/>
                <w:bdr w:val="none" w:sz="0" w:space="0" w:color="auto" w:frame="1"/>
              </w:rPr>
              <w:t> </w:t>
            </w:r>
            <w:r w:rsidRPr="00A62FBC">
              <w:rPr>
                <w:rFonts w:ascii="Times New Roman" w:hAnsi="Times New Roman"/>
                <w:sz w:val="24"/>
                <w:szCs w:val="24"/>
              </w:rPr>
              <w:t>к </w:t>
            </w:r>
            <w:r w:rsidRPr="00A62FBC">
              <w:rPr>
                <w:rFonts w:ascii="Times New Roman" w:hAnsi="Times New Roman"/>
                <w:sz w:val="24"/>
                <w:szCs w:val="24"/>
                <w:bdr w:val="none" w:sz="0" w:space="0" w:color="auto" w:frame="1"/>
              </w:rPr>
              <w:t> </w:t>
            </w:r>
            <w:r w:rsidRPr="00A62FBC">
              <w:rPr>
                <w:rFonts w:ascii="Times New Roman" w:hAnsi="Times New Roman"/>
                <w:sz w:val="24"/>
                <w:szCs w:val="24"/>
              </w:rPr>
              <w:t>обеду. Обед</w:t>
            </w:r>
          </w:p>
        </w:tc>
        <w:tc>
          <w:tcPr>
            <w:tcW w:w="2750" w:type="dxa"/>
            <w:shd w:val="clear" w:color="auto" w:fill="auto"/>
          </w:tcPr>
          <w:p w:rsidR="001F01C3" w:rsidRPr="00A62FBC" w:rsidRDefault="001F01C3" w:rsidP="009C60FE">
            <w:pPr>
              <w:spacing w:after="240" w:line="240" w:lineRule="auto"/>
              <w:jc w:val="center"/>
              <w:textAlignment w:val="baseline"/>
              <w:rPr>
                <w:rFonts w:ascii="Times New Roman" w:hAnsi="Times New Roman"/>
                <w:sz w:val="24"/>
                <w:szCs w:val="24"/>
              </w:rPr>
            </w:pPr>
            <w:r w:rsidRPr="00A62FBC">
              <w:rPr>
                <w:rFonts w:ascii="Times New Roman" w:hAnsi="Times New Roman"/>
                <w:sz w:val="24"/>
                <w:szCs w:val="24"/>
              </w:rPr>
              <w:t>12.00-12.45</w:t>
            </w:r>
          </w:p>
        </w:tc>
      </w:tr>
      <w:tr w:rsidR="001F01C3" w:rsidRPr="00A62FBC" w:rsidTr="001F01C3">
        <w:trPr>
          <w:jc w:val="center"/>
        </w:trPr>
        <w:tc>
          <w:tcPr>
            <w:tcW w:w="6444" w:type="dxa"/>
            <w:shd w:val="clear" w:color="auto" w:fill="auto"/>
          </w:tcPr>
          <w:p w:rsidR="001F01C3" w:rsidRPr="00A62FBC" w:rsidRDefault="001F01C3" w:rsidP="009C60FE">
            <w:pPr>
              <w:spacing w:after="0"/>
              <w:contextualSpacing/>
              <w:textAlignment w:val="baseline"/>
              <w:rPr>
                <w:rFonts w:ascii="Times New Roman" w:hAnsi="Times New Roman"/>
                <w:sz w:val="24"/>
                <w:szCs w:val="24"/>
              </w:rPr>
            </w:pPr>
            <w:r w:rsidRPr="00A62FBC">
              <w:rPr>
                <w:rFonts w:ascii="Times New Roman" w:hAnsi="Times New Roman"/>
                <w:sz w:val="24"/>
                <w:szCs w:val="24"/>
              </w:rPr>
              <w:t>Подготовка</w:t>
            </w:r>
            <w:r w:rsidRPr="00A62FBC">
              <w:rPr>
                <w:rFonts w:ascii="Times New Roman" w:hAnsi="Times New Roman"/>
                <w:sz w:val="24"/>
                <w:szCs w:val="24"/>
                <w:bdr w:val="none" w:sz="0" w:space="0" w:color="auto" w:frame="1"/>
              </w:rPr>
              <w:t>  </w:t>
            </w:r>
            <w:r w:rsidRPr="00A62FBC">
              <w:rPr>
                <w:rFonts w:ascii="Times New Roman" w:hAnsi="Times New Roman"/>
                <w:sz w:val="24"/>
                <w:szCs w:val="24"/>
              </w:rPr>
              <w:t>ко</w:t>
            </w:r>
            <w:r w:rsidRPr="00A62FBC">
              <w:rPr>
                <w:rFonts w:ascii="Times New Roman" w:hAnsi="Times New Roman"/>
                <w:sz w:val="24"/>
                <w:szCs w:val="24"/>
                <w:bdr w:val="none" w:sz="0" w:space="0" w:color="auto" w:frame="1"/>
              </w:rPr>
              <w:t>  </w:t>
            </w:r>
            <w:r w:rsidRPr="00A62FBC">
              <w:rPr>
                <w:rFonts w:ascii="Times New Roman" w:hAnsi="Times New Roman"/>
                <w:sz w:val="24"/>
                <w:szCs w:val="24"/>
              </w:rPr>
              <w:t>сну. </w:t>
            </w:r>
          </w:p>
          <w:p w:rsidR="001F01C3" w:rsidRPr="00A62FBC" w:rsidRDefault="001F01C3" w:rsidP="009C60FE">
            <w:pPr>
              <w:spacing w:after="0"/>
              <w:contextualSpacing/>
              <w:textAlignment w:val="baseline"/>
              <w:rPr>
                <w:rFonts w:ascii="Times New Roman" w:hAnsi="Times New Roman"/>
                <w:color w:val="373737"/>
                <w:sz w:val="24"/>
                <w:szCs w:val="24"/>
                <w:bdr w:val="none" w:sz="0" w:space="0" w:color="auto" w:frame="1"/>
              </w:rPr>
            </w:pPr>
            <w:r w:rsidRPr="00A62FBC">
              <w:rPr>
                <w:rFonts w:ascii="Times New Roman" w:hAnsi="Times New Roman"/>
                <w:sz w:val="24"/>
                <w:szCs w:val="24"/>
              </w:rPr>
              <w:t>Дневной</w:t>
            </w:r>
            <w:r w:rsidRPr="00A62FBC">
              <w:rPr>
                <w:rFonts w:ascii="Times New Roman" w:hAnsi="Times New Roman"/>
                <w:sz w:val="24"/>
                <w:szCs w:val="24"/>
                <w:bdr w:val="none" w:sz="0" w:space="0" w:color="auto" w:frame="1"/>
              </w:rPr>
              <w:t>  </w:t>
            </w:r>
            <w:r w:rsidRPr="00A62FBC">
              <w:rPr>
                <w:rFonts w:ascii="Times New Roman" w:hAnsi="Times New Roman"/>
                <w:sz w:val="24"/>
                <w:szCs w:val="24"/>
              </w:rPr>
              <w:t>сон</w:t>
            </w:r>
          </w:p>
        </w:tc>
        <w:tc>
          <w:tcPr>
            <w:tcW w:w="2750" w:type="dxa"/>
            <w:shd w:val="clear" w:color="auto" w:fill="auto"/>
          </w:tcPr>
          <w:p w:rsidR="001F01C3" w:rsidRPr="00A62FBC" w:rsidRDefault="001F01C3" w:rsidP="009C60FE">
            <w:pPr>
              <w:spacing w:after="240" w:line="240" w:lineRule="auto"/>
              <w:jc w:val="center"/>
              <w:textAlignment w:val="baseline"/>
              <w:rPr>
                <w:rFonts w:ascii="Times New Roman" w:hAnsi="Times New Roman"/>
                <w:sz w:val="24"/>
                <w:szCs w:val="24"/>
              </w:rPr>
            </w:pPr>
            <w:r w:rsidRPr="00A62FBC">
              <w:rPr>
                <w:rFonts w:ascii="Times New Roman" w:hAnsi="Times New Roman"/>
                <w:sz w:val="24"/>
                <w:szCs w:val="24"/>
              </w:rPr>
              <w:t>12.45-15.00</w:t>
            </w:r>
          </w:p>
        </w:tc>
      </w:tr>
      <w:tr w:rsidR="001F01C3" w:rsidRPr="00A62FBC" w:rsidTr="001F01C3">
        <w:trPr>
          <w:jc w:val="center"/>
        </w:trPr>
        <w:tc>
          <w:tcPr>
            <w:tcW w:w="6444" w:type="dxa"/>
            <w:shd w:val="clear" w:color="auto" w:fill="auto"/>
          </w:tcPr>
          <w:p w:rsidR="001F01C3" w:rsidRPr="00A62FBC" w:rsidRDefault="001F01C3" w:rsidP="009C60FE">
            <w:pPr>
              <w:spacing w:after="0"/>
              <w:contextualSpacing/>
              <w:textAlignment w:val="baseline"/>
              <w:rPr>
                <w:rFonts w:ascii="Times New Roman" w:hAnsi="Times New Roman"/>
                <w:sz w:val="24"/>
                <w:szCs w:val="24"/>
              </w:rPr>
            </w:pPr>
            <w:r w:rsidRPr="00A62FBC">
              <w:rPr>
                <w:rFonts w:ascii="Times New Roman" w:hAnsi="Times New Roman"/>
                <w:sz w:val="24"/>
                <w:szCs w:val="24"/>
              </w:rPr>
              <w:t>Постепенный подъём, бодрящая гимнастика, закаливающие мероприятия, гигиенические процедуры</w:t>
            </w:r>
          </w:p>
        </w:tc>
        <w:tc>
          <w:tcPr>
            <w:tcW w:w="2750" w:type="dxa"/>
            <w:shd w:val="clear" w:color="auto" w:fill="auto"/>
          </w:tcPr>
          <w:p w:rsidR="001F01C3" w:rsidRPr="00A62FBC" w:rsidRDefault="001F01C3" w:rsidP="009C60FE">
            <w:pPr>
              <w:spacing w:after="240" w:line="240" w:lineRule="auto"/>
              <w:jc w:val="center"/>
              <w:textAlignment w:val="baseline"/>
              <w:rPr>
                <w:rFonts w:ascii="Times New Roman" w:hAnsi="Times New Roman"/>
                <w:sz w:val="24"/>
                <w:szCs w:val="24"/>
              </w:rPr>
            </w:pPr>
            <w:r w:rsidRPr="00A62FBC">
              <w:rPr>
                <w:rFonts w:ascii="Times New Roman" w:hAnsi="Times New Roman"/>
                <w:sz w:val="24"/>
                <w:szCs w:val="24"/>
              </w:rPr>
              <w:t>15.00-15.20</w:t>
            </w:r>
          </w:p>
        </w:tc>
      </w:tr>
      <w:tr w:rsidR="001F01C3" w:rsidRPr="00A62FBC" w:rsidTr="001F01C3">
        <w:trPr>
          <w:jc w:val="center"/>
        </w:trPr>
        <w:tc>
          <w:tcPr>
            <w:tcW w:w="6444" w:type="dxa"/>
            <w:shd w:val="clear" w:color="auto" w:fill="auto"/>
          </w:tcPr>
          <w:p w:rsidR="001F01C3" w:rsidRPr="00A62FBC" w:rsidRDefault="001F01C3" w:rsidP="009C60FE">
            <w:pPr>
              <w:spacing w:after="0"/>
              <w:contextualSpacing/>
              <w:textAlignment w:val="baseline"/>
              <w:rPr>
                <w:rFonts w:ascii="Times New Roman" w:hAnsi="Times New Roman"/>
                <w:sz w:val="24"/>
                <w:szCs w:val="24"/>
              </w:rPr>
            </w:pPr>
            <w:r w:rsidRPr="00A62FBC">
              <w:rPr>
                <w:rFonts w:ascii="Times New Roman" w:hAnsi="Times New Roman"/>
                <w:sz w:val="24"/>
                <w:szCs w:val="24"/>
              </w:rPr>
              <w:t>Полдник</w:t>
            </w:r>
          </w:p>
        </w:tc>
        <w:tc>
          <w:tcPr>
            <w:tcW w:w="2750" w:type="dxa"/>
            <w:shd w:val="clear" w:color="auto" w:fill="auto"/>
          </w:tcPr>
          <w:p w:rsidR="001F01C3" w:rsidRPr="00A62FBC" w:rsidRDefault="001F01C3" w:rsidP="009C60FE">
            <w:pPr>
              <w:spacing w:after="240" w:line="240" w:lineRule="auto"/>
              <w:jc w:val="center"/>
              <w:textAlignment w:val="baseline"/>
              <w:rPr>
                <w:rFonts w:ascii="Times New Roman" w:hAnsi="Times New Roman"/>
                <w:sz w:val="24"/>
                <w:szCs w:val="24"/>
              </w:rPr>
            </w:pPr>
            <w:r w:rsidRPr="00A62FBC">
              <w:rPr>
                <w:rFonts w:ascii="Times New Roman" w:hAnsi="Times New Roman"/>
                <w:sz w:val="24"/>
                <w:szCs w:val="24"/>
              </w:rPr>
              <w:t>15.20-15.30</w:t>
            </w:r>
          </w:p>
        </w:tc>
      </w:tr>
      <w:tr w:rsidR="001F01C3" w:rsidRPr="00A62FBC" w:rsidTr="001F01C3">
        <w:trPr>
          <w:jc w:val="center"/>
        </w:trPr>
        <w:tc>
          <w:tcPr>
            <w:tcW w:w="6444" w:type="dxa"/>
            <w:shd w:val="clear" w:color="auto" w:fill="auto"/>
          </w:tcPr>
          <w:p w:rsidR="001F01C3" w:rsidRPr="00A62FBC" w:rsidRDefault="0053646D" w:rsidP="009C60FE">
            <w:pPr>
              <w:spacing w:after="0"/>
              <w:contextualSpacing/>
              <w:textAlignment w:val="baseline"/>
              <w:rPr>
                <w:rFonts w:ascii="Times New Roman" w:hAnsi="Times New Roman"/>
                <w:sz w:val="24"/>
                <w:szCs w:val="24"/>
              </w:rPr>
            </w:pPr>
            <w:r w:rsidRPr="00A62FBC">
              <w:rPr>
                <w:rFonts w:ascii="Times New Roman" w:hAnsi="Times New Roman"/>
                <w:sz w:val="24"/>
                <w:szCs w:val="24"/>
              </w:rPr>
              <w:t>С</w:t>
            </w:r>
            <w:r w:rsidR="001F01C3" w:rsidRPr="00A62FBC">
              <w:rPr>
                <w:rFonts w:ascii="Times New Roman" w:hAnsi="Times New Roman"/>
                <w:sz w:val="24"/>
                <w:szCs w:val="24"/>
              </w:rPr>
              <w:t>амостоятельная/ игровая деятельность</w:t>
            </w:r>
          </w:p>
        </w:tc>
        <w:tc>
          <w:tcPr>
            <w:tcW w:w="2750" w:type="dxa"/>
            <w:shd w:val="clear" w:color="auto" w:fill="auto"/>
          </w:tcPr>
          <w:p w:rsidR="001F01C3" w:rsidRPr="00A62FBC" w:rsidRDefault="001F01C3" w:rsidP="009C60FE">
            <w:pPr>
              <w:spacing w:after="240" w:line="240" w:lineRule="auto"/>
              <w:jc w:val="center"/>
              <w:textAlignment w:val="baseline"/>
              <w:rPr>
                <w:rFonts w:ascii="Times New Roman" w:hAnsi="Times New Roman"/>
                <w:sz w:val="24"/>
                <w:szCs w:val="24"/>
              </w:rPr>
            </w:pPr>
            <w:r w:rsidRPr="00A62FBC">
              <w:rPr>
                <w:rFonts w:ascii="Times New Roman" w:hAnsi="Times New Roman"/>
                <w:sz w:val="24"/>
                <w:szCs w:val="24"/>
              </w:rPr>
              <w:t>15.30-17.10</w:t>
            </w:r>
          </w:p>
        </w:tc>
      </w:tr>
      <w:tr w:rsidR="001F01C3" w:rsidRPr="00A62FBC" w:rsidTr="001F01C3">
        <w:trPr>
          <w:jc w:val="center"/>
        </w:trPr>
        <w:tc>
          <w:tcPr>
            <w:tcW w:w="6444" w:type="dxa"/>
            <w:shd w:val="clear" w:color="auto" w:fill="auto"/>
          </w:tcPr>
          <w:p w:rsidR="001F01C3" w:rsidRPr="00A62FBC" w:rsidRDefault="001F01C3" w:rsidP="009C60FE">
            <w:pPr>
              <w:spacing w:after="0"/>
              <w:contextualSpacing/>
              <w:textAlignment w:val="baseline"/>
              <w:rPr>
                <w:rFonts w:ascii="Times New Roman" w:hAnsi="Times New Roman"/>
                <w:sz w:val="24"/>
                <w:szCs w:val="24"/>
              </w:rPr>
            </w:pPr>
            <w:r w:rsidRPr="00A62FBC">
              <w:rPr>
                <w:rFonts w:ascii="Times New Roman" w:hAnsi="Times New Roman"/>
                <w:sz w:val="24"/>
                <w:szCs w:val="24"/>
              </w:rPr>
              <w:t>Подготовка к ужину. Ужин.</w:t>
            </w:r>
          </w:p>
        </w:tc>
        <w:tc>
          <w:tcPr>
            <w:tcW w:w="2750" w:type="dxa"/>
            <w:shd w:val="clear" w:color="auto" w:fill="auto"/>
          </w:tcPr>
          <w:p w:rsidR="001F01C3" w:rsidRPr="00A62FBC" w:rsidRDefault="001F01C3" w:rsidP="009C60FE">
            <w:pPr>
              <w:spacing w:after="240" w:line="240" w:lineRule="auto"/>
              <w:jc w:val="center"/>
              <w:textAlignment w:val="baseline"/>
              <w:rPr>
                <w:rFonts w:ascii="Times New Roman" w:hAnsi="Times New Roman"/>
                <w:sz w:val="24"/>
                <w:szCs w:val="24"/>
              </w:rPr>
            </w:pPr>
            <w:r w:rsidRPr="00A62FBC">
              <w:rPr>
                <w:rFonts w:ascii="Times New Roman" w:hAnsi="Times New Roman"/>
                <w:sz w:val="24"/>
                <w:szCs w:val="24"/>
              </w:rPr>
              <w:t>17.10-17.30</w:t>
            </w:r>
          </w:p>
        </w:tc>
      </w:tr>
      <w:tr w:rsidR="001F01C3" w:rsidRPr="00A62FBC" w:rsidTr="001F01C3">
        <w:trPr>
          <w:jc w:val="center"/>
        </w:trPr>
        <w:tc>
          <w:tcPr>
            <w:tcW w:w="6444" w:type="dxa"/>
            <w:shd w:val="clear" w:color="auto" w:fill="auto"/>
          </w:tcPr>
          <w:p w:rsidR="001F01C3" w:rsidRPr="00A62FBC" w:rsidRDefault="001F01C3" w:rsidP="009C60FE">
            <w:pPr>
              <w:spacing w:after="0"/>
              <w:contextualSpacing/>
              <w:textAlignment w:val="baseline"/>
              <w:rPr>
                <w:rFonts w:ascii="Times New Roman" w:hAnsi="Times New Roman"/>
                <w:sz w:val="24"/>
                <w:szCs w:val="24"/>
              </w:rPr>
            </w:pPr>
            <w:r w:rsidRPr="00A62FBC">
              <w:rPr>
                <w:rFonts w:ascii="Times New Roman" w:hAnsi="Times New Roman"/>
                <w:sz w:val="24"/>
                <w:szCs w:val="24"/>
              </w:rPr>
              <w:t>Прогулка. Уход домой</w:t>
            </w:r>
          </w:p>
        </w:tc>
        <w:tc>
          <w:tcPr>
            <w:tcW w:w="2750" w:type="dxa"/>
            <w:shd w:val="clear" w:color="auto" w:fill="auto"/>
          </w:tcPr>
          <w:p w:rsidR="001F01C3" w:rsidRPr="00A62FBC" w:rsidRDefault="001F01C3" w:rsidP="009C60FE">
            <w:pPr>
              <w:spacing w:after="240" w:line="240" w:lineRule="auto"/>
              <w:jc w:val="center"/>
              <w:textAlignment w:val="baseline"/>
              <w:rPr>
                <w:rFonts w:ascii="Times New Roman" w:hAnsi="Times New Roman"/>
                <w:sz w:val="24"/>
                <w:szCs w:val="24"/>
              </w:rPr>
            </w:pPr>
            <w:r w:rsidRPr="00A62FBC">
              <w:rPr>
                <w:rFonts w:ascii="Times New Roman" w:hAnsi="Times New Roman"/>
                <w:sz w:val="24"/>
                <w:szCs w:val="24"/>
              </w:rPr>
              <w:t>17.30-19.00</w:t>
            </w:r>
          </w:p>
        </w:tc>
      </w:tr>
    </w:tbl>
    <w:p w:rsidR="00586127" w:rsidRPr="00A62FBC" w:rsidRDefault="00586127" w:rsidP="001F01C3">
      <w:pPr>
        <w:spacing w:after="0" w:line="240" w:lineRule="auto"/>
        <w:jc w:val="center"/>
        <w:rPr>
          <w:rFonts w:ascii="Times New Roman" w:hAnsi="Times New Roman"/>
          <w:b/>
          <w:sz w:val="24"/>
          <w:szCs w:val="24"/>
        </w:rPr>
      </w:pPr>
    </w:p>
    <w:p w:rsidR="001F01C3" w:rsidRPr="00A62FBC" w:rsidRDefault="00A3364C" w:rsidP="00A3364C">
      <w:pPr>
        <w:spacing w:after="0" w:line="240" w:lineRule="auto"/>
        <w:jc w:val="center"/>
        <w:rPr>
          <w:rFonts w:ascii="Times New Roman" w:hAnsi="Times New Roman"/>
          <w:b/>
          <w:sz w:val="24"/>
          <w:szCs w:val="24"/>
        </w:rPr>
      </w:pPr>
      <w:r w:rsidRPr="00A62FBC">
        <w:rPr>
          <w:rFonts w:ascii="Times New Roman" w:hAnsi="Times New Roman"/>
          <w:b/>
          <w:sz w:val="24"/>
          <w:szCs w:val="24"/>
        </w:rPr>
        <w:t>Р</w:t>
      </w:r>
      <w:r w:rsidR="001F01C3" w:rsidRPr="00A62FBC">
        <w:rPr>
          <w:rFonts w:ascii="Times New Roman" w:hAnsi="Times New Roman"/>
          <w:b/>
          <w:sz w:val="24"/>
          <w:szCs w:val="24"/>
        </w:rPr>
        <w:t>ежим дня (тёплый период)</w:t>
      </w:r>
    </w:p>
    <w:p w:rsidR="001F01C3" w:rsidRPr="00A62FBC" w:rsidRDefault="001F01C3" w:rsidP="001F01C3">
      <w:pPr>
        <w:spacing w:before="960" w:after="0" w:line="360" w:lineRule="auto"/>
        <w:ind w:left="720" w:firstLine="709"/>
        <w:contextualSpacing/>
        <w:jc w:val="center"/>
        <w:textAlignment w:val="baseline"/>
        <w:rPr>
          <w:rFonts w:ascii="Times New Roman" w:hAnsi="Times New Roman"/>
          <w:color w:val="373737"/>
          <w:sz w:val="24"/>
          <w:szCs w:val="24"/>
          <w:bdr w:val="none" w:sz="0" w:space="0" w:color="auto" w:frame="1"/>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2744"/>
      </w:tblGrid>
      <w:tr w:rsidR="001F01C3" w:rsidRPr="00A62FBC" w:rsidTr="001F01C3">
        <w:trPr>
          <w:jc w:val="center"/>
        </w:trPr>
        <w:tc>
          <w:tcPr>
            <w:tcW w:w="6661" w:type="dxa"/>
            <w:shd w:val="clear" w:color="auto" w:fill="auto"/>
          </w:tcPr>
          <w:p w:rsidR="001F01C3" w:rsidRPr="00A62FBC" w:rsidRDefault="001F01C3" w:rsidP="00A37627">
            <w:pPr>
              <w:spacing w:after="0" w:line="240" w:lineRule="auto"/>
              <w:contextualSpacing/>
              <w:jc w:val="center"/>
              <w:textAlignment w:val="baseline"/>
              <w:rPr>
                <w:rFonts w:ascii="Times New Roman" w:hAnsi="Times New Roman"/>
                <w:color w:val="373737"/>
                <w:sz w:val="24"/>
                <w:szCs w:val="24"/>
                <w:bdr w:val="none" w:sz="0" w:space="0" w:color="auto" w:frame="1"/>
              </w:rPr>
            </w:pPr>
            <w:r w:rsidRPr="00A62FBC">
              <w:rPr>
                <w:rFonts w:ascii="Times New Roman" w:hAnsi="Times New Roman"/>
                <w:b/>
                <w:sz w:val="24"/>
                <w:szCs w:val="24"/>
              </w:rPr>
              <w:t>Режимные моменты</w:t>
            </w:r>
          </w:p>
        </w:tc>
        <w:tc>
          <w:tcPr>
            <w:tcW w:w="2744" w:type="dxa"/>
            <w:shd w:val="clear" w:color="auto" w:fill="auto"/>
          </w:tcPr>
          <w:p w:rsidR="001F01C3" w:rsidRPr="00A62FBC" w:rsidRDefault="001F01C3" w:rsidP="00A37627">
            <w:pPr>
              <w:spacing w:after="0" w:line="240" w:lineRule="auto"/>
              <w:contextualSpacing/>
              <w:jc w:val="center"/>
              <w:textAlignment w:val="baseline"/>
              <w:rPr>
                <w:rFonts w:ascii="Times New Roman" w:hAnsi="Times New Roman"/>
                <w:color w:val="373737"/>
                <w:sz w:val="24"/>
                <w:szCs w:val="24"/>
                <w:bdr w:val="none" w:sz="0" w:space="0" w:color="auto" w:frame="1"/>
              </w:rPr>
            </w:pPr>
            <w:r w:rsidRPr="00A62FBC">
              <w:rPr>
                <w:rFonts w:ascii="Times New Roman" w:hAnsi="Times New Roman"/>
                <w:b/>
                <w:sz w:val="24"/>
                <w:szCs w:val="24"/>
              </w:rPr>
              <w:t>младшая</w:t>
            </w:r>
          </w:p>
        </w:tc>
      </w:tr>
      <w:tr w:rsidR="001F01C3" w:rsidRPr="00A62FBC" w:rsidTr="001F01C3">
        <w:trPr>
          <w:jc w:val="center"/>
        </w:trPr>
        <w:tc>
          <w:tcPr>
            <w:tcW w:w="6661" w:type="dxa"/>
            <w:shd w:val="clear" w:color="auto" w:fill="auto"/>
          </w:tcPr>
          <w:p w:rsidR="001F01C3" w:rsidRPr="00A62FBC" w:rsidRDefault="001F01C3" w:rsidP="00A37627">
            <w:pPr>
              <w:spacing w:after="0"/>
              <w:jc w:val="both"/>
              <w:textAlignment w:val="baseline"/>
              <w:rPr>
                <w:rFonts w:ascii="Times New Roman" w:hAnsi="Times New Roman"/>
                <w:sz w:val="24"/>
                <w:szCs w:val="24"/>
              </w:rPr>
            </w:pPr>
            <w:r w:rsidRPr="00A62FBC">
              <w:rPr>
                <w:rFonts w:ascii="Times New Roman" w:hAnsi="Times New Roman"/>
                <w:sz w:val="24"/>
                <w:szCs w:val="24"/>
              </w:rPr>
              <w:t>Прием на участке, игры</w:t>
            </w:r>
          </w:p>
        </w:tc>
        <w:tc>
          <w:tcPr>
            <w:tcW w:w="2744" w:type="dxa"/>
            <w:shd w:val="clear" w:color="auto" w:fill="auto"/>
          </w:tcPr>
          <w:p w:rsidR="001F01C3" w:rsidRPr="00A62FBC" w:rsidRDefault="001F01C3" w:rsidP="00A37627">
            <w:pPr>
              <w:spacing w:after="0" w:line="240" w:lineRule="auto"/>
              <w:jc w:val="center"/>
              <w:textAlignment w:val="baseline"/>
              <w:rPr>
                <w:rFonts w:ascii="Times New Roman" w:hAnsi="Times New Roman"/>
                <w:sz w:val="24"/>
                <w:szCs w:val="24"/>
              </w:rPr>
            </w:pPr>
            <w:r w:rsidRPr="00A62FBC">
              <w:rPr>
                <w:rFonts w:ascii="Times New Roman" w:hAnsi="Times New Roman"/>
                <w:sz w:val="24"/>
                <w:szCs w:val="24"/>
              </w:rPr>
              <w:t>7.00-8.10</w:t>
            </w:r>
          </w:p>
        </w:tc>
      </w:tr>
      <w:tr w:rsidR="001F01C3" w:rsidRPr="00A62FBC" w:rsidTr="001F01C3">
        <w:trPr>
          <w:jc w:val="center"/>
        </w:trPr>
        <w:tc>
          <w:tcPr>
            <w:tcW w:w="6661" w:type="dxa"/>
            <w:shd w:val="clear" w:color="auto" w:fill="auto"/>
          </w:tcPr>
          <w:p w:rsidR="001F01C3" w:rsidRPr="00A62FBC" w:rsidRDefault="001F01C3" w:rsidP="00A37627">
            <w:pPr>
              <w:spacing w:after="0"/>
              <w:jc w:val="both"/>
              <w:textAlignment w:val="baseline"/>
              <w:rPr>
                <w:rFonts w:ascii="Times New Roman" w:hAnsi="Times New Roman"/>
                <w:sz w:val="24"/>
                <w:szCs w:val="24"/>
              </w:rPr>
            </w:pPr>
            <w:r w:rsidRPr="00A62FBC">
              <w:rPr>
                <w:rFonts w:ascii="Times New Roman" w:hAnsi="Times New Roman"/>
                <w:sz w:val="24"/>
                <w:szCs w:val="24"/>
              </w:rPr>
              <w:t xml:space="preserve">Утренняя гимнастика </w:t>
            </w:r>
          </w:p>
        </w:tc>
        <w:tc>
          <w:tcPr>
            <w:tcW w:w="2744" w:type="dxa"/>
            <w:shd w:val="clear" w:color="auto" w:fill="auto"/>
          </w:tcPr>
          <w:p w:rsidR="001F01C3" w:rsidRPr="00A62FBC" w:rsidRDefault="001F01C3" w:rsidP="00A37627">
            <w:pPr>
              <w:spacing w:after="0" w:line="240" w:lineRule="auto"/>
              <w:jc w:val="center"/>
              <w:textAlignment w:val="baseline"/>
              <w:rPr>
                <w:rFonts w:ascii="Times New Roman" w:hAnsi="Times New Roman"/>
                <w:sz w:val="24"/>
                <w:szCs w:val="24"/>
              </w:rPr>
            </w:pPr>
            <w:r w:rsidRPr="00A62FBC">
              <w:rPr>
                <w:rFonts w:ascii="Times New Roman" w:hAnsi="Times New Roman"/>
                <w:sz w:val="24"/>
                <w:szCs w:val="24"/>
              </w:rPr>
              <w:t>8.10-8.20</w:t>
            </w:r>
          </w:p>
        </w:tc>
      </w:tr>
      <w:tr w:rsidR="001F01C3" w:rsidRPr="00A62FBC" w:rsidTr="001F01C3">
        <w:trPr>
          <w:jc w:val="center"/>
        </w:trPr>
        <w:tc>
          <w:tcPr>
            <w:tcW w:w="6661" w:type="dxa"/>
            <w:shd w:val="clear" w:color="auto" w:fill="auto"/>
          </w:tcPr>
          <w:p w:rsidR="001F01C3" w:rsidRPr="00A62FBC" w:rsidRDefault="001F01C3" w:rsidP="00A37627">
            <w:pPr>
              <w:spacing w:after="0"/>
              <w:jc w:val="both"/>
              <w:textAlignment w:val="baseline"/>
              <w:rPr>
                <w:rFonts w:ascii="Times New Roman" w:hAnsi="Times New Roman"/>
                <w:sz w:val="24"/>
                <w:szCs w:val="24"/>
              </w:rPr>
            </w:pPr>
            <w:r w:rsidRPr="00A62FBC">
              <w:rPr>
                <w:rFonts w:ascii="Times New Roman" w:hAnsi="Times New Roman"/>
                <w:sz w:val="24"/>
                <w:szCs w:val="24"/>
              </w:rPr>
              <w:t>Подготовка к завтраку. Завтрак</w:t>
            </w:r>
          </w:p>
        </w:tc>
        <w:tc>
          <w:tcPr>
            <w:tcW w:w="2744" w:type="dxa"/>
            <w:shd w:val="clear" w:color="auto" w:fill="auto"/>
          </w:tcPr>
          <w:p w:rsidR="001F01C3" w:rsidRPr="00A62FBC" w:rsidRDefault="001F01C3" w:rsidP="00A37627">
            <w:pPr>
              <w:spacing w:after="0" w:line="240" w:lineRule="auto"/>
              <w:jc w:val="center"/>
              <w:textAlignment w:val="baseline"/>
              <w:rPr>
                <w:rFonts w:ascii="Times New Roman" w:hAnsi="Times New Roman"/>
                <w:sz w:val="24"/>
                <w:szCs w:val="24"/>
              </w:rPr>
            </w:pPr>
            <w:r w:rsidRPr="00A62FBC">
              <w:rPr>
                <w:rFonts w:ascii="Times New Roman" w:hAnsi="Times New Roman"/>
                <w:sz w:val="24"/>
                <w:szCs w:val="24"/>
              </w:rPr>
              <w:t>8.20-8.50</w:t>
            </w:r>
          </w:p>
        </w:tc>
      </w:tr>
      <w:tr w:rsidR="001F01C3" w:rsidRPr="00A62FBC" w:rsidTr="001F01C3">
        <w:trPr>
          <w:jc w:val="center"/>
        </w:trPr>
        <w:tc>
          <w:tcPr>
            <w:tcW w:w="6661" w:type="dxa"/>
            <w:shd w:val="clear" w:color="auto" w:fill="auto"/>
          </w:tcPr>
          <w:p w:rsidR="001F01C3" w:rsidRPr="00A62FBC" w:rsidRDefault="001F01C3" w:rsidP="00A37627">
            <w:pPr>
              <w:spacing w:after="0"/>
              <w:jc w:val="both"/>
              <w:textAlignment w:val="baseline"/>
              <w:rPr>
                <w:rFonts w:ascii="Times New Roman" w:hAnsi="Times New Roman"/>
                <w:sz w:val="24"/>
                <w:szCs w:val="24"/>
              </w:rPr>
            </w:pPr>
            <w:r w:rsidRPr="00A62FBC">
              <w:rPr>
                <w:rFonts w:ascii="Times New Roman" w:hAnsi="Times New Roman"/>
                <w:sz w:val="24"/>
                <w:szCs w:val="24"/>
              </w:rPr>
              <w:t>Игры, подготовка к прогулке. Прогулка</w:t>
            </w:r>
          </w:p>
        </w:tc>
        <w:tc>
          <w:tcPr>
            <w:tcW w:w="2744" w:type="dxa"/>
            <w:shd w:val="clear" w:color="auto" w:fill="auto"/>
          </w:tcPr>
          <w:p w:rsidR="001F01C3" w:rsidRPr="00A62FBC" w:rsidRDefault="001F01C3" w:rsidP="00A37627">
            <w:pPr>
              <w:spacing w:after="0" w:line="240" w:lineRule="auto"/>
              <w:jc w:val="center"/>
              <w:textAlignment w:val="baseline"/>
              <w:rPr>
                <w:rFonts w:ascii="Times New Roman" w:hAnsi="Times New Roman"/>
                <w:sz w:val="24"/>
                <w:szCs w:val="24"/>
              </w:rPr>
            </w:pPr>
            <w:r w:rsidRPr="00A62FBC">
              <w:rPr>
                <w:rFonts w:ascii="Times New Roman" w:hAnsi="Times New Roman"/>
                <w:sz w:val="24"/>
                <w:szCs w:val="24"/>
              </w:rPr>
              <w:t>8.50-11.40</w:t>
            </w:r>
          </w:p>
        </w:tc>
      </w:tr>
      <w:tr w:rsidR="001F01C3" w:rsidRPr="00A62FBC" w:rsidTr="001F01C3">
        <w:trPr>
          <w:jc w:val="center"/>
        </w:trPr>
        <w:tc>
          <w:tcPr>
            <w:tcW w:w="6661" w:type="dxa"/>
            <w:shd w:val="clear" w:color="auto" w:fill="auto"/>
          </w:tcPr>
          <w:p w:rsidR="001F01C3" w:rsidRPr="00A62FBC" w:rsidRDefault="001F01C3" w:rsidP="00A37627">
            <w:pPr>
              <w:spacing w:after="0"/>
              <w:jc w:val="both"/>
              <w:textAlignment w:val="baseline"/>
              <w:rPr>
                <w:rFonts w:ascii="Times New Roman" w:hAnsi="Times New Roman"/>
                <w:sz w:val="24"/>
                <w:szCs w:val="24"/>
              </w:rPr>
            </w:pPr>
            <w:r w:rsidRPr="00A62FBC">
              <w:rPr>
                <w:rFonts w:ascii="Times New Roman" w:hAnsi="Times New Roman"/>
                <w:sz w:val="24"/>
                <w:szCs w:val="24"/>
              </w:rPr>
              <w:t xml:space="preserve">Образовательная деятельность  </w:t>
            </w:r>
            <w:r w:rsidRPr="00A62FBC">
              <w:rPr>
                <w:rFonts w:ascii="Times New Roman" w:hAnsi="Times New Roman"/>
                <w:sz w:val="24"/>
                <w:szCs w:val="24"/>
                <w:bdr w:val="none" w:sz="0" w:space="0" w:color="auto" w:frame="1"/>
              </w:rPr>
              <w:t>   </w:t>
            </w:r>
            <w:r w:rsidRPr="00A62FBC">
              <w:rPr>
                <w:rFonts w:ascii="Times New Roman" w:hAnsi="Times New Roman"/>
                <w:sz w:val="24"/>
                <w:szCs w:val="24"/>
              </w:rPr>
              <w:t>на прогулке</w:t>
            </w:r>
          </w:p>
        </w:tc>
        <w:tc>
          <w:tcPr>
            <w:tcW w:w="2744" w:type="dxa"/>
            <w:shd w:val="clear" w:color="auto" w:fill="auto"/>
          </w:tcPr>
          <w:p w:rsidR="001F01C3" w:rsidRPr="00A62FBC" w:rsidRDefault="001F01C3" w:rsidP="00A37627">
            <w:pPr>
              <w:spacing w:after="0" w:line="240" w:lineRule="auto"/>
              <w:jc w:val="center"/>
              <w:textAlignment w:val="baseline"/>
              <w:rPr>
                <w:rFonts w:ascii="Times New Roman" w:hAnsi="Times New Roman"/>
                <w:sz w:val="24"/>
                <w:szCs w:val="24"/>
              </w:rPr>
            </w:pPr>
            <w:r w:rsidRPr="00A62FBC">
              <w:rPr>
                <w:rFonts w:ascii="Times New Roman" w:hAnsi="Times New Roman"/>
                <w:sz w:val="24"/>
                <w:szCs w:val="24"/>
              </w:rPr>
              <w:t>9.15</w:t>
            </w:r>
          </w:p>
          <w:p w:rsidR="001F01C3" w:rsidRPr="00A62FBC" w:rsidRDefault="001F01C3" w:rsidP="00A37627">
            <w:pPr>
              <w:spacing w:after="0" w:line="240" w:lineRule="auto"/>
              <w:jc w:val="center"/>
              <w:textAlignment w:val="baseline"/>
              <w:rPr>
                <w:rFonts w:ascii="Times New Roman" w:hAnsi="Times New Roman"/>
                <w:sz w:val="24"/>
                <w:szCs w:val="24"/>
              </w:rPr>
            </w:pPr>
            <w:r w:rsidRPr="00A62FBC">
              <w:rPr>
                <w:rFonts w:ascii="Times New Roman" w:hAnsi="Times New Roman"/>
                <w:sz w:val="24"/>
                <w:szCs w:val="24"/>
              </w:rPr>
              <w:t>9.30</w:t>
            </w:r>
          </w:p>
        </w:tc>
      </w:tr>
      <w:tr w:rsidR="001F01C3" w:rsidRPr="00A62FBC" w:rsidTr="001F01C3">
        <w:trPr>
          <w:jc w:val="center"/>
        </w:trPr>
        <w:tc>
          <w:tcPr>
            <w:tcW w:w="6661" w:type="dxa"/>
            <w:shd w:val="clear" w:color="auto" w:fill="auto"/>
          </w:tcPr>
          <w:p w:rsidR="001F01C3" w:rsidRPr="00A62FBC" w:rsidRDefault="001F01C3" w:rsidP="00A37627">
            <w:pPr>
              <w:spacing w:after="0"/>
              <w:jc w:val="both"/>
              <w:textAlignment w:val="baseline"/>
              <w:rPr>
                <w:rFonts w:ascii="Times New Roman" w:hAnsi="Times New Roman"/>
                <w:sz w:val="24"/>
                <w:szCs w:val="24"/>
              </w:rPr>
            </w:pPr>
            <w:r w:rsidRPr="00A62FBC">
              <w:rPr>
                <w:rFonts w:ascii="Times New Roman" w:hAnsi="Times New Roman"/>
                <w:sz w:val="24"/>
                <w:szCs w:val="24"/>
              </w:rPr>
              <w:t>Возращение с прогулки Водные процедуры</w:t>
            </w:r>
          </w:p>
        </w:tc>
        <w:tc>
          <w:tcPr>
            <w:tcW w:w="2744" w:type="dxa"/>
            <w:shd w:val="clear" w:color="auto" w:fill="auto"/>
          </w:tcPr>
          <w:p w:rsidR="001F01C3" w:rsidRPr="00A62FBC" w:rsidRDefault="001F01C3" w:rsidP="00A37627">
            <w:pPr>
              <w:spacing w:after="0" w:line="240" w:lineRule="auto"/>
              <w:jc w:val="center"/>
              <w:textAlignment w:val="baseline"/>
              <w:rPr>
                <w:rFonts w:ascii="Times New Roman" w:hAnsi="Times New Roman"/>
                <w:sz w:val="24"/>
                <w:szCs w:val="24"/>
              </w:rPr>
            </w:pPr>
            <w:r w:rsidRPr="00A62FBC">
              <w:rPr>
                <w:rFonts w:ascii="Times New Roman" w:hAnsi="Times New Roman"/>
                <w:sz w:val="24"/>
                <w:szCs w:val="24"/>
              </w:rPr>
              <w:t>11.40-11.50</w:t>
            </w:r>
          </w:p>
        </w:tc>
      </w:tr>
      <w:tr w:rsidR="001F01C3" w:rsidRPr="00A62FBC" w:rsidTr="001F01C3">
        <w:trPr>
          <w:jc w:val="center"/>
        </w:trPr>
        <w:tc>
          <w:tcPr>
            <w:tcW w:w="6661" w:type="dxa"/>
            <w:shd w:val="clear" w:color="auto" w:fill="auto"/>
          </w:tcPr>
          <w:p w:rsidR="001F01C3" w:rsidRPr="00A62FBC" w:rsidRDefault="001F01C3" w:rsidP="00A37627">
            <w:pPr>
              <w:spacing w:after="0"/>
              <w:jc w:val="both"/>
              <w:textAlignment w:val="baseline"/>
              <w:rPr>
                <w:rFonts w:ascii="Times New Roman" w:hAnsi="Times New Roman"/>
                <w:sz w:val="24"/>
                <w:szCs w:val="24"/>
              </w:rPr>
            </w:pPr>
            <w:r w:rsidRPr="00A62FBC">
              <w:rPr>
                <w:rFonts w:ascii="Times New Roman" w:hAnsi="Times New Roman"/>
                <w:sz w:val="24"/>
                <w:szCs w:val="24"/>
              </w:rPr>
              <w:t>Подготовка</w:t>
            </w:r>
            <w:r w:rsidRPr="00A62FBC">
              <w:rPr>
                <w:rFonts w:ascii="Times New Roman" w:hAnsi="Times New Roman"/>
                <w:sz w:val="24"/>
                <w:szCs w:val="24"/>
                <w:bdr w:val="none" w:sz="0" w:space="0" w:color="auto" w:frame="1"/>
              </w:rPr>
              <w:t>  </w:t>
            </w:r>
            <w:r w:rsidRPr="00A62FBC">
              <w:rPr>
                <w:rFonts w:ascii="Times New Roman" w:hAnsi="Times New Roman"/>
                <w:sz w:val="24"/>
                <w:szCs w:val="24"/>
              </w:rPr>
              <w:t>к обеду Обед</w:t>
            </w:r>
          </w:p>
        </w:tc>
        <w:tc>
          <w:tcPr>
            <w:tcW w:w="2744" w:type="dxa"/>
            <w:shd w:val="clear" w:color="auto" w:fill="auto"/>
          </w:tcPr>
          <w:p w:rsidR="001F01C3" w:rsidRPr="00A62FBC" w:rsidRDefault="001F01C3" w:rsidP="00A37627">
            <w:pPr>
              <w:spacing w:after="0" w:line="240" w:lineRule="auto"/>
              <w:jc w:val="center"/>
              <w:textAlignment w:val="baseline"/>
              <w:rPr>
                <w:rFonts w:ascii="Times New Roman" w:hAnsi="Times New Roman"/>
                <w:sz w:val="24"/>
                <w:szCs w:val="24"/>
              </w:rPr>
            </w:pPr>
            <w:r w:rsidRPr="00A62FBC">
              <w:rPr>
                <w:rFonts w:ascii="Times New Roman" w:hAnsi="Times New Roman"/>
                <w:sz w:val="24"/>
                <w:szCs w:val="24"/>
              </w:rPr>
              <w:t>11.50-12.15</w:t>
            </w:r>
          </w:p>
        </w:tc>
      </w:tr>
      <w:tr w:rsidR="001F01C3" w:rsidRPr="00A62FBC" w:rsidTr="001F01C3">
        <w:trPr>
          <w:jc w:val="center"/>
        </w:trPr>
        <w:tc>
          <w:tcPr>
            <w:tcW w:w="6661" w:type="dxa"/>
            <w:shd w:val="clear" w:color="auto" w:fill="auto"/>
          </w:tcPr>
          <w:p w:rsidR="001F01C3" w:rsidRPr="00A62FBC" w:rsidRDefault="001F01C3" w:rsidP="00A37627">
            <w:pPr>
              <w:spacing w:after="0"/>
              <w:jc w:val="both"/>
              <w:textAlignment w:val="baseline"/>
              <w:rPr>
                <w:rFonts w:ascii="Times New Roman" w:hAnsi="Times New Roman"/>
                <w:sz w:val="24"/>
                <w:szCs w:val="24"/>
              </w:rPr>
            </w:pPr>
            <w:r w:rsidRPr="00A62FBC">
              <w:rPr>
                <w:rFonts w:ascii="Times New Roman" w:hAnsi="Times New Roman"/>
                <w:sz w:val="24"/>
                <w:szCs w:val="24"/>
              </w:rPr>
              <w:t>Подготовка ко сну, Сон</w:t>
            </w:r>
          </w:p>
        </w:tc>
        <w:tc>
          <w:tcPr>
            <w:tcW w:w="2744" w:type="dxa"/>
            <w:shd w:val="clear" w:color="auto" w:fill="auto"/>
          </w:tcPr>
          <w:p w:rsidR="001F01C3" w:rsidRPr="00A62FBC" w:rsidRDefault="001F01C3" w:rsidP="00A37627">
            <w:pPr>
              <w:spacing w:after="0" w:line="240" w:lineRule="auto"/>
              <w:jc w:val="center"/>
              <w:textAlignment w:val="baseline"/>
              <w:rPr>
                <w:rFonts w:ascii="Times New Roman" w:hAnsi="Times New Roman"/>
                <w:sz w:val="24"/>
                <w:szCs w:val="24"/>
              </w:rPr>
            </w:pPr>
            <w:r w:rsidRPr="00A62FBC">
              <w:rPr>
                <w:rFonts w:ascii="Times New Roman" w:hAnsi="Times New Roman"/>
                <w:sz w:val="24"/>
                <w:szCs w:val="24"/>
              </w:rPr>
              <w:t>12.15-15.15</w:t>
            </w:r>
          </w:p>
        </w:tc>
      </w:tr>
      <w:tr w:rsidR="001F01C3" w:rsidRPr="00A62FBC" w:rsidTr="001F01C3">
        <w:trPr>
          <w:jc w:val="center"/>
        </w:trPr>
        <w:tc>
          <w:tcPr>
            <w:tcW w:w="6661" w:type="dxa"/>
            <w:shd w:val="clear" w:color="auto" w:fill="auto"/>
          </w:tcPr>
          <w:p w:rsidR="001F01C3" w:rsidRPr="00A62FBC" w:rsidRDefault="001F01C3" w:rsidP="00A37627">
            <w:pPr>
              <w:spacing w:after="0"/>
              <w:jc w:val="both"/>
              <w:textAlignment w:val="baseline"/>
              <w:rPr>
                <w:rFonts w:ascii="Times New Roman" w:hAnsi="Times New Roman"/>
                <w:sz w:val="24"/>
                <w:szCs w:val="24"/>
              </w:rPr>
            </w:pPr>
            <w:r w:rsidRPr="00A62FBC">
              <w:rPr>
                <w:rFonts w:ascii="Times New Roman" w:hAnsi="Times New Roman"/>
                <w:sz w:val="24"/>
                <w:szCs w:val="24"/>
              </w:rPr>
              <w:lastRenderedPageBreak/>
              <w:t>Подъем, бодрящая гимнастика, закаливающие мероприятия, гигиенические процедуры, игры</w:t>
            </w:r>
          </w:p>
        </w:tc>
        <w:tc>
          <w:tcPr>
            <w:tcW w:w="2744" w:type="dxa"/>
            <w:shd w:val="clear" w:color="auto" w:fill="auto"/>
          </w:tcPr>
          <w:p w:rsidR="001F01C3" w:rsidRPr="00A62FBC" w:rsidRDefault="001F01C3" w:rsidP="00A37627">
            <w:pPr>
              <w:spacing w:after="0" w:line="240" w:lineRule="auto"/>
              <w:jc w:val="center"/>
              <w:textAlignment w:val="baseline"/>
              <w:rPr>
                <w:rFonts w:ascii="Times New Roman" w:hAnsi="Times New Roman"/>
                <w:sz w:val="24"/>
                <w:szCs w:val="24"/>
              </w:rPr>
            </w:pPr>
            <w:r w:rsidRPr="00A62FBC">
              <w:rPr>
                <w:rFonts w:ascii="Times New Roman" w:hAnsi="Times New Roman"/>
                <w:sz w:val="24"/>
                <w:szCs w:val="24"/>
              </w:rPr>
              <w:t>15.15-15.35</w:t>
            </w:r>
          </w:p>
        </w:tc>
      </w:tr>
      <w:tr w:rsidR="001F01C3" w:rsidRPr="00A62FBC" w:rsidTr="001F01C3">
        <w:trPr>
          <w:jc w:val="center"/>
        </w:trPr>
        <w:tc>
          <w:tcPr>
            <w:tcW w:w="6661" w:type="dxa"/>
            <w:shd w:val="clear" w:color="auto" w:fill="auto"/>
          </w:tcPr>
          <w:p w:rsidR="001F01C3" w:rsidRPr="00A62FBC" w:rsidRDefault="001F01C3" w:rsidP="00A37627">
            <w:pPr>
              <w:spacing w:after="0"/>
              <w:jc w:val="both"/>
              <w:textAlignment w:val="baseline"/>
              <w:rPr>
                <w:rFonts w:ascii="Times New Roman" w:hAnsi="Times New Roman"/>
                <w:sz w:val="24"/>
                <w:szCs w:val="24"/>
              </w:rPr>
            </w:pPr>
            <w:r w:rsidRPr="00A62FBC">
              <w:rPr>
                <w:rFonts w:ascii="Times New Roman" w:hAnsi="Times New Roman"/>
                <w:sz w:val="24"/>
                <w:szCs w:val="24"/>
              </w:rPr>
              <w:t>Подготовка к полднику. Полдник</w:t>
            </w:r>
          </w:p>
        </w:tc>
        <w:tc>
          <w:tcPr>
            <w:tcW w:w="2744" w:type="dxa"/>
            <w:shd w:val="clear" w:color="auto" w:fill="auto"/>
          </w:tcPr>
          <w:p w:rsidR="001F01C3" w:rsidRPr="00A62FBC" w:rsidRDefault="001F01C3" w:rsidP="00A37627">
            <w:pPr>
              <w:spacing w:after="0" w:line="240" w:lineRule="auto"/>
              <w:jc w:val="center"/>
              <w:textAlignment w:val="baseline"/>
              <w:rPr>
                <w:rFonts w:ascii="Times New Roman" w:hAnsi="Times New Roman"/>
                <w:sz w:val="24"/>
                <w:szCs w:val="24"/>
              </w:rPr>
            </w:pPr>
            <w:r w:rsidRPr="00A62FBC">
              <w:rPr>
                <w:rFonts w:ascii="Times New Roman" w:hAnsi="Times New Roman"/>
                <w:sz w:val="24"/>
                <w:szCs w:val="24"/>
              </w:rPr>
              <w:t>15.35-15.45</w:t>
            </w:r>
          </w:p>
        </w:tc>
      </w:tr>
      <w:tr w:rsidR="001F01C3" w:rsidRPr="00A62FBC" w:rsidTr="001F01C3">
        <w:trPr>
          <w:jc w:val="center"/>
        </w:trPr>
        <w:tc>
          <w:tcPr>
            <w:tcW w:w="6661" w:type="dxa"/>
            <w:shd w:val="clear" w:color="auto" w:fill="auto"/>
          </w:tcPr>
          <w:p w:rsidR="001F01C3" w:rsidRPr="00A62FBC" w:rsidRDefault="001F01C3" w:rsidP="00A37627">
            <w:pPr>
              <w:spacing w:after="0"/>
              <w:jc w:val="both"/>
              <w:textAlignment w:val="baseline"/>
              <w:rPr>
                <w:rFonts w:ascii="Times New Roman" w:hAnsi="Times New Roman"/>
                <w:sz w:val="24"/>
                <w:szCs w:val="24"/>
              </w:rPr>
            </w:pPr>
            <w:r w:rsidRPr="00A62FBC">
              <w:rPr>
                <w:rFonts w:ascii="Times New Roman" w:hAnsi="Times New Roman"/>
                <w:sz w:val="24"/>
                <w:szCs w:val="24"/>
              </w:rPr>
              <w:t>Подготовка к прогулке. Прогулка</w:t>
            </w:r>
          </w:p>
        </w:tc>
        <w:tc>
          <w:tcPr>
            <w:tcW w:w="2744" w:type="dxa"/>
            <w:shd w:val="clear" w:color="auto" w:fill="auto"/>
          </w:tcPr>
          <w:p w:rsidR="001F01C3" w:rsidRPr="00A62FBC" w:rsidRDefault="001F01C3" w:rsidP="00A37627">
            <w:pPr>
              <w:spacing w:after="0" w:line="240" w:lineRule="auto"/>
              <w:jc w:val="center"/>
              <w:textAlignment w:val="baseline"/>
              <w:rPr>
                <w:rFonts w:ascii="Times New Roman" w:hAnsi="Times New Roman"/>
                <w:sz w:val="24"/>
                <w:szCs w:val="24"/>
              </w:rPr>
            </w:pPr>
            <w:r w:rsidRPr="00A62FBC">
              <w:rPr>
                <w:rFonts w:ascii="Times New Roman" w:hAnsi="Times New Roman"/>
                <w:sz w:val="24"/>
                <w:szCs w:val="24"/>
              </w:rPr>
              <w:t>15.45-17.15</w:t>
            </w:r>
          </w:p>
        </w:tc>
      </w:tr>
      <w:tr w:rsidR="001F01C3" w:rsidRPr="00A62FBC" w:rsidTr="001F01C3">
        <w:trPr>
          <w:jc w:val="center"/>
        </w:trPr>
        <w:tc>
          <w:tcPr>
            <w:tcW w:w="6661" w:type="dxa"/>
            <w:shd w:val="clear" w:color="auto" w:fill="auto"/>
          </w:tcPr>
          <w:p w:rsidR="001F01C3" w:rsidRPr="00A62FBC" w:rsidRDefault="001F01C3" w:rsidP="00A37627">
            <w:pPr>
              <w:spacing w:after="0"/>
              <w:jc w:val="both"/>
              <w:textAlignment w:val="baseline"/>
              <w:rPr>
                <w:rFonts w:ascii="Times New Roman" w:hAnsi="Times New Roman"/>
                <w:sz w:val="24"/>
                <w:szCs w:val="24"/>
              </w:rPr>
            </w:pPr>
            <w:r w:rsidRPr="00A62FBC">
              <w:rPr>
                <w:rFonts w:ascii="Times New Roman" w:hAnsi="Times New Roman"/>
                <w:sz w:val="24"/>
                <w:szCs w:val="24"/>
              </w:rPr>
              <w:t>Подготовка к ужину. Ужин</w:t>
            </w:r>
          </w:p>
        </w:tc>
        <w:tc>
          <w:tcPr>
            <w:tcW w:w="2744" w:type="dxa"/>
            <w:shd w:val="clear" w:color="auto" w:fill="auto"/>
          </w:tcPr>
          <w:p w:rsidR="001F01C3" w:rsidRPr="00A62FBC" w:rsidRDefault="001F01C3" w:rsidP="00A37627">
            <w:pPr>
              <w:spacing w:after="0" w:line="240" w:lineRule="auto"/>
              <w:jc w:val="center"/>
              <w:textAlignment w:val="baseline"/>
              <w:rPr>
                <w:rFonts w:ascii="Times New Roman" w:hAnsi="Times New Roman"/>
                <w:sz w:val="24"/>
                <w:szCs w:val="24"/>
              </w:rPr>
            </w:pPr>
            <w:r w:rsidRPr="00A62FBC">
              <w:rPr>
                <w:rFonts w:ascii="Times New Roman" w:hAnsi="Times New Roman"/>
                <w:sz w:val="24"/>
                <w:szCs w:val="24"/>
              </w:rPr>
              <w:t>17.15-17.40</w:t>
            </w:r>
          </w:p>
        </w:tc>
      </w:tr>
      <w:tr w:rsidR="001F01C3" w:rsidRPr="00A62FBC" w:rsidTr="001F01C3">
        <w:trPr>
          <w:jc w:val="center"/>
        </w:trPr>
        <w:tc>
          <w:tcPr>
            <w:tcW w:w="6661" w:type="dxa"/>
            <w:shd w:val="clear" w:color="auto" w:fill="auto"/>
          </w:tcPr>
          <w:p w:rsidR="001F01C3" w:rsidRPr="00A62FBC" w:rsidRDefault="001F01C3" w:rsidP="00A37627">
            <w:pPr>
              <w:spacing w:after="0"/>
              <w:jc w:val="both"/>
              <w:textAlignment w:val="baseline"/>
              <w:rPr>
                <w:rFonts w:ascii="Times New Roman" w:hAnsi="Times New Roman"/>
                <w:sz w:val="24"/>
                <w:szCs w:val="24"/>
              </w:rPr>
            </w:pPr>
            <w:r w:rsidRPr="00A62FBC">
              <w:rPr>
                <w:rFonts w:ascii="Times New Roman" w:hAnsi="Times New Roman"/>
                <w:sz w:val="24"/>
                <w:szCs w:val="24"/>
              </w:rPr>
              <w:t>Прогулка, игры уход домой</w:t>
            </w:r>
          </w:p>
        </w:tc>
        <w:tc>
          <w:tcPr>
            <w:tcW w:w="2744" w:type="dxa"/>
            <w:shd w:val="clear" w:color="auto" w:fill="auto"/>
          </w:tcPr>
          <w:p w:rsidR="001F01C3" w:rsidRPr="00A62FBC" w:rsidRDefault="001F01C3" w:rsidP="00A37627">
            <w:pPr>
              <w:spacing w:after="0" w:line="240" w:lineRule="auto"/>
              <w:jc w:val="center"/>
              <w:textAlignment w:val="baseline"/>
              <w:rPr>
                <w:rFonts w:ascii="Times New Roman" w:hAnsi="Times New Roman"/>
                <w:sz w:val="24"/>
                <w:szCs w:val="24"/>
              </w:rPr>
            </w:pPr>
            <w:r w:rsidRPr="00A62FBC">
              <w:rPr>
                <w:rFonts w:ascii="Times New Roman" w:hAnsi="Times New Roman"/>
                <w:sz w:val="24"/>
                <w:szCs w:val="24"/>
              </w:rPr>
              <w:t>17.40-19.00</w:t>
            </w:r>
          </w:p>
        </w:tc>
      </w:tr>
    </w:tbl>
    <w:p w:rsidR="00586127" w:rsidRPr="00A62FBC" w:rsidRDefault="00586127" w:rsidP="001F01C3">
      <w:pPr>
        <w:pStyle w:val="2"/>
        <w:spacing w:before="0"/>
        <w:ind w:firstLine="709"/>
        <w:jc w:val="center"/>
        <w:rPr>
          <w:rFonts w:ascii="Times New Roman" w:hAnsi="Times New Roman"/>
          <w:color w:val="auto"/>
          <w:sz w:val="24"/>
          <w:szCs w:val="24"/>
        </w:rPr>
      </w:pPr>
    </w:p>
    <w:p w:rsidR="00700E78" w:rsidRDefault="00700E78" w:rsidP="00700E78">
      <w:pPr>
        <w:tabs>
          <w:tab w:val="left" w:pos="3195"/>
        </w:tabs>
        <w:jc w:val="center"/>
        <w:rPr>
          <w:rFonts w:ascii="Times New Roman" w:hAnsi="Times New Roman" w:cs="Times New Roman"/>
          <w:b/>
          <w:sz w:val="24"/>
          <w:szCs w:val="24"/>
        </w:rPr>
      </w:pPr>
    </w:p>
    <w:p w:rsidR="00E03296" w:rsidRDefault="00E03296" w:rsidP="00700E78">
      <w:pPr>
        <w:tabs>
          <w:tab w:val="left" w:pos="3195"/>
        </w:tabs>
        <w:jc w:val="center"/>
        <w:rPr>
          <w:rFonts w:ascii="Times New Roman" w:hAnsi="Times New Roman" w:cs="Times New Roman"/>
          <w:b/>
          <w:sz w:val="24"/>
          <w:szCs w:val="24"/>
        </w:rPr>
      </w:pPr>
    </w:p>
    <w:p w:rsidR="00E03296" w:rsidRDefault="009B5DC3" w:rsidP="009B5DC3">
      <w:pPr>
        <w:tabs>
          <w:tab w:val="left" w:pos="3195"/>
        </w:tabs>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bl>
      <w:tblPr>
        <w:tblStyle w:val="aa"/>
        <w:tblW w:w="0" w:type="auto"/>
        <w:tblLook w:val="04A0" w:firstRow="1" w:lastRow="0" w:firstColumn="1" w:lastColumn="0" w:noHBand="0" w:noVBand="1"/>
      </w:tblPr>
      <w:tblGrid>
        <w:gridCol w:w="528"/>
        <w:gridCol w:w="4499"/>
        <w:gridCol w:w="2248"/>
        <w:gridCol w:w="2296"/>
      </w:tblGrid>
      <w:tr w:rsidR="009B5DC3" w:rsidTr="009B5DC3">
        <w:tc>
          <w:tcPr>
            <w:tcW w:w="532" w:type="dxa"/>
          </w:tcPr>
          <w:p w:rsidR="009B5DC3" w:rsidRDefault="009B5DC3" w:rsidP="009B5DC3">
            <w:pPr>
              <w:tabs>
                <w:tab w:val="left" w:pos="3195"/>
              </w:tabs>
              <w:jc w:val="center"/>
              <w:rPr>
                <w:b/>
                <w:sz w:val="24"/>
                <w:szCs w:val="24"/>
              </w:rPr>
            </w:pPr>
          </w:p>
        </w:tc>
        <w:tc>
          <w:tcPr>
            <w:tcW w:w="9039" w:type="dxa"/>
            <w:gridSpan w:val="3"/>
          </w:tcPr>
          <w:p w:rsidR="009B5DC3" w:rsidRDefault="009B5DC3" w:rsidP="009B5DC3">
            <w:pPr>
              <w:jc w:val="center"/>
              <w:rPr>
                <w:b/>
                <w:sz w:val="24"/>
                <w:szCs w:val="24"/>
              </w:rPr>
            </w:pPr>
            <w:r>
              <w:rPr>
                <w:b/>
                <w:sz w:val="24"/>
                <w:szCs w:val="24"/>
              </w:rPr>
              <w:t>Познавательное развитие</w:t>
            </w:r>
          </w:p>
          <w:p w:rsidR="009B5DC3" w:rsidRDefault="009B5DC3" w:rsidP="009B5DC3">
            <w:pPr>
              <w:tabs>
                <w:tab w:val="left" w:pos="3195"/>
              </w:tabs>
              <w:jc w:val="center"/>
              <w:rPr>
                <w:b/>
                <w:sz w:val="24"/>
                <w:szCs w:val="24"/>
              </w:rPr>
            </w:pPr>
            <w:r w:rsidRPr="008B4E04">
              <w:rPr>
                <w:b/>
                <w:sz w:val="24"/>
                <w:szCs w:val="24"/>
              </w:rPr>
              <w:t>Математические представления</w:t>
            </w:r>
          </w:p>
        </w:tc>
      </w:tr>
      <w:tr w:rsidR="009B5DC3" w:rsidTr="009B5DC3">
        <w:tc>
          <w:tcPr>
            <w:tcW w:w="532" w:type="dxa"/>
          </w:tcPr>
          <w:p w:rsidR="009B5DC3" w:rsidRPr="00A62FBC" w:rsidRDefault="009B5DC3" w:rsidP="009B5DC3">
            <w:pPr>
              <w:rPr>
                <w:sz w:val="24"/>
                <w:szCs w:val="24"/>
              </w:rPr>
            </w:pPr>
            <w:r w:rsidRPr="00A62FBC">
              <w:rPr>
                <w:sz w:val="24"/>
                <w:szCs w:val="24"/>
              </w:rPr>
              <w:t>№</w:t>
            </w:r>
          </w:p>
        </w:tc>
        <w:tc>
          <w:tcPr>
            <w:tcW w:w="4614" w:type="dxa"/>
          </w:tcPr>
          <w:p w:rsidR="009B5DC3" w:rsidRPr="00A62FBC" w:rsidRDefault="009B5DC3" w:rsidP="009B5DC3">
            <w:pPr>
              <w:jc w:val="center"/>
              <w:rPr>
                <w:sz w:val="24"/>
                <w:szCs w:val="24"/>
              </w:rPr>
            </w:pPr>
            <w:r w:rsidRPr="00A62FBC">
              <w:rPr>
                <w:sz w:val="24"/>
                <w:szCs w:val="24"/>
              </w:rPr>
              <w:t>НОД</w:t>
            </w:r>
          </w:p>
        </w:tc>
        <w:tc>
          <w:tcPr>
            <w:tcW w:w="2064" w:type="dxa"/>
          </w:tcPr>
          <w:p w:rsidR="009B5DC3" w:rsidRPr="00A62FBC" w:rsidRDefault="009B5DC3" w:rsidP="009B5DC3">
            <w:pPr>
              <w:rPr>
                <w:sz w:val="24"/>
                <w:szCs w:val="24"/>
              </w:rPr>
            </w:pPr>
            <w:r w:rsidRPr="00A62FBC">
              <w:rPr>
                <w:sz w:val="24"/>
                <w:szCs w:val="24"/>
              </w:rPr>
              <w:t>Форма проведения</w:t>
            </w:r>
          </w:p>
        </w:tc>
        <w:tc>
          <w:tcPr>
            <w:tcW w:w="2361" w:type="dxa"/>
          </w:tcPr>
          <w:p w:rsidR="009B5DC3" w:rsidRPr="00A62FBC" w:rsidRDefault="009B5DC3" w:rsidP="009B5DC3">
            <w:pPr>
              <w:rPr>
                <w:sz w:val="24"/>
                <w:szCs w:val="24"/>
              </w:rPr>
            </w:pPr>
            <w:r w:rsidRPr="00A62FBC">
              <w:rPr>
                <w:sz w:val="24"/>
                <w:szCs w:val="24"/>
              </w:rPr>
              <w:t>Сроки</w:t>
            </w:r>
          </w:p>
        </w:tc>
      </w:tr>
      <w:tr w:rsidR="009B5DC3" w:rsidTr="009B5DC3">
        <w:tc>
          <w:tcPr>
            <w:tcW w:w="532" w:type="dxa"/>
          </w:tcPr>
          <w:p w:rsidR="009B5DC3" w:rsidRPr="00A62FBC" w:rsidRDefault="009B5DC3" w:rsidP="009B5DC3">
            <w:pPr>
              <w:rPr>
                <w:sz w:val="24"/>
                <w:szCs w:val="24"/>
              </w:rPr>
            </w:pPr>
            <w:r w:rsidRPr="00A62FBC">
              <w:rPr>
                <w:sz w:val="24"/>
                <w:szCs w:val="24"/>
              </w:rPr>
              <w:t>1.</w:t>
            </w:r>
          </w:p>
        </w:tc>
        <w:tc>
          <w:tcPr>
            <w:tcW w:w="4614" w:type="dxa"/>
          </w:tcPr>
          <w:p w:rsidR="009B5DC3" w:rsidRPr="00A62FBC" w:rsidRDefault="009B5DC3" w:rsidP="009B5DC3">
            <w:pPr>
              <w:rPr>
                <w:sz w:val="24"/>
                <w:szCs w:val="24"/>
              </w:rPr>
            </w:pPr>
            <w:r w:rsidRPr="00A62FBC">
              <w:rPr>
                <w:sz w:val="24"/>
                <w:szCs w:val="24"/>
              </w:rPr>
              <w:t>Занятия в песочнице. Много – мало, пустой – полный.</w:t>
            </w:r>
          </w:p>
        </w:tc>
        <w:tc>
          <w:tcPr>
            <w:tcW w:w="2064" w:type="dxa"/>
          </w:tcPr>
          <w:p w:rsidR="009B5DC3" w:rsidRPr="00A62FBC" w:rsidRDefault="009B5DC3" w:rsidP="009B5DC3">
            <w:pPr>
              <w:rPr>
                <w:sz w:val="24"/>
                <w:szCs w:val="24"/>
              </w:rPr>
            </w:pPr>
            <w:r w:rsidRPr="00A62FBC">
              <w:rPr>
                <w:sz w:val="24"/>
                <w:szCs w:val="24"/>
              </w:rPr>
              <w:t>Игра</w:t>
            </w:r>
          </w:p>
        </w:tc>
        <w:tc>
          <w:tcPr>
            <w:tcW w:w="2361" w:type="dxa"/>
          </w:tcPr>
          <w:p w:rsidR="009B5DC3" w:rsidRPr="00A62FBC" w:rsidRDefault="009B5DC3" w:rsidP="009B5DC3">
            <w:pPr>
              <w:rPr>
                <w:sz w:val="24"/>
                <w:szCs w:val="24"/>
              </w:rPr>
            </w:pPr>
            <w:r w:rsidRPr="00A62FBC">
              <w:rPr>
                <w:sz w:val="24"/>
                <w:szCs w:val="24"/>
              </w:rPr>
              <w:t>Сентябрь</w:t>
            </w:r>
          </w:p>
        </w:tc>
      </w:tr>
      <w:tr w:rsidR="009B5DC3" w:rsidTr="009B5DC3">
        <w:tc>
          <w:tcPr>
            <w:tcW w:w="532" w:type="dxa"/>
          </w:tcPr>
          <w:p w:rsidR="009B5DC3" w:rsidRPr="00A62FBC" w:rsidRDefault="009B5DC3" w:rsidP="009B5DC3">
            <w:pPr>
              <w:rPr>
                <w:sz w:val="24"/>
                <w:szCs w:val="24"/>
              </w:rPr>
            </w:pPr>
            <w:r w:rsidRPr="00A62FBC">
              <w:rPr>
                <w:sz w:val="24"/>
                <w:szCs w:val="24"/>
              </w:rPr>
              <w:t>2.</w:t>
            </w:r>
          </w:p>
        </w:tc>
        <w:tc>
          <w:tcPr>
            <w:tcW w:w="4614" w:type="dxa"/>
          </w:tcPr>
          <w:p w:rsidR="009B5DC3" w:rsidRPr="00A62FBC" w:rsidRDefault="009B5DC3" w:rsidP="009B5DC3">
            <w:pPr>
              <w:rPr>
                <w:sz w:val="24"/>
                <w:szCs w:val="24"/>
              </w:rPr>
            </w:pPr>
            <w:r w:rsidRPr="00A62FBC">
              <w:rPr>
                <w:sz w:val="24"/>
                <w:szCs w:val="24"/>
              </w:rPr>
              <w:t>Форма. Размер. Нахождение, поиск одинаковых предметов</w:t>
            </w:r>
          </w:p>
        </w:tc>
        <w:tc>
          <w:tcPr>
            <w:tcW w:w="2064" w:type="dxa"/>
          </w:tcPr>
          <w:p w:rsidR="009B5DC3" w:rsidRPr="00A62FBC" w:rsidRDefault="009B5DC3" w:rsidP="009B5DC3">
            <w:pPr>
              <w:rPr>
                <w:sz w:val="24"/>
                <w:szCs w:val="24"/>
              </w:rPr>
            </w:pPr>
            <w:r w:rsidRPr="00A62FBC">
              <w:rPr>
                <w:sz w:val="24"/>
                <w:szCs w:val="24"/>
              </w:rPr>
              <w:t>Игра</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3.</w:t>
            </w:r>
          </w:p>
        </w:tc>
        <w:tc>
          <w:tcPr>
            <w:tcW w:w="4614" w:type="dxa"/>
          </w:tcPr>
          <w:p w:rsidR="009B5DC3" w:rsidRPr="00A62FBC" w:rsidRDefault="009B5DC3" w:rsidP="009B5DC3">
            <w:pPr>
              <w:rPr>
                <w:sz w:val="24"/>
                <w:szCs w:val="24"/>
              </w:rPr>
            </w:pPr>
            <w:r w:rsidRPr="00A62FBC">
              <w:rPr>
                <w:sz w:val="24"/>
                <w:szCs w:val="24"/>
              </w:rPr>
              <w:t>Сериация . Лепка «Фрукты – овощи»</w:t>
            </w:r>
          </w:p>
        </w:tc>
        <w:tc>
          <w:tcPr>
            <w:tcW w:w="2064" w:type="dxa"/>
          </w:tcPr>
          <w:p w:rsidR="009B5DC3" w:rsidRPr="00A62FBC" w:rsidRDefault="009B5DC3" w:rsidP="009B5DC3">
            <w:pPr>
              <w:rPr>
                <w:sz w:val="24"/>
                <w:szCs w:val="24"/>
              </w:rPr>
            </w:pPr>
            <w:r w:rsidRPr="00A62FBC">
              <w:rPr>
                <w:sz w:val="24"/>
                <w:szCs w:val="24"/>
              </w:rPr>
              <w:t>Сказка</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4.</w:t>
            </w:r>
          </w:p>
        </w:tc>
        <w:tc>
          <w:tcPr>
            <w:tcW w:w="4614" w:type="dxa"/>
          </w:tcPr>
          <w:p w:rsidR="009B5DC3" w:rsidRPr="00A62FBC" w:rsidRDefault="009B5DC3" w:rsidP="009B5DC3">
            <w:pPr>
              <w:rPr>
                <w:sz w:val="24"/>
                <w:szCs w:val="24"/>
              </w:rPr>
            </w:pPr>
            <w:r w:rsidRPr="00A62FBC">
              <w:rPr>
                <w:sz w:val="24"/>
                <w:szCs w:val="24"/>
              </w:rPr>
              <w:t>Классификация по одному признаку</w:t>
            </w:r>
          </w:p>
        </w:tc>
        <w:tc>
          <w:tcPr>
            <w:tcW w:w="2064" w:type="dxa"/>
          </w:tcPr>
          <w:p w:rsidR="009B5DC3" w:rsidRPr="00A62FBC" w:rsidRDefault="009B5DC3" w:rsidP="009B5DC3">
            <w:pPr>
              <w:rPr>
                <w:sz w:val="24"/>
                <w:szCs w:val="24"/>
              </w:rPr>
            </w:pPr>
            <w:r w:rsidRPr="00A62FBC">
              <w:rPr>
                <w:sz w:val="24"/>
                <w:szCs w:val="24"/>
              </w:rPr>
              <w:t>Беседа</w:t>
            </w:r>
          </w:p>
        </w:tc>
        <w:tc>
          <w:tcPr>
            <w:tcW w:w="2361" w:type="dxa"/>
          </w:tcPr>
          <w:p w:rsidR="009B5DC3" w:rsidRPr="00A62FBC" w:rsidRDefault="009B5DC3" w:rsidP="009B5DC3">
            <w:pPr>
              <w:rPr>
                <w:sz w:val="24"/>
                <w:szCs w:val="24"/>
              </w:rPr>
            </w:pPr>
          </w:p>
        </w:tc>
      </w:tr>
      <w:tr w:rsidR="009B5DC3" w:rsidTr="009B5DC3">
        <w:tc>
          <w:tcPr>
            <w:tcW w:w="532" w:type="dxa"/>
          </w:tcPr>
          <w:p w:rsidR="009B5DC3" w:rsidRDefault="009B5DC3" w:rsidP="009B5DC3">
            <w:pPr>
              <w:tabs>
                <w:tab w:val="left" w:pos="3195"/>
              </w:tabs>
              <w:jc w:val="center"/>
              <w:rPr>
                <w:b/>
                <w:sz w:val="24"/>
                <w:szCs w:val="24"/>
              </w:rPr>
            </w:pPr>
          </w:p>
        </w:tc>
        <w:tc>
          <w:tcPr>
            <w:tcW w:w="4614" w:type="dxa"/>
          </w:tcPr>
          <w:p w:rsidR="009B5DC3" w:rsidRDefault="009B5DC3" w:rsidP="009B5DC3">
            <w:pPr>
              <w:tabs>
                <w:tab w:val="left" w:pos="3195"/>
              </w:tabs>
              <w:jc w:val="center"/>
              <w:rPr>
                <w:b/>
                <w:sz w:val="24"/>
                <w:szCs w:val="24"/>
              </w:rPr>
            </w:pPr>
          </w:p>
        </w:tc>
        <w:tc>
          <w:tcPr>
            <w:tcW w:w="2064" w:type="dxa"/>
          </w:tcPr>
          <w:p w:rsidR="009B5DC3" w:rsidRDefault="009B5DC3" w:rsidP="009B5DC3">
            <w:pPr>
              <w:tabs>
                <w:tab w:val="left" w:pos="3195"/>
              </w:tabs>
              <w:jc w:val="center"/>
              <w:rPr>
                <w:b/>
                <w:sz w:val="24"/>
                <w:szCs w:val="24"/>
              </w:rPr>
            </w:pPr>
          </w:p>
        </w:tc>
        <w:tc>
          <w:tcPr>
            <w:tcW w:w="2361" w:type="dxa"/>
          </w:tcPr>
          <w:p w:rsidR="009B5DC3" w:rsidRDefault="009B5DC3" w:rsidP="009B5DC3">
            <w:pPr>
              <w:tabs>
                <w:tab w:val="left" w:pos="3195"/>
              </w:tabs>
              <w:jc w:val="center"/>
              <w:rPr>
                <w:b/>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1.</w:t>
            </w:r>
          </w:p>
        </w:tc>
        <w:tc>
          <w:tcPr>
            <w:tcW w:w="4614" w:type="dxa"/>
          </w:tcPr>
          <w:p w:rsidR="009B5DC3" w:rsidRPr="00A62FBC" w:rsidRDefault="009B5DC3" w:rsidP="009B5DC3">
            <w:pPr>
              <w:rPr>
                <w:sz w:val="24"/>
                <w:szCs w:val="24"/>
              </w:rPr>
            </w:pPr>
            <w:r w:rsidRPr="00A62FBC">
              <w:rPr>
                <w:sz w:val="24"/>
                <w:szCs w:val="24"/>
              </w:rPr>
              <w:t xml:space="preserve">Город цветных человечков. </w:t>
            </w:r>
          </w:p>
        </w:tc>
        <w:tc>
          <w:tcPr>
            <w:tcW w:w="2064" w:type="dxa"/>
          </w:tcPr>
          <w:p w:rsidR="009B5DC3" w:rsidRPr="00A62FBC" w:rsidRDefault="009B5DC3" w:rsidP="009B5DC3">
            <w:pPr>
              <w:rPr>
                <w:sz w:val="24"/>
                <w:szCs w:val="24"/>
              </w:rPr>
            </w:pPr>
            <w:r w:rsidRPr="00A62FBC">
              <w:rPr>
                <w:sz w:val="24"/>
                <w:szCs w:val="24"/>
              </w:rPr>
              <w:t>Театрализованная история</w:t>
            </w:r>
          </w:p>
        </w:tc>
        <w:tc>
          <w:tcPr>
            <w:tcW w:w="2361" w:type="dxa"/>
          </w:tcPr>
          <w:p w:rsidR="009B5DC3" w:rsidRPr="00A62FBC" w:rsidRDefault="009B5DC3" w:rsidP="009B5DC3">
            <w:pPr>
              <w:rPr>
                <w:sz w:val="24"/>
                <w:szCs w:val="24"/>
              </w:rPr>
            </w:pPr>
            <w:r w:rsidRPr="00A62FBC">
              <w:rPr>
                <w:sz w:val="24"/>
                <w:szCs w:val="24"/>
              </w:rPr>
              <w:t>Октябрь</w:t>
            </w:r>
          </w:p>
        </w:tc>
      </w:tr>
      <w:tr w:rsidR="009B5DC3" w:rsidTr="009B5DC3">
        <w:tc>
          <w:tcPr>
            <w:tcW w:w="532" w:type="dxa"/>
          </w:tcPr>
          <w:p w:rsidR="009B5DC3" w:rsidRPr="00A62FBC" w:rsidRDefault="009B5DC3" w:rsidP="009B5DC3">
            <w:pPr>
              <w:rPr>
                <w:sz w:val="24"/>
                <w:szCs w:val="24"/>
              </w:rPr>
            </w:pPr>
            <w:r w:rsidRPr="00A62FBC">
              <w:rPr>
                <w:sz w:val="24"/>
                <w:szCs w:val="24"/>
              </w:rPr>
              <w:t>2.</w:t>
            </w:r>
          </w:p>
        </w:tc>
        <w:tc>
          <w:tcPr>
            <w:tcW w:w="4614" w:type="dxa"/>
          </w:tcPr>
          <w:p w:rsidR="009B5DC3" w:rsidRPr="00A62FBC" w:rsidRDefault="009B5DC3" w:rsidP="009B5DC3">
            <w:pPr>
              <w:rPr>
                <w:sz w:val="24"/>
                <w:szCs w:val="24"/>
              </w:rPr>
            </w:pPr>
            <w:r w:rsidRPr="00A62FBC">
              <w:rPr>
                <w:sz w:val="24"/>
                <w:szCs w:val="24"/>
              </w:rPr>
              <w:t>Город цветных человечков.  Красный</w:t>
            </w:r>
          </w:p>
        </w:tc>
        <w:tc>
          <w:tcPr>
            <w:tcW w:w="2064" w:type="dxa"/>
          </w:tcPr>
          <w:p w:rsidR="009B5DC3" w:rsidRPr="00A62FBC" w:rsidRDefault="009B5DC3" w:rsidP="009B5DC3">
            <w:pPr>
              <w:rPr>
                <w:sz w:val="24"/>
                <w:szCs w:val="24"/>
              </w:rPr>
            </w:pPr>
            <w:r w:rsidRPr="00A62FBC">
              <w:rPr>
                <w:sz w:val="24"/>
                <w:szCs w:val="24"/>
              </w:rPr>
              <w:t>Театрализованная история</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3.</w:t>
            </w:r>
          </w:p>
        </w:tc>
        <w:tc>
          <w:tcPr>
            <w:tcW w:w="4614" w:type="dxa"/>
          </w:tcPr>
          <w:p w:rsidR="009B5DC3" w:rsidRPr="00A62FBC" w:rsidRDefault="009B5DC3" w:rsidP="009B5DC3">
            <w:pPr>
              <w:rPr>
                <w:sz w:val="24"/>
                <w:szCs w:val="24"/>
              </w:rPr>
            </w:pPr>
            <w:r w:rsidRPr="00A62FBC">
              <w:rPr>
                <w:sz w:val="24"/>
                <w:szCs w:val="24"/>
              </w:rPr>
              <w:t>Город цветных человечков. Жёлтый</w:t>
            </w:r>
          </w:p>
        </w:tc>
        <w:tc>
          <w:tcPr>
            <w:tcW w:w="2064" w:type="dxa"/>
          </w:tcPr>
          <w:p w:rsidR="009B5DC3" w:rsidRPr="00A62FBC" w:rsidRDefault="009B5DC3" w:rsidP="009B5DC3">
            <w:pPr>
              <w:rPr>
                <w:sz w:val="24"/>
                <w:szCs w:val="24"/>
              </w:rPr>
            </w:pPr>
            <w:r w:rsidRPr="00A62FBC">
              <w:rPr>
                <w:sz w:val="24"/>
                <w:szCs w:val="24"/>
              </w:rPr>
              <w:t>Театрализованная история</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4.</w:t>
            </w:r>
          </w:p>
        </w:tc>
        <w:tc>
          <w:tcPr>
            <w:tcW w:w="4614" w:type="dxa"/>
          </w:tcPr>
          <w:p w:rsidR="009B5DC3" w:rsidRPr="00A62FBC" w:rsidRDefault="009B5DC3" w:rsidP="009B5DC3">
            <w:pPr>
              <w:rPr>
                <w:sz w:val="24"/>
                <w:szCs w:val="24"/>
              </w:rPr>
            </w:pPr>
            <w:r w:rsidRPr="00A62FBC">
              <w:rPr>
                <w:sz w:val="24"/>
                <w:szCs w:val="24"/>
              </w:rPr>
              <w:t>Город цветных человечков. Синий</w:t>
            </w:r>
          </w:p>
        </w:tc>
        <w:tc>
          <w:tcPr>
            <w:tcW w:w="2064" w:type="dxa"/>
          </w:tcPr>
          <w:p w:rsidR="009B5DC3" w:rsidRPr="00A62FBC" w:rsidRDefault="009B5DC3" w:rsidP="009B5DC3">
            <w:pPr>
              <w:rPr>
                <w:sz w:val="24"/>
                <w:szCs w:val="24"/>
              </w:rPr>
            </w:pPr>
            <w:r w:rsidRPr="00A62FBC">
              <w:rPr>
                <w:sz w:val="24"/>
                <w:szCs w:val="24"/>
              </w:rPr>
              <w:t>Театрализованная история</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p>
        </w:tc>
        <w:tc>
          <w:tcPr>
            <w:tcW w:w="4614" w:type="dxa"/>
          </w:tcPr>
          <w:p w:rsidR="009B5DC3" w:rsidRPr="00A62FBC" w:rsidRDefault="009B5DC3" w:rsidP="009B5DC3">
            <w:pPr>
              <w:rPr>
                <w:sz w:val="24"/>
                <w:szCs w:val="24"/>
              </w:rPr>
            </w:pPr>
          </w:p>
        </w:tc>
        <w:tc>
          <w:tcPr>
            <w:tcW w:w="2064" w:type="dxa"/>
          </w:tcPr>
          <w:p w:rsidR="009B5DC3" w:rsidRPr="00A62FBC" w:rsidRDefault="009B5DC3" w:rsidP="009B5DC3">
            <w:pPr>
              <w:rPr>
                <w:sz w:val="24"/>
                <w:szCs w:val="24"/>
              </w:rPr>
            </w:pP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1.</w:t>
            </w:r>
          </w:p>
        </w:tc>
        <w:tc>
          <w:tcPr>
            <w:tcW w:w="4614" w:type="dxa"/>
          </w:tcPr>
          <w:p w:rsidR="009B5DC3" w:rsidRPr="00A62FBC" w:rsidRDefault="009B5DC3" w:rsidP="009B5DC3">
            <w:pPr>
              <w:rPr>
                <w:sz w:val="24"/>
                <w:szCs w:val="24"/>
              </w:rPr>
            </w:pPr>
            <w:r w:rsidRPr="00A62FBC">
              <w:rPr>
                <w:sz w:val="24"/>
                <w:szCs w:val="24"/>
              </w:rPr>
              <w:t>Большой – маленький. Моделирование отношений.</w:t>
            </w:r>
          </w:p>
        </w:tc>
        <w:tc>
          <w:tcPr>
            <w:tcW w:w="2064" w:type="dxa"/>
          </w:tcPr>
          <w:p w:rsidR="009B5DC3" w:rsidRPr="00A62FBC" w:rsidRDefault="009B5DC3" w:rsidP="009B5DC3">
            <w:pPr>
              <w:rPr>
                <w:sz w:val="24"/>
                <w:szCs w:val="24"/>
              </w:rPr>
            </w:pPr>
            <w:r w:rsidRPr="00A62FBC">
              <w:rPr>
                <w:sz w:val="24"/>
                <w:szCs w:val="24"/>
              </w:rPr>
              <w:t>Наблюдение</w:t>
            </w:r>
          </w:p>
        </w:tc>
        <w:tc>
          <w:tcPr>
            <w:tcW w:w="2361" w:type="dxa"/>
          </w:tcPr>
          <w:p w:rsidR="009B5DC3" w:rsidRPr="00A62FBC" w:rsidRDefault="009B5DC3" w:rsidP="009B5DC3">
            <w:pPr>
              <w:rPr>
                <w:sz w:val="24"/>
                <w:szCs w:val="24"/>
              </w:rPr>
            </w:pPr>
            <w:r w:rsidRPr="00A62FBC">
              <w:rPr>
                <w:sz w:val="24"/>
                <w:szCs w:val="24"/>
              </w:rPr>
              <w:t>Ноябрь</w:t>
            </w:r>
          </w:p>
        </w:tc>
      </w:tr>
      <w:tr w:rsidR="009B5DC3" w:rsidTr="009B5DC3">
        <w:tc>
          <w:tcPr>
            <w:tcW w:w="532" w:type="dxa"/>
          </w:tcPr>
          <w:p w:rsidR="009B5DC3" w:rsidRPr="00A62FBC" w:rsidRDefault="009B5DC3" w:rsidP="009B5DC3">
            <w:pPr>
              <w:rPr>
                <w:sz w:val="24"/>
                <w:szCs w:val="24"/>
              </w:rPr>
            </w:pPr>
            <w:r w:rsidRPr="00A62FBC">
              <w:rPr>
                <w:sz w:val="24"/>
                <w:szCs w:val="24"/>
              </w:rPr>
              <w:t>2.</w:t>
            </w:r>
          </w:p>
        </w:tc>
        <w:tc>
          <w:tcPr>
            <w:tcW w:w="4614" w:type="dxa"/>
          </w:tcPr>
          <w:p w:rsidR="009B5DC3" w:rsidRPr="00A62FBC" w:rsidRDefault="009B5DC3" w:rsidP="009B5DC3">
            <w:pPr>
              <w:rPr>
                <w:sz w:val="24"/>
                <w:szCs w:val="24"/>
              </w:rPr>
            </w:pPr>
            <w:r w:rsidRPr="00A62FBC">
              <w:rPr>
                <w:sz w:val="24"/>
                <w:szCs w:val="24"/>
              </w:rPr>
              <w:t>Длинный – короткий. Гусеничка</w:t>
            </w:r>
          </w:p>
        </w:tc>
        <w:tc>
          <w:tcPr>
            <w:tcW w:w="2064" w:type="dxa"/>
          </w:tcPr>
          <w:p w:rsidR="009B5DC3" w:rsidRPr="00A62FBC" w:rsidRDefault="009B5DC3" w:rsidP="009B5DC3">
            <w:pPr>
              <w:rPr>
                <w:sz w:val="24"/>
                <w:szCs w:val="24"/>
              </w:rPr>
            </w:pPr>
            <w:r w:rsidRPr="00A62FBC">
              <w:rPr>
                <w:sz w:val="24"/>
                <w:szCs w:val="24"/>
              </w:rPr>
              <w:t>Творческая работа</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3.</w:t>
            </w:r>
          </w:p>
        </w:tc>
        <w:tc>
          <w:tcPr>
            <w:tcW w:w="4614" w:type="dxa"/>
          </w:tcPr>
          <w:p w:rsidR="009B5DC3" w:rsidRPr="00A62FBC" w:rsidRDefault="009B5DC3" w:rsidP="009B5DC3">
            <w:pPr>
              <w:rPr>
                <w:sz w:val="24"/>
                <w:szCs w:val="24"/>
              </w:rPr>
            </w:pPr>
            <w:r w:rsidRPr="00A62FBC">
              <w:rPr>
                <w:sz w:val="24"/>
                <w:szCs w:val="24"/>
              </w:rPr>
              <w:t>Высокий – низкий. Две башни.</w:t>
            </w:r>
          </w:p>
        </w:tc>
        <w:tc>
          <w:tcPr>
            <w:tcW w:w="2064" w:type="dxa"/>
          </w:tcPr>
          <w:p w:rsidR="009B5DC3" w:rsidRPr="00A62FBC" w:rsidRDefault="009B5DC3" w:rsidP="009B5DC3">
            <w:pPr>
              <w:rPr>
                <w:sz w:val="24"/>
                <w:szCs w:val="24"/>
              </w:rPr>
            </w:pPr>
            <w:r w:rsidRPr="00A62FBC">
              <w:rPr>
                <w:sz w:val="24"/>
                <w:szCs w:val="24"/>
              </w:rPr>
              <w:t>Творческая работа</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4.</w:t>
            </w:r>
          </w:p>
        </w:tc>
        <w:tc>
          <w:tcPr>
            <w:tcW w:w="4614" w:type="dxa"/>
          </w:tcPr>
          <w:p w:rsidR="009B5DC3" w:rsidRPr="00A62FBC" w:rsidRDefault="009B5DC3" w:rsidP="009B5DC3">
            <w:pPr>
              <w:rPr>
                <w:sz w:val="24"/>
                <w:szCs w:val="24"/>
              </w:rPr>
            </w:pPr>
            <w:r w:rsidRPr="00A62FBC">
              <w:rPr>
                <w:sz w:val="24"/>
                <w:szCs w:val="24"/>
              </w:rPr>
              <w:t>Закрепление материала.</w:t>
            </w:r>
          </w:p>
        </w:tc>
        <w:tc>
          <w:tcPr>
            <w:tcW w:w="2064" w:type="dxa"/>
          </w:tcPr>
          <w:p w:rsidR="009B5DC3" w:rsidRPr="00A62FBC" w:rsidRDefault="009B5DC3" w:rsidP="009B5DC3">
            <w:pPr>
              <w:rPr>
                <w:sz w:val="24"/>
                <w:szCs w:val="24"/>
              </w:rPr>
            </w:pPr>
            <w:r w:rsidRPr="00A62FBC">
              <w:rPr>
                <w:sz w:val="24"/>
                <w:szCs w:val="24"/>
              </w:rPr>
              <w:t>Конструирование по заданию</w:t>
            </w:r>
          </w:p>
        </w:tc>
        <w:tc>
          <w:tcPr>
            <w:tcW w:w="2361" w:type="dxa"/>
          </w:tcPr>
          <w:p w:rsidR="009B5DC3" w:rsidRPr="00A62FBC" w:rsidRDefault="009B5DC3" w:rsidP="009B5DC3">
            <w:pPr>
              <w:rPr>
                <w:sz w:val="24"/>
                <w:szCs w:val="24"/>
              </w:rPr>
            </w:pPr>
          </w:p>
        </w:tc>
      </w:tr>
      <w:tr w:rsidR="009B5DC3" w:rsidTr="009B5DC3">
        <w:tc>
          <w:tcPr>
            <w:tcW w:w="532" w:type="dxa"/>
          </w:tcPr>
          <w:p w:rsidR="009B5DC3" w:rsidRDefault="009B5DC3" w:rsidP="009B5DC3">
            <w:pPr>
              <w:tabs>
                <w:tab w:val="left" w:pos="3195"/>
              </w:tabs>
              <w:jc w:val="center"/>
              <w:rPr>
                <w:b/>
                <w:sz w:val="24"/>
                <w:szCs w:val="24"/>
              </w:rPr>
            </w:pPr>
          </w:p>
        </w:tc>
        <w:tc>
          <w:tcPr>
            <w:tcW w:w="4614" w:type="dxa"/>
          </w:tcPr>
          <w:p w:rsidR="009B5DC3" w:rsidRDefault="009B5DC3" w:rsidP="009B5DC3">
            <w:pPr>
              <w:tabs>
                <w:tab w:val="left" w:pos="3195"/>
              </w:tabs>
              <w:jc w:val="center"/>
              <w:rPr>
                <w:b/>
                <w:sz w:val="24"/>
                <w:szCs w:val="24"/>
              </w:rPr>
            </w:pPr>
          </w:p>
        </w:tc>
        <w:tc>
          <w:tcPr>
            <w:tcW w:w="2064" w:type="dxa"/>
          </w:tcPr>
          <w:p w:rsidR="009B5DC3" w:rsidRDefault="009B5DC3" w:rsidP="009B5DC3">
            <w:pPr>
              <w:tabs>
                <w:tab w:val="left" w:pos="3195"/>
              </w:tabs>
              <w:jc w:val="center"/>
              <w:rPr>
                <w:b/>
                <w:sz w:val="24"/>
                <w:szCs w:val="24"/>
              </w:rPr>
            </w:pPr>
          </w:p>
        </w:tc>
        <w:tc>
          <w:tcPr>
            <w:tcW w:w="2361" w:type="dxa"/>
          </w:tcPr>
          <w:p w:rsidR="009B5DC3" w:rsidRDefault="009B5DC3" w:rsidP="009B5DC3">
            <w:pPr>
              <w:tabs>
                <w:tab w:val="left" w:pos="3195"/>
              </w:tabs>
              <w:jc w:val="center"/>
              <w:rPr>
                <w:b/>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1.</w:t>
            </w:r>
          </w:p>
        </w:tc>
        <w:tc>
          <w:tcPr>
            <w:tcW w:w="4614" w:type="dxa"/>
          </w:tcPr>
          <w:p w:rsidR="009B5DC3" w:rsidRPr="00A62FBC" w:rsidRDefault="009B5DC3" w:rsidP="009B5DC3">
            <w:pPr>
              <w:rPr>
                <w:sz w:val="24"/>
                <w:szCs w:val="24"/>
              </w:rPr>
            </w:pPr>
            <w:r w:rsidRPr="00A62FBC">
              <w:rPr>
                <w:sz w:val="24"/>
                <w:szCs w:val="24"/>
              </w:rPr>
              <w:t>Форма. Демонстрация фигур.</w:t>
            </w:r>
          </w:p>
        </w:tc>
        <w:tc>
          <w:tcPr>
            <w:tcW w:w="2064" w:type="dxa"/>
          </w:tcPr>
          <w:p w:rsidR="009B5DC3" w:rsidRPr="00A62FBC" w:rsidRDefault="009B5DC3" w:rsidP="009B5DC3">
            <w:pPr>
              <w:rPr>
                <w:sz w:val="24"/>
                <w:szCs w:val="24"/>
              </w:rPr>
            </w:pPr>
            <w:r w:rsidRPr="00A62FBC">
              <w:rPr>
                <w:sz w:val="24"/>
                <w:szCs w:val="24"/>
              </w:rPr>
              <w:t>Продуктивная деятельность</w:t>
            </w:r>
          </w:p>
        </w:tc>
        <w:tc>
          <w:tcPr>
            <w:tcW w:w="2361" w:type="dxa"/>
          </w:tcPr>
          <w:p w:rsidR="009B5DC3" w:rsidRPr="00A62FBC" w:rsidRDefault="009B5DC3" w:rsidP="009B5DC3">
            <w:pPr>
              <w:rPr>
                <w:sz w:val="24"/>
                <w:szCs w:val="24"/>
              </w:rPr>
            </w:pPr>
            <w:r w:rsidRPr="00A62FBC">
              <w:rPr>
                <w:sz w:val="24"/>
                <w:szCs w:val="24"/>
              </w:rPr>
              <w:t>Декабрь</w:t>
            </w:r>
          </w:p>
        </w:tc>
      </w:tr>
      <w:tr w:rsidR="009B5DC3" w:rsidTr="009B5DC3">
        <w:tc>
          <w:tcPr>
            <w:tcW w:w="532" w:type="dxa"/>
          </w:tcPr>
          <w:p w:rsidR="009B5DC3" w:rsidRPr="00A62FBC" w:rsidRDefault="009B5DC3" w:rsidP="009B5DC3">
            <w:pPr>
              <w:rPr>
                <w:sz w:val="24"/>
                <w:szCs w:val="24"/>
              </w:rPr>
            </w:pPr>
            <w:r w:rsidRPr="00A62FBC">
              <w:rPr>
                <w:sz w:val="24"/>
                <w:szCs w:val="24"/>
              </w:rPr>
              <w:t>2.</w:t>
            </w:r>
          </w:p>
        </w:tc>
        <w:tc>
          <w:tcPr>
            <w:tcW w:w="4614" w:type="dxa"/>
          </w:tcPr>
          <w:p w:rsidR="009B5DC3" w:rsidRPr="00A62FBC" w:rsidRDefault="009B5DC3" w:rsidP="009B5DC3">
            <w:pPr>
              <w:rPr>
                <w:sz w:val="24"/>
                <w:szCs w:val="24"/>
              </w:rPr>
            </w:pPr>
            <w:r w:rsidRPr="00A62FBC">
              <w:rPr>
                <w:sz w:val="24"/>
                <w:szCs w:val="24"/>
              </w:rPr>
              <w:t>Творческая работа. Круги</w:t>
            </w:r>
          </w:p>
        </w:tc>
        <w:tc>
          <w:tcPr>
            <w:tcW w:w="2064" w:type="dxa"/>
          </w:tcPr>
          <w:p w:rsidR="009B5DC3" w:rsidRPr="00A62FBC" w:rsidRDefault="009B5DC3" w:rsidP="009B5DC3">
            <w:pPr>
              <w:rPr>
                <w:sz w:val="24"/>
                <w:szCs w:val="24"/>
              </w:rPr>
            </w:pPr>
            <w:r w:rsidRPr="00A62FBC">
              <w:rPr>
                <w:sz w:val="24"/>
                <w:szCs w:val="24"/>
              </w:rPr>
              <w:t>Продуктивная деятельность</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3.</w:t>
            </w:r>
          </w:p>
        </w:tc>
        <w:tc>
          <w:tcPr>
            <w:tcW w:w="4614" w:type="dxa"/>
          </w:tcPr>
          <w:p w:rsidR="009B5DC3" w:rsidRPr="00A62FBC" w:rsidRDefault="009B5DC3" w:rsidP="009B5DC3">
            <w:pPr>
              <w:rPr>
                <w:sz w:val="24"/>
                <w:szCs w:val="24"/>
              </w:rPr>
            </w:pPr>
            <w:r w:rsidRPr="00A62FBC">
              <w:rPr>
                <w:sz w:val="24"/>
                <w:szCs w:val="24"/>
              </w:rPr>
              <w:t>Творческая работа. Треугольники</w:t>
            </w:r>
          </w:p>
        </w:tc>
        <w:tc>
          <w:tcPr>
            <w:tcW w:w="2064" w:type="dxa"/>
          </w:tcPr>
          <w:p w:rsidR="009B5DC3" w:rsidRPr="00A62FBC" w:rsidRDefault="009B5DC3" w:rsidP="009B5DC3">
            <w:pPr>
              <w:rPr>
                <w:sz w:val="24"/>
                <w:szCs w:val="24"/>
              </w:rPr>
            </w:pPr>
            <w:r w:rsidRPr="00A62FBC">
              <w:rPr>
                <w:sz w:val="24"/>
                <w:szCs w:val="24"/>
              </w:rPr>
              <w:t>Продуктивная деятельность</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4.</w:t>
            </w:r>
          </w:p>
        </w:tc>
        <w:tc>
          <w:tcPr>
            <w:tcW w:w="4614" w:type="dxa"/>
          </w:tcPr>
          <w:p w:rsidR="009B5DC3" w:rsidRPr="00A62FBC" w:rsidRDefault="009B5DC3" w:rsidP="009B5DC3">
            <w:pPr>
              <w:rPr>
                <w:sz w:val="24"/>
                <w:szCs w:val="24"/>
              </w:rPr>
            </w:pPr>
            <w:r w:rsidRPr="00A62FBC">
              <w:rPr>
                <w:sz w:val="24"/>
                <w:szCs w:val="24"/>
              </w:rPr>
              <w:t>Творческая работа. Четырёхугольники</w:t>
            </w:r>
          </w:p>
        </w:tc>
        <w:tc>
          <w:tcPr>
            <w:tcW w:w="2064" w:type="dxa"/>
          </w:tcPr>
          <w:p w:rsidR="009B5DC3" w:rsidRPr="00A62FBC" w:rsidRDefault="009B5DC3" w:rsidP="009B5DC3">
            <w:pPr>
              <w:rPr>
                <w:sz w:val="24"/>
                <w:szCs w:val="24"/>
              </w:rPr>
            </w:pPr>
            <w:r w:rsidRPr="00A62FBC">
              <w:rPr>
                <w:sz w:val="24"/>
                <w:szCs w:val="24"/>
              </w:rPr>
              <w:t>Продуктивная деятельность</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p>
        </w:tc>
        <w:tc>
          <w:tcPr>
            <w:tcW w:w="4614" w:type="dxa"/>
          </w:tcPr>
          <w:p w:rsidR="009B5DC3" w:rsidRPr="00A62FBC" w:rsidRDefault="009B5DC3" w:rsidP="009B5DC3">
            <w:pPr>
              <w:rPr>
                <w:sz w:val="24"/>
                <w:szCs w:val="24"/>
              </w:rPr>
            </w:pPr>
          </w:p>
        </w:tc>
        <w:tc>
          <w:tcPr>
            <w:tcW w:w="2064" w:type="dxa"/>
          </w:tcPr>
          <w:p w:rsidR="009B5DC3" w:rsidRPr="00A62FBC" w:rsidRDefault="009B5DC3" w:rsidP="009B5DC3">
            <w:pPr>
              <w:rPr>
                <w:sz w:val="24"/>
                <w:szCs w:val="24"/>
              </w:rPr>
            </w:pP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1.</w:t>
            </w:r>
          </w:p>
        </w:tc>
        <w:tc>
          <w:tcPr>
            <w:tcW w:w="4614" w:type="dxa"/>
          </w:tcPr>
          <w:p w:rsidR="009B5DC3" w:rsidRPr="00A62FBC" w:rsidRDefault="009B5DC3" w:rsidP="009B5DC3">
            <w:pPr>
              <w:rPr>
                <w:sz w:val="24"/>
                <w:szCs w:val="24"/>
              </w:rPr>
            </w:pPr>
            <w:r w:rsidRPr="00A62FBC">
              <w:rPr>
                <w:sz w:val="24"/>
                <w:szCs w:val="24"/>
              </w:rPr>
              <w:t>Упорядоченные последовательности</w:t>
            </w:r>
          </w:p>
          <w:p w:rsidR="009B5DC3" w:rsidRPr="00A62FBC" w:rsidRDefault="009B5DC3" w:rsidP="009B5DC3">
            <w:pPr>
              <w:rPr>
                <w:sz w:val="24"/>
                <w:szCs w:val="24"/>
              </w:rPr>
            </w:pPr>
            <w:r w:rsidRPr="00A62FBC">
              <w:rPr>
                <w:sz w:val="24"/>
                <w:szCs w:val="24"/>
              </w:rPr>
              <w:t>Сказка «Репка»</w:t>
            </w:r>
          </w:p>
        </w:tc>
        <w:tc>
          <w:tcPr>
            <w:tcW w:w="2064" w:type="dxa"/>
          </w:tcPr>
          <w:p w:rsidR="009B5DC3" w:rsidRPr="00A62FBC" w:rsidRDefault="009B5DC3" w:rsidP="009B5DC3">
            <w:pPr>
              <w:rPr>
                <w:sz w:val="24"/>
                <w:szCs w:val="24"/>
              </w:rPr>
            </w:pPr>
            <w:r w:rsidRPr="00A62FBC">
              <w:rPr>
                <w:sz w:val="24"/>
                <w:szCs w:val="24"/>
              </w:rPr>
              <w:t xml:space="preserve">Рассказывание сказок с </w:t>
            </w:r>
            <w:r w:rsidRPr="00A62FBC">
              <w:rPr>
                <w:sz w:val="24"/>
                <w:szCs w:val="24"/>
              </w:rPr>
              <w:lastRenderedPageBreak/>
              <w:t>цикличным сюжетом</w:t>
            </w:r>
          </w:p>
        </w:tc>
        <w:tc>
          <w:tcPr>
            <w:tcW w:w="2361" w:type="dxa"/>
          </w:tcPr>
          <w:p w:rsidR="009B5DC3" w:rsidRPr="00A62FBC" w:rsidRDefault="009B5DC3" w:rsidP="009B5DC3">
            <w:pPr>
              <w:rPr>
                <w:sz w:val="24"/>
                <w:szCs w:val="24"/>
              </w:rPr>
            </w:pPr>
            <w:r w:rsidRPr="00A62FBC">
              <w:rPr>
                <w:sz w:val="24"/>
                <w:szCs w:val="24"/>
              </w:rPr>
              <w:lastRenderedPageBreak/>
              <w:t>Январь</w:t>
            </w:r>
          </w:p>
        </w:tc>
      </w:tr>
      <w:tr w:rsidR="009B5DC3" w:rsidTr="009B5DC3">
        <w:tc>
          <w:tcPr>
            <w:tcW w:w="532" w:type="dxa"/>
          </w:tcPr>
          <w:p w:rsidR="009B5DC3" w:rsidRPr="00A62FBC" w:rsidRDefault="009B5DC3" w:rsidP="009B5DC3">
            <w:pPr>
              <w:rPr>
                <w:sz w:val="24"/>
                <w:szCs w:val="24"/>
              </w:rPr>
            </w:pPr>
            <w:r w:rsidRPr="00A62FBC">
              <w:rPr>
                <w:sz w:val="24"/>
                <w:szCs w:val="24"/>
              </w:rPr>
              <w:lastRenderedPageBreak/>
              <w:t>2.</w:t>
            </w:r>
          </w:p>
        </w:tc>
        <w:tc>
          <w:tcPr>
            <w:tcW w:w="4614" w:type="dxa"/>
          </w:tcPr>
          <w:p w:rsidR="009B5DC3" w:rsidRPr="00A62FBC" w:rsidRDefault="009B5DC3" w:rsidP="009B5DC3">
            <w:pPr>
              <w:rPr>
                <w:sz w:val="24"/>
                <w:szCs w:val="24"/>
              </w:rPr>
            </w:pPr>
            <w:r w:rsidRPr="00A62FBC">
              <w:rPr>
                <w:sz w:val="24"/>
                <w:szCs w:val="24"/>
              </w:rPr>
              <w:t>Сказка «Теремок»</w:t>
            </w:r>
          </w:p>
        </w:tc>
        <w:tc>
          <w:tcPr>
            <w:tcW w:w="2064" w:type="dxa"/>
          </w:tcPr>
          <w:p w:rsidR="009B5DC3" w:rsidRPr="00A62FBC" w:rsidRDefault="009B5DC3" w:rsidP="009B5DC3">
            <w:pPr>
              <w:rPr>
                <w:sz w:val="24"/>
                <w:szCs w:val="24"/>
              </w:rPr>
            </w:pPr>
            <w:r w:rsidRPr="00A62FBC">
              <w:rPr>
                <w:sz w:val="24"/>
                <w:szCs w:val="24"/>
              </w:rPr>
              <w:t>Сказка</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3.</w:t>
            </w:r>
          </w:p>
        </w:tc>
        <w:tc>
          <w:tcPr>
            <w:tcW w:w="4614" w:type="dxa"/>
          </w:tcPr>
          <w:p w:rsidR="009B5DC3" w:rsidRPr="00A62FBC" w:rsidRDefault="009B5DC3" w:rsidP="009B5DC3">
            <w:pPr>
              <w:rPr>
                <w:sz w:val="24"/>
                <w:szCs w:val="24"/>
              </w:rPr>
            </w:pPr>
            <w:r w:rsidRPr="00A62FBC">
              <w:rPr>
                <w:sz w:val="24"/>
                <w:szCs w:val="24"/>
              </w:rPr>
              <w:t>Сказка «Колобок»</w:t>
            </w:r>
          </w:p>
        </w:tc>
        <w:tc>
          <w:tcPr>
            <w:tcW w:w="2064" w:type="dxa"/>
          </w:tcPr>
          <w:p w:rsidR="009B5DC3" w:rsidRPr="00A62FBC" w:rsidRDefault="009B5DC3" w:rsidP="009B5DC3">
            <w:pPr>
              <w:rPr>
                <w:sz w:val="24"/>
                <w:szCs w:val="24"/>
              </w:rPr>
            </w:pPr>
            <w:r w:rsidRPr="00A62FBC">
              <w:rPr>
                <w:sz w:val="24"/>
                <w:szCs w:val="24"/>
              </w:rPr>
              <w:t>Сказка</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4.</w:t>
            </w:r>
          </w:p>
        </w:tc>
        <w:tc>
          <w:tcPr>
            <w:tcW w:w="4614" w:type="dxa"/>
          </w:tcPr>
          <w:p w:rsidR="009B5DC3" w:rsidRPr="00A62FBC" w:rsidRDefault="009B5DC3" w:rsidP="009B5DC3">
            <w:pPr>
              <w:rPr>
                <w:sz w:val="24"/>
                <w:szCs w:val="24"/>
              </w:rPr>
            </w:pPr>
            <w:r w:rsidRPr="00A62FBC">
              <w:rPr>
                <w:sz w:val="24"/>
                <w:szCs w:val="24"/>
              </w:rPr>
              <w:t>Творческая работа «Гирлянды и флажки». Чередование элементов</w:t>
            </w:r>
          </w:p>
        </w:tc>
        <w:tc>
          <w:tcPr>
            <w:tcW w:w="2064" w:type="dxa"/>
          </w:tcPr>
          <w:p w:rsidR="009B5DC3" w:rsidRPr="00A62FBC" w:rsidRDefault="009B5DC3" w:rsidP="009B5DC3">
            <w:pPr>
              <w:rPr>
                <w:sz w:val="24"/>
                <w:szCs w:val="24"/>
              </w:rPr>
            </w:pPr>
            <w:r w:rsidRPr="00A62FBC">
              <w:rPr>
                <w:sz w:val="24"/>
                <w:szCs w:val="24"/>
              </w:rPr>
              <w:t>Аппликация</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p>
        </w:tc>
        <w:tc>
          <w:tcPr>
            <w:tcW w:w="4614" w:type="dxa"/>
          </w:tcPr>
          <w:p w:rsidR="009B5DC3" w:rsidRPr="00A62FBC" w:rsidRDefault="009B5DC3" w:rsidP="009B5DC3">
            <w:pPr>
              <w:rPr>
                <w:sz w:val="24"/>
                <w:szCs w:val="24"/>
              </w:rPr>
            </w:pPr>
          </w:p>
        </w:tc>
        <w:tc>
          <w:tcPr>
            <w:tcW w:w="2064" w:type="dxa"/>
          </w:tcPr>
          <w:p w:rsidR="009B5DC3" w:rsidRPr="00A62FBC" w:rsidRDefault="009B5DC3" w:rsidP="009B5DC3">
            <w:pPr>
              <w:rPr>
                <w:sz w:val="24"/>
                <w:szCs w:val="24"/>
              </w:rPr>
            </w:pP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1.</w:t>
            </w:r>
          </w:p>
        </w:tc>
        <w:tc>
          <w:tcPr>
            <w:tcW w:w="4614" w:type="dxa"/>
          </w:tcPr>
          <w:p w:rsidR="009B5DC3" w:rsidRPr="00A62FBC" w:rsidRDefault="009B5DC3" w:rsidP="009B5DC3">
            <w:pPr>
              <w:rPr>
                <w:sz w:val="24"/>
                <w:szCs w:val="24"/>
              </w:rPr>
            </w:pPr>
            <w:r w:rsidRPr="00A62FBC">
              <w:rPr>
                <w:sz w:val="24"/>
                <w:szCs w:val="24"/>
              </w:rPr>
              <w:t>Творческая работа. Форма: круг. Снеговик</w:t>
            </w:r>
          </w:p>
        </w:tc>
        <w:tc>
          <w:tcPr>
            <w:tcW w:w="2064" w:type="dxa"/>
          </w:tcPr>
          <w:p w:rsidR="009B5DC3" w:rsidRPr="00A62FBC" w:rsidRDefault="009B5DC3" w:rsidP="009B5DC3">
            <w:pPr>
              <w:rPr>
                <w:sz w:val="24"/>
                <w:szCs w:val="24"/>
              </w:rPr>
            </w:pPr>
            <w:r w:rsidRPr="00A62FBC">
              <w:rPr>
                <w:sz w:val="24"/>
                <w:szCs w:val="24"/>
              </w:rPr>
              <w:t>Продуктивная деятельность</w:t>
            </w:r>
          </w:p>
        </w:tc>
        <w:tc>
          <w:tcPr>
            <w:tcW w:w="2361" w:type="dxa"/>
          </w:tcPr>
          <w:p w:rsidR="009B5DC3" w:rsidRPr="00A62FBC" w:rsidRDefault="009B5DC3" w:rsidP="009B5DC3">
            <w:pPr>
              <w:rPr>
                <w:sz w:val="24"/>
                <w:szCs w:val="24"/>
              </w:rPr>
            </w:pPr>
            <w:r w:rsidRPr="00A62FBC">
              <w:rPr>
                <w:sz w:val="24"/>
                <w:szCs w:val="24"/>
              </w:rPr>
              <w:t>Февраль</w:t>
            </w:r>
          </w:p>
        </w:tc>
      </w:tr>
      <w:tr w:rsidR="009B5DC3" w:rsidTr="009B5DC3">
        <w:tc>
          <w:tcPr>
            <w:tcW w:w="532" w:type="dxa"/>
          </w:tcPr>
          <w:p w:rsidR="009B5DC3" w:rsidRPr="00A62FBC" w:rsidRDefault="009B5DC3" w:rsidP="009B5DC3">
            <w:pPr>
              <w:rPr>
                <w:sz w:val="24"/>
                <w:szCs w:val="24"/>
              </w:rPr>
            </w:pPr>
            <w:r w:rsidRPr="00A62FBC">
              <w:rPr>
                <w:sz w:val="24"/>
                <w:szCs w:val="24"/>
              </w:rPr>
              <w:t>2.</w:t>
            </w:r>
          </w:p>
        </w:tc>
        <w:tc>
          <w:tcPr>
            <w:tcW w:w="4614" w:type="dxa"/>
          </w:tcPr>
          <w:p w:rsidR="009B5DC3" w:rsidRPr="00A62FBC" w:rsidRDefault="009B5DC3" w:rsidP="009B5DC3">
            <w:pPr>
              <w:rPr>
                <w:sz w:val="24"/>
                <w:szCs w:val="24"/>
              </w:rPr>
            </w:pPr>
            <w:r w:rsidRPr="00A62FBC">
              <w:rPr>
                <w:sz w:val="24"/>
                <w:szCs w:val="24"/>
              </w:rPr>
              <w:t>Творческая работа. Форма: треугольник. Ёлочка</w:t>
            </w:r>
          </w:p>
        </w:tc>
        <w:tc>
          <w:tcPr>
            <w:tcW w:w="2064" w:type="dxa"/>
          </w:tcPr>
          <w:p w:rsidR="009B5DC3" w:rsidRPr="00A62FBC" w:rsidRDefault="009B5DC3" w:rsidP="009B5DC3">
            <w:pPr>
              <w:rPr>
                <w:sz w:val="24"/>
                <w:szCs w:val="24"/>
              </w:rPr>
            </w:pPr>
            <w:r w:rsidRPr="00A62FBC">
              <w:rPr>
                <w:sz w:val="24"/>
                <w:szCs w:val="24"/>
              </w:rPr>
              <w:t>Продуктивная деятельность</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3.</w:t>
            </w:r>
          </w:p>
        </w:tc>
        <w:tc>
          <w:tcPr>
            <w:tcW w:w="4614" w:type="dxa"/>
          </w:tcPr>
          <w:p w:rsidR="009B5DC3" w:rsidRPr="00A62FBC" w:rsidRDefault="009B5DC3" w:rsidP="009B5DC3">
            <w:pPr>
              <w:rPr>
                <w:sz w:val="24"/>
                <w:szCs w:val="24"/>
              </w:rPr>
            </w:pPr>
            <w:r w:rsidRPr="00A62FBC">
              <w:rPr>
                <w:sz w:val="24"/>
                <w:szCs w:val="24"/>
              </w:rPr>
              <w:t>Знакомство с числительными  и счётом. «1,2» «Найди пару»</w:t>
            </w:r>
          </w:p>
        </w:tc>
        <w:tc>
          <w:tcPr>
            <w:tcW w:w="2064" w:type="dxa"/>
          </w:tcPr>
          <w:p w:rsidR="009B5DC3" w:rsidRPr="00A62FBC" w:rsidRDefault="009B5DC3" w:rsidP="009B5DC3">
            <w:pPr>
              <w:rPr>
                <w:sz w:val="24"/>
                <w:szCs w:val="24"/>
              </w:rPr>
            </w:pPr>
            <w:r w:rsidRPr="00A62FBC">
              <w:rPr>
                <w:sz w:val="24"/>
                <w:szCs w:val="24"/>
              </w:rPr>
              <w:t>Игра</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4.</w:t>
            </w:r>
          </w:p>
        </w:tc>
        <w:tc>
          <w:tcPr>
            <w:tcW w:w="4614" w:type="dxa"/>
          </w:tcPr>
          <w:p w:rsidR="009B5DC3" w:rsidRPr="00A62FBC" w:rsidRDefault="009B5DC3" w:rsidP="009B5DC3">
            <w:pPr>
              <w:rPr>
                <w:sz w:val="24"/>
                <w:szCs w:val="24"/>
              </w:rPr>
            </w:pPr>
            <w:r w:rsidRPr="00A62FBC">
              <w:rPr>
                <w:sz w:val="24"/>
                <w:szCs w:val="24"/>
              </w:rPr>
              <w:t>Один, два, три. Сказка «Три медведя»</w:t>
            </w:r>
          </w:p>
        </w:tc>
        <w:tc>
          <w:tcPr>
            <w:tcW w:w="2064" w:type="dxa"/>
          </w:tcPr>
          <w:p w:rsidR="009B5DC3" w:rsidRPr="00A62FBC" w:rsidRDefault="009B5DC3" w:rsidP="009B5DC3">
            <w:pPr>
              <w:rPr>
                <w:sz w:val="24"/>
                <w:szCs w:val="24"/>
              </w:rPr>
            </w:pPr>
            <w:r w:rsidRPr="00A62FBC">
              <w:rPr>
                <w:sz w:val="24"/>
                <w:szCs w:val="24"/>
              </w:rPr>
              <w:t>Игра</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p>
        </w:tc>
        <w:tc>
          <w:tcPr>
            <w:tcW w:w="4614" w:type="dxa"/>
          </w:tcPr>
          <w:p w:rsidR="009B5DC3" w:rsidRPr="00A62FBC" w:rsidRDefault="009B5DC3" w:rsidP="009B5DC3">
            <w:pPr>
              <w:rPr>
                <w:sz w:val="24"/>
                <w:szCs w:val="24"/>
              </w:rPr>
            </w:pPr>
          </w:p>
        </w:tc>
        <w:tc>
          <w:tcPr>
            <w:tcW w:w="2064" w:type="dxa"/>
          </w:tcPr>
          <w:p w:rsidR="009B5DC3" w:rsidRPr="00A62FBC" w:rsidRDefault="009B5DC3" w:rsidP="009B5DC3">
            <w:pPr>
              <w:rPr>
                <w:sz w:val="24"/>
                <w:szCs w:val="24"/>
              </w:rPr>
            </w:pP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1.</w:t>
            </w:r>
          </w:p>
        </w:tc>
        <w:tc>
          <w:tcPr>
            <w:tcW w:w="4614" w:type="dxa"/>
          </w:tcPr>
          <w:p w:rsidR="009B5DC3" w:rsidRPr="00A62FBC" w:rsidRDefault="009B5DC3" w:rsidP="009B5DC3">
            <w:pPr>
              <w:rPr>
                <w:sz w:val="24"/>
                <w:szCs w:val="24"/>
              </w:rPr>
            </w:pPr>
            <w:r w:rsidRPr="00A62FBC">
              <w:rPr>
                <w:sz w:val="24"/>
                <w:szCs w:val="24"/>
              </w:rPr>
              <w:t>Классификация. Цвет, форма</w:t>
            </w:r>
          </w:p>
        </w:tc>
        <w:tc>
          <w:tcPr>
            <w:tcW w:w="2064" w:type="dxa"/>
          </w:tcPr>
          <w:p w:rsidR="009B5DC3" w:rsidRPr="00A62FBC" w:rsidRDefault="009B5DC3" w:rsidP="009B5DC3">
            <w:pPr>
              <w:rPr>
                <w:sz w:val="24"/>
                <w:szCs w:val="24"/>
              </w:rPr>
            </w:pPr>
            <w:r w:rsidRPr="00A62FBC">
              <w:rPr>
                <w:sz w:val="24"/>
                <w:szCs w:val="24"/>
              </w:rPr>
              <w:t>Игровое упражнение</w:t>
            </w:r>
          </w:p>
        </w:tc>
        <w:tc>
          <w:tcPr>
            <w:tcW w:w="2361" w:type="dxa"/>
          </w:tcPr>
          <w:p w:rsidR="009B5DC3" w:rsidRPr="00A62FBC" w:rsidRDefault="009B5DC3" w:rsidP="009B5DC3">
            <w:pPr>
              <w:rPr>
                <w:sz w:val="24"/>
                <w:szCs w:val="24"/>
              </w:rPr>
            </w:pPr>
            <w:r w:rsidRPr="00A62FBC">
              <w:rPr>
                <w:sz w:val="24"/>
                <w:szCs w:val="24"/>
              </w:rPr>
              <w:t>Март</w:t>
            </w:r>
          </w:p>
        </w:tc>
      </w:tr>
      <w:tr w:rsidR="009B5DC3" w:rsidTr="009B5DC3">
        <w:tc>
          <w:tcPr>
            <w:tcW w:w="532" w:type="dxa"/>
          </w:tcPr>
          <w:p w:rsidR="009B5DC3" w:rsidRPr="00A62FBC" w:rsidRDefault="009B5DC3" w:rsidP="009B5DC3">
            <w:pPr>
              <w:rPr>
                <w:sz w:val="24"/>
                <w:szCs w:val="24"/>
              </w:rPr>
            </w:pPr>
            <w:r w:rsidRPr="00A62FBC">
              <w:rPr>
                <w:sz w:val="24"/>
                <w:szCs w:val="24"/>
              </w:rPr>
              <w:t>2.</w:t>
            </w:r>
          </w:p>
        </w:tc>
        <w:tc>
          <w:tcPr>
            <w:tcW w:w="4614" w:type="dxa"/>
          </w:tcPr>
          <w:p w:rsidR="009B5DC3" w:rsidRPr="00A62FBC" w:rsidRDefault="009B5DC3" w:rsidP="009B5DC3">
            <w:pPr>
              <w:rPr>
                <w:sz w:val="24"/>
                <w:szCs w:val="24"/>
              </w:rPr>
            </w:pPr>
            <w:r w:rsidRPr="00A62FBC">
              <w:rPr>
                <w:sz w:val="24"/>
                <w:szCs w:val="24"/>
              </w:rPr>
              <w:t>Творческая работа. Три букета для мамы</w:t>
            </w:r>
          </w:p>
        </w:tc>
        <w:tc>
          <w:tcPr>
            <w:tcW w:w="2064" w:type="dxa"/>
          </w:tcPr>
          <w:p w:rsidR="009B5DC3" w:rsidRPr="00A62FBC" w:rsidRDefault="009B5DC3" w:rsidP="009B5DC3">
            <w:pPr>
              <w:rPr>
                <w:sz w:val="24"/>
                <w:szCs w:val="24"/>
              </w:rPr>
            </w:pPr>
            <w:r w:rsidRPr="00A62FBC">
              <w:rPr>
                <w:sz w:val="24"/>
                <w:szCs w:val="24"/>
              </w:rPr>
              <w:t>Продуктивная деятельность</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3.</w:t>
            </w:r>
          </w:p>
        </w:tc>
        <w:tc>
          <w:tcPr>
            <w:tcW w:w="4614" w:type="dxa"/>
          </w:tcPr>
          <w:p w:rsidR="009B5DC3" w:rsidRPr="00A62FBC" w:rsidRDefault="009B5DC3" w:rsidP="009B5DC3">
            <w:pPr>
              <w:rPr>
                <w:sz w:val="24"/>
                <w:szCs w:val="24"/>
              </w:rPr>
            </w:pPr>
            <w:r w:rsidRPr="00A62FBC">
              <w:rPr>
                <w:sz w:val="24"/>
                <w:szCs w:val="24"/>
              </w:rPr>
              <w:t>Классификация по одному признаку. Домашние животные</w:t>
            </w:r>
          </w:p>
        </w:tc>
        <w:tc>
          <w:tcPr>
            <w:tcW w:w="2064" w:type="dxa"/>
          </w:tcPr>
          <w:p w:rsidR="009B5DC3" w:rsidRPr="00A62FBC" w:rsidRDefault="009B5DC3" w:rsidP="009B5DC3">
            <w:pPr>
              <w:rPr>
                <w:sz w:val="24"/>
                <w:szCs w:val="24"/>
              </w:rPr>
            </w:pPr>
            <w:r w:rsidRPr="00A62FBC">
              <w:rPr>
                <w:sz w:val="24"/>
                <w:szCs w:val="24"/>
              </w:rPr>
              <w:t>Продуктивная деятельность</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4.</w:t>
            </w:r>
          </w:p>
        </w:tc>
        <w:tc>
          <w:tcPr>
            <w:tcW w:w="4614" w:type="dxa"/>
          </w:tcPr>
          <w:p w:rsidR="009B5DC3" w:rsidRPr="00A62FBC" w:rsidRDefault="009B5DC3" w:rsidP="009B5DC3">
            <w:pPr>
              <w:rPr>
                <w:sz w:val="24"/>
                <w:szCs w:val="24"/>
              </w:rPr>
            </w:pPr>
            <w:r w:rsidRPr="00A62FBC">
              <w:rPr>
                <w:sz w:val="24"/>
                <w:szCs w:val="24"/>
              </w:rPr>
              <w:t>Классификация по одному признаку. Транспорт</w:t>
            </w:r>
          </w:p>
        </w:tc>
        <w:tc>
          <w:tcPr>
            <w:tcW w:w="2064" w:type="dxa"/>
          </w:tcPr>
          <w:p w:rsidR="009B5DC3" w:rsidRPr="00A62FBC" w:rsidRDefault="009B5DC3" w:rsidP="009B5DC3">
            <w:pPr>
              <w:rPr>
                <w:sz w:val="24"/>
                <w:szCs w:val="24"/>
              </w:rPr>
            </w:pPr>
            <w:r w:rsidRPr="00A62FBC">
              <w:rPr>
                <w:sz w:val="24"/>
                <w:szCs w:val="24"/>
              </w:rPr>
              <w:t>Продуктивная деятельность</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5.</w:t>
            </w:r>
          </w:p>
        </w:tc>
        <w:tc>
          <w:tcPr>
            <w:tcW w:w="4614" w:type="dxa"/>
          </w:tcPr>
          <w:p w:rsidR="009B5DC3" w:rsidRPr="00A62FBC" w:rsidRDefault="009B5DC3" w:rsidP="009B5DC3">
            <w:pPr>
              <w:rPr>
                <w:sz w:val="24"/>
                <w:szCs w:val="24"/>
              </w:rPr>
            </w:pPr>
            <w:r w:rsidRPr="00A62FBC">
              <w:rPr>
                <w:sz w:val="24"/>
                <w:szCs w:val="24"/>
              </w:rPr>
              <w:t>Творческая работа.  Классификация по одному признаку. Геометрическая салфетка</w:t>
            </w:r>
          </w:p>
        </w:tc>
        <w:tc>
          <w:tcPr>
            <w:tcW w:w="2064" w:type="dxa"/>
          </w:tcPr>
          <w:p w:rsidR="009B5DC3" w:rsidRPr="00A62FBC" w:rsidRDefault="009B5DC3" w:rsidP="009B5DC3">
            <w:pPr>
              <w:rPr>
                <w:sz w:val="24"/>
                <w:szCs w:val="24"/>
              </w:rPr>
            </w:pPr>
            <w:r w:rsidRPr="00A62FBC">
              <w:rPr>
                <w:sz w:val="24"/>
                <w:szCs w:val="24"/>
              </w:rPr>
              <w:t>Продуктивная деятельность</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p>
        </w:tc>
        <w:tc>
          <w:tcPr>
            <w:tcW w:w="4614" w:type="dxa"/>
          </w:tcPr>
          <w:p w:rsidR="009B5DC3" w:rsidRPr="00A62FBC" w:rsidRDefault="009B5DC3" w:rsidP="009B5DC3">
            <w:pPr>
              <w:rPr>
                <w:sz w:val="24"/>
                <w:szCs w:val="24"/>
              </w:rPr>
            </w:pPr>
          </w:p>
        </w:tc>
        <w:tc>
          <w:tcPr>
            <w:tcW w:w="2064" w:type="dxa"/>
          </w:tcPr>
          <w:p w:rsidR="009B5DC3" w:rsidRPr="00A62FBC" w:rsidRDefault="009B5DC3" w:rsidP="009B5DC3">
            <w:pPr>
              <w:rPr>
                <w:sz w:val="24"/>
                <w:szCs w:val="24"/>
              </w:rPr>
            </w:pP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1.</w:t>
            </w:r>
          </w:p>
        </w:tc>
        <w:tc>
          <w:tcPr>
            <w:tcW w:w="4614" w:type="dxa"/>
          </w:tcPr>
          <w:p w:rsidR="009B5DC3" w:rsidRPr="00A62FBC" w:rsidRDefault="009B5DC3" w:rsidP="009B5DC3">
            <w:pPr>
              <w:rPr>
                <w:sz w:val="24"/>
                <w:szCs w:val="24"/>
              </w:rPr>
            </w:pPr>
            <w:r w:rsidRPr="00A62FBC">
              <w:rPr>
                <w:sz w:val="24"/>
                <w:szCs w:val="24"/>
              </w:rPr>
              <w:t>Тема «Свойства»</w:t>
            </w:r>
          </w:p>
        </w:tc>
        <w:tc>
          <w:tcPr>
            <w:tcW w:w="2064" w:type="dxa"/>
          </w:tcPr>
          <w:p w:rsidR="009B5DC3" w:rsidRPr="00A62FBC" w:rsidRDefault="009B5DC3" w:rsidP="009B5DC3">
            <w:pPr>
              <w:rPr>
                <w:sz w:val="24"/>
                <w:szCs w:val="24"/>
              </w:rPr>
            </w:pPr>
            <w:r w:rsidRPr="00A62FBC">
              <w:rPr>
                <w:sz w:val="24"/>
                <w:szCs w:val="24"/>
              </w:rPr>
              <w:t>Беседа</w:t>
            </w:r>
          </w:p>
        </w:tc>
        <w:tc>
          <w:tcPr>
            <w:tcW w:w="2361" w:type="dxa"/>
          </w:tcPr>
          <w:p w:rsidR="009B5DC3" w:rsidRPr="00A62FBC" w:rsidRDefault="009B5DC3" w:rsidP="009B5DC3">
            <w:pPr>
              <w:jc w:val="both"/>
              <w:rPr>
                <w:sz w:val="24"/>
                <w:szCs w:val="24"/>
              </w:rPr>
            </w:pPr>
            <w:r w:rsidRPr="00A62FBC">
              <w:rPr>
                <w:sz w:val="24"/>
                <w:szCs w:val="24"/>
              </w:rPr>
              <w:t>Апрель</w:t>
            </w:r>
          </w:p>
        </w:tc>
      </w:tr>
      <w:tr w:rsidR="009B5DC3" w:rsidTr="009B5DC3">
        <w:tc>
          <w:tcPr>
            <w:tcW w:w="532" w:type="dxa"/>
          </w:tcPr>
          <w:p w:rsidR="009B5DC3" w:rsidRPr="00A62FBC" w:rsidRDefault="009B5DC3" w:rsidP="009B5DC3">
            <w:pPr>
              <w:rPr>
                <w:sz w:val="24"/>
                <w:szCs w:val="24"/>
              </w:rPr>
            </w:pPr>
            <w:r w:rsidRPr="00A62FBC">
              <w:rPr>
                <w:sz w:val="24"/>
                <w:szCs w:val="24"/>
              </w:rPr>
              <w:t>2.</w:t>
            </w:r>
          </w:p>
        </w:tc>
        <w:tc>
          <w:tcPr>
            <w:tcW w:w="4614" w:type="dxa"/>
          </w:tcPr>
          <w:p w:rsidR="009B5DC3" w:rsidRPr="00A62FBC" w:rsidRDefault="009B5DC3" w:rsidP="009B5DC3">
            <w:pPr>
              <w:rPr>
                <w:sz w:val="24"/>
                <w:szCs w:val="24"/>
              </w:rPr>
            </w:pPr>
            <w:r w:rsidRPr="00A62FBC">
              <w:rPr>
                <w:sz w:val="24"/>
                <w:szCs w:val="24"/>
              </w:rPr>
              <w:t>Наблюдение-исследование. Что плавает, а что тонет</w:t>
            </w:r>
          </w:p>
        </w:tc>
        <w:tc>
          <w:tcPr>
            <w:tcW w:w="2064" w:type="dxa"/>
          </w:tcPr>
          <w:p w:rsidR="009B5DC3" w:rsidRPr="00A62FBC" w:rsidRDefault="009B5DC3" w:rsidP="009B5DC3">
            <w:pPr>
              <w:rPr>
                <w:sz w:val="24"/>
                <w:szCs w:val="24"/>
              </w:rPr>
            </w:pPr>
            <w:r w:rsidRPr="00A62FBC">
              <w:rPr>
                <w:sz w:val="24"/>
                <w:szCs w:val="24"/>
              </w:rPr>
              <w:t>Демонстрационный опыт</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3.</w:t>
            </w:r>
          </w:p>
        </w:tc>
        <w:tc>
          <w:tcPr>
            <w:tcW w:w="4614" w:type="dxa"/>
          </w:tcPr>
          <w:p w:rsidR="009B5DC3" w:rsidRPr="00A62FBC" w:rsidRDefault="009B5DC3" w:rsidP="009B5DC3">
            <w:pPr>
              <w:rPr>
                <w:sz w:val="24"/>
                <w:szCs w:val="24"/>
              </w:rPr>
            </w:pPr>
            <w:r w:rsidRPr="00A62FBC">
              <w:rPr>
                <w:sz w:val="24"/>
                <w:szCs w:val="24"/>
              </w:rPr>
              <w:t>Наблюдение-исследование. Что растворяется в воде.</w:t>
            </w:r>
          </w:p>
        </w:tc>
        <w:tc>
          <w:tcPr>
            <w:tcW w:w="2064" w:type="dxa"/>
          </w:tcPr>
          <w:p w:rsidR="009B5DC3" w:rsidRPr="00A62FBC" w:rsidRDefault="009B5DC3" w:rsidP="009B5DC3">
            <w:pPr>
              <w:rPr>
                <w:sz w:val="24"/>
                <w:szCs w:val="24"/>
              </w:rPr>
            </w:pPr>
            <w:r w:rsidRPr="00A62FBC">
              <w:rPr>
                <w:sz w:val="24"/>
                <w:szCs w:val="24"/>
              </w:rPr>
              <w:t>Демонстрационный опыт</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4.</w:t>
            </w:r>
          </w:p>
        </w:tc>
        <w:tc>
          <w:tcPr>
            <w:tcW w:w="4614" w:type="dxa"/>
          </w:tcPr>
          <w:p w:rsidR="009B5DC3" w:rsidRPr="00A62FBC" w:rsidRDefault="009B5DC3" w:rsidP="009B5DC3">
            <w:pPr>
              <w:rPr>
                <w:sz w:val="24"/>
                <w:szCs w:val="24"/>
              </w:rPr>
            </w:pPr>
            <w:r w:rsidRPr="00A62FBC">
              <w:rPr>
                <w:sz w:val="24"/>
                <w:szCs w:val="24"/>
              </w:rPr>
              <w:t>Наблюдение-исследование</w:t>
            </w:r>
          </w:p>
          <w:p w:rsidR="009B5DC3" w:rsidRPr="00A62FBC" w:rsidRDefault="009B5DC3" w:rsidP="009B5DC3">
            <w:pPr>
              <w:rPr>
                <w:sz w:val="24"/>
                <w:szCs w:val="24"/>
              </w:rPr>
            </w:pPr>
            <w:r w:rsidRPr="00A62FBC">
              <w:rPr>
                <w:sz w:val="24"/>
                <w:szCs w:val="24"/>
              </w:rPr>
              <w:t>Что притягивает магнит.</w:t>
            </w:r>
          </w:p>
        </w:tc>
        <w:tc>
          <w:tcPr>
            <w:tcW w:w="2064" w:type="dxa"/>
          </w:tcPr>
          <w:p w:rsidR="009B5DC3" w:rsidRPr="00A62FBC" w:rsidRDefault="009B5DC3" w:rsidP="009B5DC3">
            <w:pPr>
              <w:rPr>
                <w:sz w:val="24"/>
                <w:szCs w:val="24"/>
              </w:rPr>
            </w:pPr>
            <w:r w:rsidRPr="00A62FBC">
              <w:rPr>
                <w:sz w:val="24"/>
                <w:szCs w:val="24"/>
              </w:rPr>
              <w:t>Демонстрационный опыт</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p>
        </w:tc>
        <w:tc>
          <w:tcPr>
            <w:tcW w:w="4614" w:type="dxa"/>
          </w:tcPr>
          <w:p w:rsidR="009B5DC3" w:rsidRPr="00A62FBC" w:rsidRDefault="009B5DC3" w:rsidP="009B5DC3">
            <w:pPr>
              <w:rPr>
                <w:sz w:val="24"/>
                <w:szCs w:val="24"/>
              </w:rPr>
            </w:pPr>
          </w:p>
        </w:tc>
        <w:tc>
          <w:tcPr>
            <w:tcW w:w="2064" w:type="dxa"/>
          </w:tcPr>
          <w:p w:rsidR="009B5DC3" w:rsidRPr="00A62FBC" w:rsidRDefault="009B5DC3" w:rsidP="009B5DC3">
            <w:pPr>
              <w:rPr>
                <w:sz w:val="24"/>
                <w:szCs w:val="24"/>
              </w:rPr>
            </w:pP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1.</w:t>
            </w:r>
          </w:p>
        </w:tc>
        <w:tc>
          <w:tcPr>
            <w:tcW w:w="4614" w:type="dxa"/>
          </w:tcPr>
          <w:p w:rsidR="009B5DC3" w:rsidRPr="00A62FBC" w:rsidRDefault="009B5DC3" w:rsidP="009B5DC3">
            <w:pPr>
              <w:rPr>
                <w:sz w:val="24"/>
                <w:szCs w:val="24"/>
              </w:rPr>
            </w:pPr>
            <w:r w:rsidRPr="00A62FBC">
              <w:rPr>
                <w:sz w:val="24"/>
                <w:szCs w:val="24"/>
              </w:rPr>
              <w:t>Тема «Пространственные отношения»</w:t>
            </w:r>
          </w:p>
          <w:p w:rsidR="009B5DC3" w:rsidRPr="00A62FBC" w:rsidRDefault="009B5DC3" w:rsidP="009B5DC3">
            <w:pPr>
              <w:rPr>
                <w:sz w:val="24"/>
                <w:szCs w:val="24"/>
              </w:rPr>
            </w:pPr>
            <w:r w:rsidRPr="00A62FBC">
              <w:rPr>
                <w:sz w:val="24"/>
                <w:szCs w:val="24"/>
              </w:rPr>
              <w:t>Наблюдение-исследование «Что внутри»</w:t>
            </w:r>
          </w:p>
          <w:p w:rsidR="009B5DC3" w:rsidRPr="00A62FBC" w:rsidRDefault="009B5DC3" w:rsidP="009B5DC3">
            <w:pPr>
              <w:rPr>
                <w:sz w:val="24"/>
                <w:szCs w:val="24"/>
              </w:rPr>
            </w:pPr>
          </w:p>
        </w:tc>
        <w:tc>
          <w:tcPr>
            <w:tcW w:w="2064" w:type="dxa"/>
          </w:tcPr>
          <w:p w:rsidR="009B5DC3" w:rsidRPr="00A62FBC" w:rsidRDefault="009B5DC3" w:rsidP="009B5DC3">
            <w:pPr>
              <w:rPr>
                <w:sz w:val="24"/>
                <w:szCs w:val="24"/>
              </w:rPr>
            </w:pPr>
            <w:r w:rsidRPr="00A62FBC">
              <w:rPr>
                <w:sz w:val="24"/>
                <w:szCs w:val="24"/>
              </w:rPr>
              <w:t>Игра</w:t>
            </w:r>
          </w:p>
        </w:tc>
        <w:tc>
          <w:tcPr>
            <w:tcW w:w="2361" w:type="dxa"/>
          </w:tcPr>
          <w:p w:rsidR="009B5DC3" w:rsidRPr="00A62FBC" w:rsidRDefault="009B5DC3" w:rsidP="009B5DC3">
            <w:pPr>
              <w:rPr>
                <w:sz w:val="24"/>
                <w:szCs w:val="24"/>
              </w:rPr>
            </w:pPr>
            <w:r w:rsidRPr="00A62FBC">
              <w:rPr>
                <w:sz w:val="24"/>
                <w:szCs w:val="24"/>
              </w:rPr>
              <w:t>Май</w:t>
            </w:r>
          </w:p>
        </w:tc>
      </w:tr>
      <w:tr w:rsidR="009B5DC3" w:rsidTr="009B5DC3">
        <w:tc>
          <w:tcPr>
            <w:tcW w:w="532" w:type="dxa"/>
          </w:tcPr>
          <w:p w:rsidR="009B5DC3" w:rsidRPr="00A62FBC" w:rsidRDefault="009B5DC3" w:rsidP="009B5DC3">
            <w:pPr>
              <w:rPr>
                <w:sz w:val="24"/>
                <w:szCs w:val="24"/>
              </w:rPr>
            </w:pPr>
            <w:r w:rsidRPr="00A62FBC">
              <w:rPr>
                <w:sz w:val="24"/>
                <w:szCs w:val="24"/>
              </w:rPr>
              <w:t>2.</w:t>
            </w:r>
          </w:p>
        </w:tc>
        <w:tc>
          <w:tcPr>
            <w:tcW w:w="4614" w:type="dxa"/>
          </w:tcPr>
          <w:p w:rsidR="009B5DC3" w:rsidRPr="00A62FBC" w:rsidRDefault="009B5DC3" w:rsidP="009B5DC3">
            <w:pPr>
              <w:rPr>
                <w:sz w:val="24"/>
                <w:szCs w:val="24"/>
              </w:rPr>
            </w:pPr>
            <w:r w:rsidRPr="00A62FBC">
              <w:rPr>
                <w:sz w:val="24"/>
                <w:szCs w:val="24"/>
              </w:rPr>
              <w:t>Тема «Удаленность: близко-далеко»</w:t>
            </w:r>
          </w:p>
        </w:tc>
        <w:tc>
          <w:tcPr>
            <w:tcW w:w="2064" w:type="dxa"/>
          </w:tcPr>
          <w:p w:rsidR="009B5DC3" w:rsidRPr="00A62FBC" w:rsidRDefault="009B5DC3" w:rsidP="009B5DC3">
            <w:pPr>
              <w:rPr>
                <w:sz w:val="24"/>
                <w:szCs w:val="24"/>
              </w:rPr>
            </w:pPr>
            <w:r w:rsidRPr="00A62FBC">
              <w:rPr>
                <w:sz w:val="24"/>
                <w:szCs w:val="24"/>
              </w:rPr>
              <w:t>Наблюдение</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3.</w:t>
            </w:r>
          </w:p>
        </w:tc>
        <w:tc>
          <w:tcPr>
            <w:tcW w:w="4614" w:type="dxa"/>
          </w:tcPr>
          <w:p w:rsidR="009B5DC3" w:rsidRPr="00A62FBC" w:rsidRDefault="009B5DC3" w:rsidP="009B5DC3">
            <w:pPr>
              <w:rPr>
                <w:sz w:val="24"/>
                <w:szCs w:val="24"/>
              </w:rPr>
            </w:pPr>
            <w:r w:rsidRPr="00A62FBC">
              <w:rPr>
                <w:sz w:val="24"/>
                <w:szCs w:val="24"/>
              </w:rPr>
              <w:t>Тема «Временные представления»</w:t>
            </w:r>
          </w:p>
        </w:tc>
        <w:tc>
          <w:tcPr>
            <w:tcW w:w="2064" w:type="dxa"/>
          </w:tcPr>
          <w:p w:rsidR="009B5DC3" w:rsidRPr="00A62FBC" w:rsidRDefault="009B5DC3" w:rsidP="009B5DC3">
            <w:pPr>
              <w:rPr>
                <w:sz w:val="24"/>
                <w:szCs w:val="24"/>
              </w:rPr>
            </w:pPr>
            <w:r w:rsidRPr="00A62FBC">
              <w:rPr>
                <w:sz w:val="24"/>
                <w:szCs w:val="24"/>
              </w:rPr>
              <w:t>Беседа</w:t>
            </w:r>
          </w:p>
        </w:tc>
        <w:tc>
          <w:tcPr>
            <w:tcW w:w="2361" w:type="dxa"/>
          </w:tcPr>
          <w:p w:rsidR="009B5DC3" w:rsidRPr="00A62FBC" w:rsidRDefault="009B5DC3" w:rsidP="009B5DC3">
            <w:pPr>
              <w:rPr>
                <w:sz w:val="24"/>
                <w:szCs w:val="24"/>
              </w:rPr>
            </w:pPr>
          </w:p>
        </w:tc>
      </w:tr>
      <w:tr w:rsidR="009B5DC3" w:rsidTr="009B5DC3">
        <w:tc>
          <w:tcPr>
            <w:tcW w:w="532" w:type="dxa"/>
          </w:tcPr>
          <w:p w:rsidR="009B5DC3" w:rsidRPr="00A62FBC" w:rsidRDefault="009B5DC3" w:rsidP="009B5DC3">
            <w:pPr>
              <w:rPr>
                <w:sz w:val="24"/>
                <w:szCs w:val="24"/>
              </w:rPr>
            </w:pPr>
            <w:r w:rsidRPr="00A62FBC">
              <w:rPr>
                <w:sz w:val="24"/>
                <w:szCs w:val="24"/>
              </w:rPr>
              <w:t>4.</w:t>
            </w:r>
          </w:p>
        </w:tc>
        <w:tc>
          <w:tcPr>
            <w:tcW w:w="4614" w:type="dxa"/>
          </w:tcPr>
          <w:p w:rsidR="009B5DC3" w:rsidRPr="00A62FBC" w:rsidRDefault="009B5DC3" w:rsidP="009B5DC3">
            <w:pPr>
              <w:rPr>
                <w:sz w:val="24"/>
                <w:szCs w:val="24"/>
              </w:rPr>
            </w:pPr>
            <w:r w:rsidRPr="00A62FBC">
              <w:rPr>
                <w:sz w:val="24"/>
                <w:szCs w:val="24"/>
              </w:rPr>
              <w:t>Тема «Закрепления представления об упорядоченных последовательностях»</w:t>
            </w:r>
          </w:p>
        </w:tc>
        <w:tc>
          <w:tcPr>
            <w:tcW w:w="2064" w:type="dxa"/>
          </w:tcPr>
          <w:p w:rsidR="009B5DC3" w:rsidRPr="00A62FBC" w:rsidRDefault="009B5DC3" w:rsidP="009B5DC3">
            <w:pPr>
              <w:rPr>
                <w:sz w:val="24"/>
                <w:szCs w:val="24"/>
              </w:rPr>
            </w:pPr>
            <w:r w:rsidRPr="00A62FBC">
              <w:rPr>
                <w:sz w:val="24"/>
                <w:szCs w:val="24"/>
              </w:rPr>
              <w:t>Сказка</w:t>
            </w:r>
          </w:p>
        </w:tc>
        <w:tc>
          <w:tcPr>
            <w:tcW w:w="2361" w:type="dxa"/>
          </w:tcPr>
          <w:p w:rsidR="009B5DC3" w:rsidRPr="00A62FBC" w:rsidRDefault="009B5DC3" w:rsidP="009B5DC3">
            <w:pPr>
              <w:rPr>
                <w:sz w:val="24"/>
                <w:szCs w:val="24"/>
              </w:rPr>
            </w:pPr>
          </w:p>
        </w:tc>
      </w:tr>
    </w:tbl>
    <w:p w:rsidR="009B5DC3" w:rsidRPr="00A62FBC" w:rsidRDefault="009B5DC3" w:rsidP="009B5DC3">
      <w:pPr>
        <w:tabs>
          <w:tab w:val="left" w:pos="3195"/>
        </w:tabs>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34"/>
        <w:gridCol w:w="4536"/>
        <w:gridCol w:w="2108"/>
        <w:gridCol w:w="2393"/>
      </w:tblGrid>
      <w:tr w:rsidR="0086082B" w:rsidTr="00C57DB6">
        <w:tc>
          <w:tcPr>
            <w:tcW w:w="534" w:type="dxa"/>
          </w:tcPr>
          <w:p w:rsidR="0086082B" w:rsidRDefault="0086082B" w:rsidP="00C57DB6">
            <w:pPr>
              <w:rPr>
                <w:sz w:val="24"/>
                <w:szCs w:val="24"/>
              </w:rPr>
            </w:pPr>
          </w:p>
          <w:p w:rsidR="0086082B" w:rsidRPr="00A62FBC" w:rsidRDefault="0086082B" w:rsidP="00C57DB6">
            <w:pPr>
              <w:rPr>
                <w:sz w:val="24"/>
                <w:szCs w:val="24"/>
              </w:rPr>
            </w:pPr>
          </w:p>
        </w:tc>
        <w:tc>
          <w:tcPr>
            <w:tcW w:w="9037" w:type="dxa"/>
            <w:gridSpan w:val="3"/>
          </w:tcPr>
          <w:p w:rsidR="0086082B" w:rsidRPr="00A62FBC" w:rsidRDefault="0086082B" w:rsidP="00C57DB6">
            <w:pPr>
              <w:tabs>
                <w:tab w:val="left" w:pos="3195"/>
              </w:tabs>
              <w:jc w:val="center"/>
              <w:rPr>
                <w:b/>
                <w:sz w:val="24"/>
                <w:szCs w:val="24"/>
              </w:rPr>
            </w:pPr>
            <w:r w:rsidRPr="00A62FBC">
              <w:rPr>
                <w:b/>
                <w:sz w:val="24"/>
                <w:szCs w:val="24"/>
              </w:rPr>
              <w:t>Познавательное развитие (мир природы и мир человека)</w:t>
            </w:r>
          </w:p>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w:t>
            </w:r>
          </w:p>
        </w:tc>
        <w:tc>
          <w:tcPr>
            <w:tcW w:w="4536" w:type="dxa"/>
          </w:tcPr>
          <w:p w:rsidR="0086082B" w:rsidRPr="00A62FBC" w:rsidRDefault="0086082B" w:rsidP="00C57DB6">
            <w:pPr>
              <w:jc w:val="center"/>
              <w:rPr>
                <w:sz w:val="24"/>
                <w:szCs w:val="24"/>
              </w:rPr>
            </w:pPr>
            <w:r w:rsidRPr="00A62FBC">
              <w:rPr>
                <w:sz w:val="24"/>
                <w:szCs w:val="24"/>
              </w:rPr>
              <w:t>Непосредственно образовательная деятельность</w:t>
            </w:r>
          </w:p>
        </w:tc>
        <w:tc>
          <w:tcPr>
            <w:tcW w:w="2108" w:type="dxa"/>
          </w:tcPr>
          <w:p w:rsidR="0086082B" w:rsidRPr="00A62FBC" w:rsidRDefault="0086082B" w:rsidP="00C57DB6">
            <w:pPr>
              <w:rPr>
                <w:sz w:val="24"/>
                <w:szCs w:val="24"/>
              </w:rPr>
            </w:pPr>
            <w:r w:rsidRPr="00A62FBC">
              <w:rPr>
                <w:sz w:val="24"/>
                <w:szCs w:val="24"/>
              </w:rPr>
              <w:t>Форма проведения</w:t>
            </w:r>
          </w:p>
        </w:tc>
        <w:tc>
          <w:tcPr>
            <w:tcW w:w="2393" w:type="dxa"/>
          </w:tcPr>
          <w:p w:rsidR="0086082B" w:rsidRPr="00A62FBC" w:rsidRDefault="0086082B" w:rsidP="00C57DB6">
            <w:pPr>
              <w:rPr>
                <w:sz w:val="24"/>
                <w:szCs w:val="24"/>
              </w:rPr>
            </w:pPr>
            <w:r w:rsidRPr="00A62FBC">
              <w:rPr>
                <w:sz w:val="24"/>
                <w:szCs w:val="24"/>
              </w:rPr>
              <w:t>Сроки</w:t>
            </w:r>
          </w:p>
        </w:tc>
      </w:tr>
      <w:tr w:rsidR="0086082B" w:rsidTr="009B5DC3">
        <w:tc>
          <w:tcPr>
            <w:tcW w:w="534" w:type="dxa"/>
          </w:tcPr>
          <w:p w:rsidR="0086082B" w:rsidRPr="00A62FBC" w:rsidRDefault="0086082B" w:rsidP="00C57DB6">
            <w:pPr>
              <w:rPr>
                <w:sz w:val="24"/>
                <w:szCs w:val="24"/>
              </w:rPr>
            </w:pPr>
            <w:r w:rsidRPr="00A62FBC">
              <w:rPr>
                <w:sz w:val="24"/>
                <w:szCs w:val="24"/>
              </w:rPr>
              <w:t>1.</w:t>
            </w:r>
          </w:p>
        </w:tc>
        <w:tc>
          <w:tcPr>
            <w:tcW w:w="4536" w:type="dxa"/>
          </w:tcPr>
          <w:p w:rsidR="0086082B" w:rsidRPr="00A62FBC" w:rsidRDefault="0086082B" w:rsidP="00C57DB6">
            <w:pPr>
              <w:rPr>
                <w:sz w:val="24"/>
                <w:szCs w:val="24"/>
              </w:rPr>
            </w:pPr>
            <w:r w:rsidRPr="00A62FBC">
              <w:rPr>
                <w:sz w:val="24"/>
                <w:szCs w:val="24"/>
              </w:rPr>
              <w:t>«Как я провёл лето»</w:t>
            </w:r>
          </w:p>
        </w:tc>
        <w:tc>
          <w:tcPr>
            <w:tcW w:w="2108" w:type="dxa"/>
          </w:tcPr>
          <w:p w:rsidR="0086082B" w:rsidRPr="00A62FBC" w:rsidRDefault="0086082B" w:rsidP="00C57DB6">
            <w:pPr>
              <w:rPr>
                <w:sz w:val="24"/>
                <w:szCs w:val="24"/>
              </w:rPr>
            </w:pPr>
            <w:r w:rsidRPr="00A62FBC">
              <w:rPr>
                <w:sz w:val="24"/>
                <w:szCs w:val="24"/>
              </w:rPr>
              <w:t>Беседа</w:t>
            </w:r>
          </w:p>
        </w:tc>
        <w:tc>
          <w:tcPr>
            <w:tcW w:w="2393" w:type="dxa"/>
          </w:tcPr>
          <w:p w:rsidR="0086082B" w:rsidRPr="00A62FBC" w:rsidRDefault="0086082B" w:rsidP="00C57DB6">
            <w:pPr>
              <w:rPr>
                <w:sz w:val="24"/>
                <w:szCs w:val="24"/>
              </w:rPr>
            </w:pPr>
            <w:r w:rsidRPr="00A62FBC">
              <w:rPr>
                <w:sz w:val="24"/>
                <w:szCs w:val="24"/>
              </w:rPr>
              <w:t>Сентябрь</w:t>
            </w:r>
          </w:p>
        </w:tc>
      </w:tr>
      <w:tr w:rsidR="0086082B" w:rsidTr="009B5DC3">
        <w:tc>
          <w:tcPr>
            <w:tcW w:w="534" w:type="dxa"/>
          </w:tcPr>
          <w:p w:rsidR="0086082B" w:rsidRPr="00A62FBC" w:rsidRDefault="0086082B" w:rsidP="00C57DB6">
            <w:pPr>
              <w:rPr>
                <w:sz w:val="24"/>
                <w:szCs w:val="24"/>
              </w:rPr>
            </w:pPr>
            <w:r w:rsidRPr="00A62FBC">
              <w:rPr>
                <w:sz w:val="24"/>
                <w:szCs w:val="24"/>
              </w:rPr>
              <w:t>2.</w:t>
            </w:r>
          </w:p>
        </w:tc>
        <w:tc>
          <w:tcPr>
            <w:tcW w:w="4536" w:type="dxa"/>
          </w:tcPr>
          <w:p w:rsidR="0086082B" w:rsidRPr="00A62FBC" w:rsidRDefault="0086082B" w:rsidP="00C57DB6">
            <w:pPr>
              <w:rPr>
                <w:sz w:val="24"/>
                <w:szCs w:val="24"/>
              </w:rPr>
            </w:pPr>
            <w:r w:rsidRPr="00A62FBC">
              <w:rPr>
                <w:sz w:val="24"/>
                <w:szCs w:val="24"/>
              </w:rPr>
              <w:t>«Знакомство с группой»</w:t>
            </w:r>
          </w:p>
        </w:tc>
        <w:tc>
          <w:tcPr>
            <w:tcW w:w="2108" w:type="dxa"/>
          </w:tcPr>
          <w:p w:rsidR="0086082B" w:rsidRPr="00A62FBC" w:rsidRDefault="0086082B" w:rsidP="00C57DB6">
            <w:pPr>
              <w:rPr>
                <w:sz w:val="24"/>
                <w:szCs w:val="24"/>
              </w:rPr>
            </w:pPr>
            <w:r w:rsidRPr="00A62FBC">
              <w:rPr>
                <w:sz w:val="24"/>
                <w:szCs w:val="24"/>
              </w:rPr>
              <w:t>Экскурсия</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3.</w:t>
            </w:r>
          </w:p>
        </w:tc>
        <w:tc>
          <w:tcPr>
            <w:tcW w:w="4536" w:type="dxa"/>
          </w:tcPr>
          <w:p w:rsidR="0086082B" w:rsidRPr="00A62FBC" w:rsidRDefault="0086082B" w:rsidP="00C57DB6">
            <w:pPr>
              <w:rPr>
                <w:sz w:val="24"/>
                <w:szCs w:val="24"/>
              </w:rPr>
            </w:pPr>
            <w:r w:rsidRPr="00A62FBC">
              <w:rPr>
                <w:sz w:val="24"/>
                <w:szCs w:val="24"/>
              </w:rPr>
              <w:t>«Знакомство с участком группы»</w:t>
            </w:r>
          </w:p>
        </w:tc>
        <w:tc>
          <w:tcPr>
            <w:tcW w:w="2108" w:type="dxa"/>
          </w:tcPr>
          <w:p w:rsidR="0086082B" w:rsidRPr="00A62FBC" w:rsidRDefault="0086082B" w:rsidP="00C57DB6">
            <w:pPr>
              <w:rPr>
                <w:sz w:val="24"/>
                <w:szCs w:val="24"/>
              </w:rPr>
            </w:pPr>
            <w:r w:rsidRPr="00A62FBC">
              <w:rPr>
                <w:sz w:val="24"/>
                <w:szCs w:val="24"/>
              </w:rPr>
              <w:t>Экскурсия</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lastRenderedPageBreak/>
              <w:t>4.</w:t>
            </w:r>
          </w:p>
        </w:tc>
        <w:tc>
          <w:tcPr>
            <w:tcW w:w="4536" w:type="dxa"/>
          </w:tcPr>
          <w:p w:rsidR="0086082B" w:rsidRPr="00A62FBC" w:rsidRDefault="0086082B" w:rsidP="00C57DB6">
            <w:pPr>
              <w:tabs>
                <w:tab w:val="center" w:pos="2217"/>
              </w:tabs>
              <w:rPr>
                <w:sz w:val="24"/>
                <w:szCs w:val="24"/>
              </w:rPr>
            </w:pPr>
            <w:r w:rsidRPr="00A62FBC">
              <w:rPr>
                <w:sz w:val="24"/>
                <w:szCs w:val="24"/>
              </w:rPr>
              <w:t>«Наша группа»</w:t>
            </w:r>
          </w:p>
        </w:tc>
        <w:tc>
          <w:tcPr>
            <w:tcW w:w="2108" w:type="dxa"/>
          </w:tcPr>
          <w:p w:rsidR="0086082B" w:rsidRPr="00A62FBC" w:rsidRDefault="0086082B" w:rsidP="00C57DB6">
            <w:pPr>
              <w:rPr>
                <w:sz w:val="24"/>
                <w:szCs w:val="24"/>
              </w:rPr>
            </w:pPr>
            <w:r w:rsidRPr="00A62FBC">
              <w:rPr>
                <w:sz w:val="24"/>
                <w:szCs w:val="24"/>
              </w:rPr>
              <w:t>Беседа</w:t>
            </w:r>
          </w:p>
        </w:tc>
        <w:tc>
          <w:tcPr>
            <w:tcW w:w="2393" w:type="dxa"/>
          </w:tcPr>
          <w:p w:rsidR="0086082B" w:rsidRPr="00A62FBC" w:rsidRDefault="0086082B" w:rsidP="00C57DB6">
            <w:pPr>
              <w:rPr>
                <w:sz w:val="24"/>
                <w:szCs w:val="24"/>
              </w:rPr>
            </w:pPr>
          </w:p>
        </w:tc>
      </w:tr>
      <w:tr w:rsidR="009B5DC3" w:rsidTr="009B5DC3">
        <w:tc>
          <w:tcPr>
            <w:tcW w:w="534" w:type="dxa"/>
          </w:tcPr>
          <w:p w:rsidR="009B5DC3" w:rsidRDefault="009B5DC3" w:rsidP="00700E78">
            <w:pPr>
              <w:tabs>
                <w:tab w:val="left" w:pos="3195"/>
              </w:tabs>
              <w:jc w:val="center"/>
              <w:rPr>
                <w:b/>
                <w:sz w:val="24"/>
                <w:szCs w:val="24"/>
              </w:rPr>
            </w:pPr>
          </w:p>
        </w:tc>
        <w:tc>
          <w:tcPr>
            <w:tcW w:w="4536" w:type="dxa"/>
          </w:tcPr>
          <w:p w:rsidR="009B5DC3" w:rsidRDefault="009B5DC3" w:rsidP="00700E78">
            <w:pPr>
              <w:tabs>
                <w:tab w:val="left" w:pos="3195"/>
              </w:tabs>
              <w:jc w:val="center"/>
              <w:rPr>
                <w:b/>
                <w:sz w:val="24"/>
                <w:szCs w:val="24"/>
              </w:rPr>
            </w:pPr>
          </w:p>
        </w:tc>
        <w:tc>
          <w:tcPr>
            <w:tcW w:w="2108" w:type="dxa"/>
          </w:tcPr>
          <w:p w:rsidR="009B5DC3" w:rsidRDefault="009B5DC3" w:rsidP="00700E78">
            <w:pPr>
              <w:tabs>
                <w:tab w:val="left" w:pos="3195"/>
              </w:tabs>
              <w:jc w:val="center"/>
              <w:rPr>
                <w:b/>
                <w:sz w:val="24"/>
                <w:szCs w:val="24"/>
              </w:rPr>
            </w:pPr>
          </w:p>
        </w:tc>
        <w:tc>
          <w:tcPr>
            <w:tcW w:w="2393" w:type="dxa"/>
          </w:tcPr>
          <w:p w:rsidR="009B5DC3" w:rsidRDefault="009B5DC3" w:rsidP="00700E78">
            <w:pPr>
              <w:tabs>
                <w:tab w:val="left" w:pos="3195"/>
              </w:tabs>
              <w:jc w:val="center"/>
              <w:rPr>
                <w:b/>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1.</w:t>
            </w:r>
          </w:p>
        </w:tc>
        <w:tc>
          <w:tcPr>
            <w:tcW w:w="4536" w:type="dxa"/>
          </w:tcPr>
          <w:p w:rsidR="0086082B" w:rsidRPr="00A62FBC" w:rsidRDefault="0086082B" w:rsidP="00C57DB6">
            <w:pPr>
              <w:rPr>
                <w:sz w:val="24"/>
                <w:szCs w:val="24"/>
              </w:rPr>
            </w:pPr>
            <w:r w:rsidRPr="00A62FBC">
              <w:rPr>
                <w:sz w:val="24"/>
                <w:szCs w:val="24"/>
              </w:rPr>
              <w:t>«Рыбы»</w:t>
            </w:r>
          </w:p>
        </w:tc>
        <w:tc>
          <w:tcPr>
            <w:tcW w:w="2108" w:type="dxa"/>
          </w:tcPr>
          <w:p w:rsidR="0086082B" w:rsidRPr="00A62FBC" w:rsidRDefault="0086082B" w:rsidP="00C57DB6">
            <w:pPr>
              <w:rPr>
                <w:sz w:val="24"/>
                <w:szCs w:val="24"/>
              </w:rPr>
            </w:pPr>
            <w:r w:rsidRPr="00A62FBC">
              <w:rPr>
                <w:sz w:val="24"/>
                <w:szCs w:val="24"/>
              </w:rPr>
              <w:t>Беседа</w:t>
            </w:r>
          </w:p>
        </w:tc>
        <w:tc>
          <w:tcPr>
            <w:tcW w:w="2393" w:type="dxa"/>
          </w:tcPr>
          <w:p w:rsidR="0086082B" w:rsidRPr="00A62FBC" w:rsidRDefault="0086082B" w:rsidP="00C57DB6">
            <w:pPr>
              <w:rPr>
                <w:sz w:val="24"/>
                <w:szCs w:val="24"/>
              </w:rPr>
            </w:pPr>
            <w:r w:rsidRPr="00A62FBC">
              <w:rPr>
                <w:sz w:val="24"/>
                <w:szCs w:val="24"/>
              </w:rPr>
              <w:t>Октябрь</w:t>
            </w:r>
          </w:p>
        </w:tc>
      </w:tr>
      <w:tr w:rsidR="0086082B" w:rsidTr="009B5DC3">
        <w:tc>
          <w:tcPr>
            <w:tcW w:w="534" w:type="dxa"/>
          </w:tcPr>
          <w:p w:rsidR="0086082B" w:rsidRPr="00A62FBC" w:rsidRDefault="0086082B" w:rsidP="00C57DB6">
            <w:pPr>
              <w:rPr>
                <w:sz w:val="24"/>
                <w:szCs w:val="24"/>
              </w:rPr>
            </w:pPr>
            <w:r w:rsidRPr="00A62FBC">
              <w:rPr>
                <w:sz w:val="24"/>
                <w:szCs w:val="24"/>
              </w:rPr>
              <w:t>2.</w:t>
            </w:r>
          </w:p>
        </w:tc>
        <w:tc>
          <w:tcPr>
            <w:tcW w:w="4536" w:type="dxa"/>
          </w:tcPr>
          <w:p w:rsidR="0086082B" w:rsidRPr="00A62FBC" w:rsidRDefault="0086082B" w:rsidP="00C57DB6">
            <w:pPr>
              <w:rPr>
                <w:sz w:val="24"/>
                <w:szCs w:val="24"/>
              </w:rPr>
            </w:pPr>
            <w:r w:rsidRPr="00A62FBC">
              <w:rPr>
                <w:sz w:val="24"/>
                <w:szCs w:val="24"/>
              </w:rPr>
              <w:t>Загадки - движения</w:t>
            </w:r>
          </w:p>
        </w:tc>
        <w:tc>
          <w:tcPr>
            <w:tcW w:w="2108" w:type="dxa"/>
          </w:tcPr>
          <w:p w:rsidR="0086082B" w:rsidRPr="00A62FBC" w:rsidRDefault="0086082B" w:rsidP="00C57DB6">
            <w:pPr>
              <w:rPr>
                <w:sz w:val="24"/>
                <w:szCs w:val="24"/>
              </w:rPr>
            </w:pPr>
            <w:r w:rsidRPr="00A62FBC">
              <w:rPr>
                <w:sz w:val="24"/>
                <w:szCs w:val="24"/>
              </w:rPr>
              <w:t>Игра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3.</w:t>
            </w:r>
          </w:p>
        </w:tc>
        <w:tc>
          <w:tcPr>
            <w:tcW w:w="4536" w:type="dxa"/>
          </w:tcPr>
          <w:p w:rsidR="0086082B" w:rsidRPr="00A62FBC" w:rsidRDefault="0086082B" w:rsidP="00C57DB6">
            <w:pPr>
              <w:rPr>
                <w:sz w:val="24"/>
                <w:szCs w:val="24"/>
              </w:rPr>
            </w:pPr>
            <w:r w:rsidRPr="00A62FBC">
              <w:rPr>
                <w:sz w:val="24"/>
                <w:szCs w:val="24"/>
              </w:rPr>
              <w:t>«Подарки осени»</w:t>
            </w:r>
          </w:p>
        </w:tc>
        <w:tc>
          <w:tcPr>
            <w:tcW w:w="2108" w:type="dxa"/>
          </w:tcPr>
          <w:p w:rsidR="0086082B" w:rsidRPr="00A62FBC" w:rsidRDefault="0086082B" w:rsidP="00C57DB6">
            <w:pPr>
              <w:rPr>
                <w:sz w:val="24"/>
                <w:szCs w:val="24"/>
              </w:rPr>
            </w:pPr>
            <w:r w:rsidRPr="00A62FBC">
              <w:rPr>
                <w:sz w:val="24"/>
                <w:szCs w:val="24"/>
              </w:rPr>
              <w:t>Наблюдение</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4.</w:t>
            </w:r>
          </w:p>
        </w:tc>
        <w:tc>
          <w:tcPr>
            <w:tcW w:w="4536" w:type="dxa"/>
          </w:tcPr>
          <w:p w:rsidR="0086082B" w:rsidRPr="00A62FBC" w:rsidRDefault="0086082B" w:rsidP="00C57DB6">
            <w:pPr>
              <w:rPr>
                <w:sz w:val="24"/>
                <w:szCs w:val="24"/>
              </w:rPr>
            </w:pPr>
            <w:r w:rsidRPr="00A62FBC">
              <w:rPr>
                <w:sz w:val="24"/>
                <w:szCs w:val="24"/>
              </w:rPr>
              <w:t>Фрукты-овощи</w:t>
            </w:r>
          </w:p>
        </w:tc>
        <w:tc>
          <w:tcPr>
            <w:tcW w:w="2108" w:type="dxa"/>
          </w:tcPr>
          <w:p w:rsidR="0086082B" w:rsidRPr="00A62FBC" w:rsidRDefault="0086082B" w:rsidP="00C57DB6">
            <w:pPr>
              <w:rPr>
                <w:sz w:val="24"/>
                <w:szCs w:val="24"/>
              </w:rPr>
            </w:pPr>
            <w:r w:rsidRPr="00A62FBC">
              <w:rPr>
                <w:sz w:val="24"/>
                <w:szCs w:val="24"/>
              </w:rPr>
              <w:t>Игра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p>
        </w:tc>
        <w:tc>
          <w:tcPr>
            <w:tcW w:w="4536" w:type="dxa"/>
          </w:tcPr>
          <w:p w:rsidR="0086082B" w:rsidRPr="00A62FBC" w:rsidRDefault="0086082B" w:rsidP="00C57DB6">
            <w:pPr>
              <w:rPr>
                <w:sz w:val="24"/>
                <w:szCs w:val="24"/>
              </w:rPr>
            </w:pPr>
          </w:p>
          <w:p w:rsidR="0086082B" w:rsidRPr="00A62FBC" w:rsidRDefault="0086082B" w:rsidP="00C57DB6">
            <w:pPr>
              <w:rPr>
                <w:sz w:val="24"/>
                <w:szCs w:val="24"/>
              </w:rPr>
            </w:pPr>
          </w:p>
        </w:tc>
        <w:tc>
          <w:tcPr>
            <w:tcW w:w="2108" w:type="dxa"/>
          </w:tcPr>
          <w:p w:rsidR="0086082B" w:rsidRPr="00A62FBC" w:rsidRDefault="0086082B" w:rsidP="00C57DB6">
            <w:pPr>
              <w:rPr>
                <w:sz w:val="24"/>
                <w:szCs w:val="24"/>
              </w:rPr>
            </w:pP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1.</w:t>
            </w:r>
          </w:p>
        </w:tc>
        <w:tc>
          <w:tcPr>
            <w:tcW w:w="4536" w:type="dxa"/>
          </w:tcPr>
          <w:p w:rsidR="0086082B" w:rsidRPr="00A62FBC" w:rsidRDefault="0086082B" w:rsidP="00C57DB6">
            <w:pPr>
              <w:rPr>
                <w:sz w:val="24"/>
                <w:szCs w:val="24"/>
              </w:rPr>
            </w:pPr>
            <w:r w:rsidRPr="00A62FBC">
              <w:rPr>
                <w:sz w:val="24"/>
                <w:szCs w:val="24"/>
              </w:rPr>
              <w:t>Предметы вокруг нас. Игрушки</w:t>
            </w:r>
          </w:p>
        </w:tc>
        <w:tc>
          <w:tcPr>
            <w:tcW w:w="2108" w:type="dxa"/>
          </w:tcPr>
          <w:p w:rsidR="0086082B" w:rsidRPr="00A62FBC" w:rsidRDefault="0086082B" w:rsidP="00C57DB6">
            <w:pPr>
              <w:rPr>
                <w:sz w:val="24"/>
                <w:szCs w:val="24"/>
              </w:rPr>
            </w:pPr>
            <w:r w:rsidRPr="00A62FBC">
              <w:rPr>
                <w:sz w:val="24"/>
                <w:szCs w:val="24"/>
              </w:rPr>
              <w:t>Беседа</w:t>
            </w:r>
          </w:p>
        </w:tc>
        <w:tc>
          <w:tcPr>
            <w:tcW w:w="2393" w:type="dxa"/>
          </w:tcPr>
          <w:p w:rsidR="0086082B" w:rsidRPr="00A62FBC" w:rsidRDefault="0086082B" w:rsidP="00C57DB6">
            <w:pPr>
              <w:rPr>
                <w:sz w:val="24"/>
                <w:szCs w:val="24"/>
              </w:rPr>
            </w:pPr>
            <w:r w:rsidRPr="00A62FBC">
              <w:rPr>
                <w:sz w:val="24"/>
                <w:szCs w:val="24"/>
              </w:rPr>
              <w:t>Ноябрь</w:t>
            </w:r>
          </w:p>
        </w:tc>
      </w:tr>
      <w:tr w:rsidR="0086082B" w:rsidTr="009B5DC3">
        <w:tc>
          <w:tcPr>
            <w:tcW w:w="534" w:type="dxa"/>
          </w:tcPr>
          <w:p w:rsidR="0086082B" w:rsidRPr="00A62FBC" w:rsidRDefault="0086082B" w:rsidP="00C57DB6">
            <w:pPr>
              <w:rPr>
                <w:sz w:val="24"/>
                <w:szCs w:val="24"/>
              </w:rPr>
            </w:pPr>
            <w:r w:rsidRPr="00A62FBC">
              <w:rPr>
                <w:sz w:val="24"/>
                <w:szCs w:val="24"/>
              </w:rPr>
              <w:t>2.</w:t>
            </w:r>
          </w:p>
        </w:tc>
        <w:tc>
          <w:tcPr>
            <w:tcW w:w="4536" w:type="dxa"/>
          </w:tcPr>
          <w:p w:rsidR="0086082B" w:rsidRPr="00A62FBC" w:rsidRDefault="0086082B" w:rsidP="00C57DB6">
            <w:pPr>
              <w:rPr>
                <w:sz w:val="24"/>
                <w:szCs w:val="24"/>
              </w:rPr>
            </w:pPr>
            <w:r w:rsidRPr="00A62FBC">
              <w:rPr>
                <w:sz w:val="24"/>
                <w:szCs w:val="24"/>
              </w:rPr>
              <w:t>Новая игрушка</w:t>
            </w:r>
          </w:p>
        </w:tc>
        <w:tc>
          <w:tcPr>
            <w:tcW w:w="2108" w:type="dxa"/>
          </w:tcPr>
          <w:p w:rsidR="0086082B" w:rsidRPr="00A62FBC" w:rsidRDefault="0086082B" w:rsidP="00C57DB6">
            <w:pPr>
              <w:rPr>
                <w:sz w:val="24"/>
                <w:szCs w:val="24"/>
              </w:rPr>
            </w:pPr>
            <w:r w:rsidRPr="00A62FBC">
              <w:rPr>
                <w:sz w:val="24"/>
                <w:szCs w:val="24"/>
              </w:rPr>
              <w:t>Беседа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3.</w:t>
            </w:r>
          </w:p>
        </w:tc>
        <w:tc>
          <w:tcPr>
            <w:tcW w:w="4536" w:type="dxa"/>
          </w:tcPr>
          <w:p w:rsidR="0086082B" w:rsidRPr="00A62FBC" w:rsidRDefault="0086082B" w:rsidP="00C57DB6">
            <w:pPr>
              <w:rPr>
                <w:sz w:val="24"/>
                <w:szCs w:val="24"/>
              </w:rPr>
            </w:pPr>
            <w:r w:rsidRPr="00A62FBC">
              <w:rPr>
                <w:sz w:val="24"/>
                <w:szCs w:val="24"/>
              </w:rPr>
              <w:t>Подарки осени</w:t>
            </w:r>
          </w:p>
        </w:tc>
        <w:tc>
          <w:tcPr>
            <w:tcW w:w="2108" w:type="dxa"/>
          </w:tcPr>
          <w:p w:rsidR="0086082B" w:rsidRPr="00A62FBC" w:rsidRDefault="0086082B" w:rsidP="00C57DB6">
            <w:pPr>
              <w:rPr>
                <w:sz w:val="24"/>
                <w:szCs w:val="24"/>
              </w:rPr>
            </w:pPr>
            <w:r w:rsidRPr="00A62FBC">
              <w:rPr>
                <w:sz w:val="24"/>
                <w:szCs w:val="24"/>
              </w:rPr>
              <w:t>Игра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4.</w:t>
            </w:r>
          </w:p>
        </w:tc>
        <w:tc>
          <w:tcPr>
            <w:tcW w:w="4536" w:type="dxa"/>
          </w:tcPr>
          <w:p w:rsidR="0086082B" w:rsidRPr="00A62FBC" w:rsidRDefault="0086082B" w:rsidP="00C57DB6">
            <w:pPr>
              <w:rPr>
                <w:sz w:val="24"/>
                <w:szCs w:val="24"/>
              </w:rPr>
            </w:pPr>
            <w:r w:rsidRPr="00A62FBC">
              <w:rPr>
                <w:sz w:val="24"/>
                <w:szCs w:val="24"/>
              </w:rPr>
              <w:t>Разноцветные ленточки</w:t>
            </w:r>
          </w:p>
        </w:tc>
        <w:tc>
          <w:tcPr>
            <w:tcW w:w="2108" w:type="dxa"/>
          </w:tcPr>
          <w:p w:rsidR="0086082B" w:rsidRPr="00A62FBC" w:rsidRDefault="0086082B" w:rsidP="00C57DB6">
            <w:pPr>
              <w:rPr>
                <w:sz w:val="24"/>
                <w:szCs w:val="24"/>
              </w:rPr>
            </w:pPr>
            <w:r w:rsidRPr="00A62FBC">
              <w:rPr>
                <w:sz w:val="24"/>
                <w:szCs w:val="24"/>
              </w:rPr>
              <w:t>Игра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p>
        </w:tc>
        <w:tc>
          <w:tcPr>
            <w:tcW w:w="4536" w:type="dxa"/>
          </w:tcPr>
          <w:p w:rsidR="0086082B" w:rsidRPr="00A62FBC" w:rsidRDefault="0086082B" w:rsidP="00C57DB6">
            <w:pPr>
              <w:rPr>
                <w:sz w:val="24"/>
                <w:szCs w:val="24"/>
              </w:rPr>
            </w:pPr>
          </w:p>
          <w:p w:rsidR="0086082B" w:rsidRPr="00A62FBC" w:rsidRDefault="0086082B" w:rsidP="00C57DB6">
            <w:pPr>
              <w:rPr>
                <w:sz w:val="24"/>
                <w:szCs w:val="24"/>
              </w:rPr>
            </w:pPr>
          </w:p>
        </w:tc>
        <w:tc>
          <w:tcPr>
            <w:tcW w:w="2108" w:type="dxa"/>
          </w:tcPr>
          <w:p w:rsidR="0086082B" w:rsidRPr="00A62FBC" w:rsidRDefault="0086082B" w:rsidP="00C57DB6">
            <w:pPr>
              <w:rPr>
                <w:sz w:val="24"/>
                <w:szCs w:val="24"/>
              </w:rPr>
            </w:pP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1.</w:t>
            </w:r>
          </w:p>
        </w:tc>
        <w:tc>
          <w:tcPr>
            <w:tcW w:w="4536" w:type="dxa"/>
          </w:tcPr>
          <w:p w:rsidR="0086082B" w:rsidRPr="00A62FBC" w:rsidRDefault="0086082B" w:rsidP="00C57DB6">
            <w:pPr>
              <w:rPr>
                <w:sz w:val="24"/>
                <w:szCs w:val="24"/>
              </w:rPr>
            </w:pPr>
            <w:r w:rsidRPr="00A62FBC">
              <w:rPr>
                <w:sz w:val="24"/>
                <w:szCs w:val="24"/>
              </w:rPr>
              <w:t>«Птицы зимой»</w:t>
            </w:r>
          </w:p>
        </w:tc>
        <w:tc>
          <w:tcPr>
            <w:tcW w:w="2108" w:type="dxa"/>
          </w:tcPr>
          <w:p w:rsidR="0086082B" w:rsidRPr="00A62FBC" w:rsidRDefault="0086082B" w:rsidP="00C57DB6">
            <w:pPr>
              <w:rPr>
                <w:sz w:val="24"/>
                <w:szCs w:val="24"/>
              </w:rPr>
            </w:pPr>
            <w:r w:rsidRPr="00A62FBC">
              <w:rPr>
                <w:sz w:val="24"/>
                <w:szCs w:val="24"/>
              </w:rPr>
              <w:t>Беседа</w:t>
            </w:r>
          </w:p>
        </w:tc>
        <w:tc>
          <w:tcPr>
            <w:tcW w:w="2393" w:type="dxa"/>
          </w:tcPr>
          <w:p w:rsidR="0086082B" w:rsidRPr="00A62FBC" w:rsidRDefault="0086082B" w:rsidP="00C57DB6">
            <w:pPr>
              <w:rPr>
                <w:sz w:val="24"/>
                <w:szCs w:val="24"/>
              </w:rPr>
            </w:pPr>
            <w:r w:rsidRPr="00A62FBC">
              <w:rPr>
                <w:sz w:val="24"/>
                <w:szCs w:val="24"/>
              </w:rPr>
              <w:t>Декабрь</w:t>
            </w:r>
          </w:p>
        </w:tc>
      </w:tr>
      <w:tr w:rsidR="0086082B" w:rsidTr="009B5DC3">
        <w:tc>
          <w:tcPr>
            <w:tcW w:w="534" w:type="dxa"/>
          </w:tcPr>
          <w:p w:rsidR="0086082B" w:rsidRPr="00A62FBC" w:rsidRDefault="0086082B" w:rsidP="00C57DB6">
            <w:pPr>
              <w:rPr>
                <w:sz w:val="24"/>
                <w:szCs w:val="24"/>
              </w:rPr>
            </w:pPr>
            <w:r w:rsidRPr="00A62FBC">
              <w:rPr>
                <w:sz w:val="24"/>
                <w:szCs w:val="24"/>
              </w:rPr>
              <w:t>2.</w:t>
            </w:r>
          </w:p>
        </w:tc>
        <w:tc>
          <w:tcPr>
            <w:tcW w:w="4536" w:type="dxa"/>
          </w:tcPr>
          <w:p w:rsidR="0086082B" w:rsidRPr="00A62FBC" w:rsidRDefault="0086082B" w:rsidP="00C57DB6">
            <w:pPr>
              <w:rPr>
                <w:sz w:val="24"/>
                <w:szCs w:val="24"/>
              </w:rPr>
            </w:pPr>
            <w:r w:rsidRPr="00A62FBC">
              <w:rPr>
                <w:sz w:val="24"/>
                <w:szCs w:val="24"/>
              </w:rPr>
              <w:t>Совместная деятельность. Изготовление кормушек.</w:t>
            </w:r>
          </w:p>
        </w:tc>
        <w:tc>
          <w:tcPr>
            <w:tcW w:w="2108" w:type="dxa"/>
          </w:tcPr>
          <w:p w:rsidR="0086082B" w:rsidRPr="00A62FBC" w:rsidRDefault="0086082B" w:rsidP="00C57DB6">
            <w:pPr>
              <w:rPr>
                <w:sz w:val="24"/>
                <w:szCs w:val="24"/>
              </w:rPr>
            </w:pPr>
            <w:r w:rsidRPr="00A62FBC">
              <w:rPr>
                <w:sz w:val="24"/>
                <w:szCs w:val="24"/>
              </w:rPr>
              <w:t>Продуктивная деятельность</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3.</w:t>
            </w:r>
          </w:p>
        </w:tc>
        <w:tc>
          <w:tcPr>
            <w:tcW w:w="4536" w:type="dxa"/>
          </w:tcPr>
          <w:p w:rsidR="0086082B" w:rsidRPr="00A62FBC" w:rsidRDefault="0086082B" w:rsidP="00C57DB6">
            <w:pPr>
              <w:rPr>
                <w:sz w:val="24"/>
                <w:szCs w:val="24"/>
              </w:rPr>
            </w:pPr>
            <w:r w:rsidRPr="00A62FBC">
              <w:rPr>
                <w:sz w:val="24"/>
                <w:szCs w:val="24"/>
              </w:rPr>
              <w:t>Магазин ёлочных игрушек</w:t>
            </w:r>
          </w:p>
        </w:tc>
        <w:tc>
          <w:tcPr>
            <w:tcW w:w="2108" w:type="dxa"/>
          </w:tcPr>
          <w:p w:rsidR="0086082B" w:rsidRPr="00A62FBC" w:rsidRDefault="0086082B" w:rsidP="00C57DB6">
            <w:pPr>
              <w:rPr>
                <w:sz w:val="24"/>
                <w:szCs w:val="24"/>
              </w:rPr>
            </w:pPr>
            <w:r w:rsidRPr="00A62FBC">
              <w:rPr>
                <w:sz w:val="24"/>
                <w:szCs w:val="24"/>
              </w:rPr>
              <w:t>Экскурсия - игра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4.</w:t>
            </w:r>
          </w:p>
        </w:tc>
        <w:tc>
          <w:tcPr>
            <w:tcW w:w="4536" w:type="dxa"/>
          </w:tcPr>
          <w:p w:rsidR="0086082B" w:rsidRPr="00A62FBC" w:rsidRDefault="0086082B" w:rsidP="00C57DB6">
            <w:pPr>
              <w:rPr>
                <w:sz w:val="24"/>
                <w:szCs w:val="24"/>
              </w:rPr>
            </w:pPr>
            <w:r w:rsidRPr="00A62FBC">
              <w:rPr>
                <w:sz w:val="24"/>
                <w:szCs w:val="24"/>
              </w:rPr>
              <w:t>Знакомство с  Новогодней ёлкой.</w:t>
            </w:r>
          </w:p>
        </w:tc>
        <w:tc>
          <w:tcPr>
            <w:tcW w:w="2108" w:type="dxa"/>
          </w:tcPr>
          <w:p w:rsidR="0086082B" w:rsidRPr="00A62FBC" w:rsidRDefault="0086082B" w:rsidP="00C57DB6">
            <w:pPr>
              <w:rPr>
                <w:sz w:val="24"/>
                <w:szCs w:val="24"/>
              </w:rPr>
            </w:pPr>
            <w:r w:rsidRPr="00A62FBC">
              <w:rPr>
                <w:sz w:val="24"/>
                <w:szCs w:val="24"/>
              </w:rPr>
              <w:t>Игра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p>
        </w:tc>
        <w:tc>
          <w:tcPr>
            <w:tcW w:w="4536" w:type="dxa"/>
          </w:tcPr>
          <w:p w:rsidR="0086082B" w:rsidRPr="00A62FBC" w:rsidRDefault="0086082B" w:rsidP="00C57DB6">
            <w:pPr>
              <w:rPr>
                <w:sz w:val="24"/>
                <w:szCs w:val="24"/>
              </w:rPr>
            </w:pPr>
          </w:p>
          <w:p w:rsidR="0086082B" w:rsidRPr="00A62FBC" w:rsidRDefault="0086082B" w:rsidP="00C57DB6">
            <w:pPr>
              <w:rPr>
                <w:sz w:val="24"/>
                <w:szCs w:val="24"/>
              </w:rPr>
            </w:pPr>
          </w:p>
        </w:tc>
        <w:tc>
          <w:tcPr>
            <w:tcW w:w="2108" w:type="dxa"/>
          </w:tcPr>
          <w:p w:rsidR="0086082B" w:rsidRPr="00A62FBC" w:rsidRDefault="0086082B" w:rsidP="00C57DB6">
            <w:pPr>
              <w:rPr>
                <w:sz w:val="24"/>
                <w:szCs w:val="24"/>
              </w:rPr>
            </w:pP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1.</w:t>
            </w:r>
          </w:p>
        </w:tc>
        <w:tc>
          <w:tcPr>
            <w:tcW w:w="4536" w:type="dxa"/>
          </w:tcPr>
          <w:p w:rsidR="0086082B" w:rsidRPr="00A62FBC" w:rsidRDefault="0086082B" w:rsidP="00C57DB6">
            <w:pPr>
              <w:rPr>
                <w:sz w:val="24"/>
                <w:szCs w:val="24"/>
              </w:rPr>
            </w:pPr>
            <w:r w:rsidRPr="00A62FBC">
              <w:rPr>
                <w:sz w:val="24"/>
                <w:szCs w:val="24"/>
              </w:rPr>
              <w:t>Знакомство с книгами.</w:t>
            </w:r>
          </w:p>
        </w:tc>
        <w:tc>
          <w:tcPr>
            <w:tcW w:w="2108" w:type="dxa"/>
          </w:tcPr>
          <w:p w:rsidR="0086082B" w:rsidRPr="00A62FBC" w:rsidRDefault="0086082B" w:rsidP="00C57DB6">
            <w:pPr>
              <w:rPr>
                <w:sz w:val="24"/>
                <w:szCs w:val="24"/>
              </w:rPr>
            </w:pPr>
            <w:r w:rsidRPr="00A62FBC">
              <w:rPr>
                <w:sz w:val="24"/>
                <w:szCs w:val="24"/>
              </w:rPr>
              <w:t>Беседа</w:t>
            </w:r>
          </w:p>
        </w:tc>
        <w:tc>
          <w:tcPr>
            <w:tcW w:w="2393" w:type="dxa"/>
          </w:tcPr>
          <w:p w:rsidR="0086082B" w:rsidRPr="00A62FBC" w:rsidRDefault="0086082B" w:rsidP="00C57DB6">
            <w:pPr>
              <w:rPr>
                <w:sz w:val="24"/>
                <w:szCs w:val="24"/>
              </w:rPr>
            </w:pPr>
            <w:r w:rsidRPr="00A62FBC">
              <w:rPr>
                <w:sz w:val="24"/>
                <w:szCs w:val="24"/>
              </w:rPr>
              <w:t>Январь</w:t>
            </w:r>
          </w:p>
        </w:tc>
      </w:tr>
      <w:tr w:rsidR="0086082B" w:rsidTr="009B5DC3">
        <w:tc>
          <w:tcPr>
            <w:tcW w:w="534" w:type="dxa"/>
          </w:tcPr>
          <w:p w:rsidR="0086082B" w:rsidRPr="00A62FBC" w:rsidRDefault="0086082B" w:rsidP="00C57DB6">
            <w:pPr>
              <w:rPr>
                <w:sz w:val="24"/>
                <w:szCs w:val="24"/>
              </w:rPr>
            </w:pPr>
            <w:r w:rsidRPr="00A62FBC">
              <w:rPr>
                <w:sz w:val="24"/>
                <w:szCs w:val="24"/>
              </w:rPr>
              <w:t>2.</w:t>
            </w:r>
          </w:p>
        </w:tc>
        <w:tc>
          <w:tcPr>
            <w:tcW w:w="4536" w:type="dxa"/>
          </w:tcPr>
          <w:p w:rsidR="0086082B" w:rsidRPr="00A62FBC" w:rsidRDefault="0086082B" w:rsidP="00C57DB6">
            <w:pPr>
              <w:rPr>
                <w:sz w:val="24"/>
                <w:szCs w:val="24"/>
              </w:rPr>
            </w:pPr>
            <w:r w:rsidRPr="00A62FBC">
              <w:rPr>
                <w:sz w:val="24"/>
                <w:szCs w:val="24"/>
              </w:rPr>
              <w:t>Предметы вокруг нас. Посуда</w:t>
            </w:r>
          </w:p>
        </w:tc>
        <w:tc>
          <w:tcPr>
            <w:tcW w:w="2108" w:type="dxa"/>
          </w:tcPr>
          <w:p w:rsidR="0086082B" w:rsidRPr="00A62FBC" w:rsidRDefault="0086082B" w:rsidP="00C57DB6">
            <w:pPr>
              <w:rPr>
                <w:sz w:val="24"/>
                <w:szCs w:val="24"/>
              </w:rPr>
            </w:pPr>
            <w:r w:rsidRPr="00A62FBC">
              <w:rPr>
                <w:sz w:val="24"/>
                <w:szCs w:val="24"/>
              </w:rPr>
              <w:t>Игра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3.</w:t>
            </w:r>
          </w:p>
        </w:tc>
        <w:tc>
          <w:tcPr>
            <w:tcW w:w="4536" w:type="dxa"/>
          </w:tcPr>
          <w:p w:rsidR="0086082B" w:rsidRPr="00A62FBC" w:rsidRDefault="0086082B" w:rsidP="00C57DB6">
            <w:pPr>
              <w:rPr>
                <w:sz w:val="24"/>
                <w:szCs w:val="24"/>
              </w:rPr>
            </w:pPr>
            <w:r w:rsidRPr="00A62FBC">
              <w:rPr>
                <w:sz w:val="24"/>
                <w:szCs w:val="24"/>
              </w:rPr>
              <w:t>«Наш новый зелёный друг»</w:t>
            </w:r>
          </w:p>
        </w:tc>
        <w:tc>
          <w:tcPr>
            <w:tcW w:w="2108" w:type="dxa"/>
          </w:tcPr>
          <w:p w:rsidR="0086082B" w:rsidRPr="00A62FBC" w:rsidRDefault="0086082B" w:rsidP="00C57DB6">
            <w:pPr>
              <w:rPr>
                <w:sz w:val="24"/>
                <w:szCs w:val="24"/>
              </w:rPr>
            </w:pPr>
            <w:r w:rsidRPr="00A62FBC">
              <w:rPr>
                <w:sz w:val="24"/>
                <w:szCs w:val="24"/>
              </w:rPr>
              <w:t>Беседа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4.</w:t>
            </w:r>
          </w:p>
        </w:tc>
        <w:tc>
          <w:tcPr>
            <w:tcW w:w="4536" w:type="dxa"/>
          </w:tcPr>
          <w:p w:rsidR="0086082B" w:rsidRPr="00A62FBC" w:rsidRDefault="0086082B" w:rsidP="00C57DB6">
            <w:pPr>
              <w:rPr>
                <w:sz w:val="24"/>
                <w:szCs w:val="24"/>
              </w:rPr>
            </w:pPr>
            <w:r w:rsidRPr="00A62FBC">
              <w:rPr>
                <w:sz w:val="24"/>
                <w:szCs w:val="24"/>
              </w:rPr>
              <w:t>«Лёгкие снежинки»</w:t>
            </w:r>
          </w:p>
        </w:tc>
        <w:tc>
          <w:tcPr>
            <w:tcW w:w="2108" w:type="dxa"/>
          </w:tcPr>
          <w:p w:rsidR="0086082B" w:rsidRPr="00A62FBC" w:rsidRDefault="0086082B" w:rsidP="00C57DB6">
            <w:pPr>
              <w:rPr>
                <w:sz w:val="24"/>
                <w:szCs w:val="24"/>
              </w:rPr>
            </w:pPr>
            <w:r w:rsidRPr="00A62FBC">
              <w:rPr>
                <w:sz w:val="24"/>
                <w:szCs w:val="24"/>
              </w:rPr>
              <w:t>Игра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p>
        </w:tc>
        <w:tc>
          <w:tcPr>
            <w:tcW w:w="4536" w:type="dxa"/>
          </w:tcPr>
          <w:p w:rsidR="0086082B" w:rsidRPr="00A62FBC" w:rsidRDefault="0086082B" w:rsidP="00C57DB6">
            <w:pPr>
              <w:rPr>
                <w:sz w:val="24"/>
                <w:szCs w:val="24"/>
              </w:rPr>
            </w:pPr>
          </w:p>
        </w:tc>
        <w:tc>
          <w:tcPr>
            <w:tcW w:w="2108" w:type="dxa"/>
          </w:tcPr>
          <w:p w:rsidR="0086082B" w:rsidRPr="00A62FBC" w:rsidRDefault="0086082B" w:rsidP="00C57DB6">
            <w:pPr>
              <w:rPr>
                <w:sz w:val="24"/>
                <w:szCs w:val="24"/>
              </w:rPr>
            </w:pP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1.</w:t>
            </w:r>
          </w:p>
        </w:tc>
        <w:tc>
          <w:tcPr>
            <w:tcW w:w="4536" w:type="dxa"/>
          </w:tcPr>
          <w:p w:rsidR="0086082B" w:rsidRPr="00A62FBC" w:rsidRDefault="0086082B" w:rsidP="00C57DB6">
            <w:pPr>
              <w:rPr>
                <w:sz w:val="24"/>
                <w:szCs w:val="24"/>
              </w:rPr>
            </w:pPr>
            <w:r w:rsidRPr="00A62FBC">
              <w:rPr>
                <w:sz w:val="24"/>
                <w:szCs w:val="24"/>
              </w:rPr>
              <w:t>Экскурсия на кухню</w:t>
            </w:r>
          </w:p>
        </w:tc>
        <w:tc>
          <w:tcPr>
            <w:tcW w:w="2108" w:type="dxa"/>
          </w:tcPr>
          <w:p w:rsidR="0086082B" w:rsidRPr="00A62FBC" w:rsidRDefault="0086082B" w:rsidP="00C57DB6">
            <w:pPr>
              <w:rPr>
                <w:sz w:val="24"/>
                <w:szCs w:val="24"/>
              </w:rPr>
            </w:pPr>
            <w:r w:rsidRPr="00A62FBC">
              <w:rPr>
                <w:sz w:val="24"/>
                <w:szCs w:val="24"/>
              </w:rPr>
              <w:t>Экскурсия</w:t>
            </w:r>
          </w:p>
        </w:tc>
        <w:tc>
          <w:tcPr>
            <w:tcW w:w="2393" w:type="dxa"/>
          </w:tcPr>
          <w:p w:rsidR="0086082B" w:rsidRPr="00A62FBC" w:rsidRDefault="0086082B" w:rsidP="00C57DB6">
            <w:pPr>
              <w:rPr>
                <w:sz w:val="24"/>
                <w:szCs w:val="24"/>
              </w:rPr>
            </w:pPr>
            <w:r w:rsidRPr="00A62FBC">
              <w:rPr>
                <w:sz w:val="24"/>
                <w:szCs w:val="24"/>
              </w:rPr>
              <w:t>Февраль</w:t>
            </w:r>
          </w:p>
        </w:tc>
      </w:tr>
      <w:tr w:rsidR="0086082B" w:rsidTr="009B5DC3">
        <w:tc>
          <w:tcPr>
            <w:tcW w:w="534" w:type="dxa"/>
          </w:tcPr>
          <w:p w:rsidR="0086082B" w:rsidRPr="00A62FBC" w:rsidRDefault="0086082B" w:rsidP="00C57DB6">
            <w:pPr>
              <w:rPr>
                <w:sz w:val="24"/>
                <w:szCs w:val="24"/>
              </w:rPr>
            </w:pPr>
            <w:r w:rsidRPr="00A62FBC">
              <w:rPr>
                <w:sz w:val="24"/>
                <w:szCs w:val="24"/>
              </w:rPr>
              <w:t>2.</w:t>
            </w:r>
          </w:p>
        </w:tc>
        <w:tc>
          <w:tcPr>
            <w:tcW w:w="4536" w:type="dxa"/>
          </w:tcPr>
          <w:p w:rsidR="0086082B" w:rsidRPr="00A62FBC" w:rsidRDefault="0086082B" w:rsidP="00C57DB6">
            <w:pPr>
              <w:rPr>
                <w:sz w:val="24"/>
                <w:szCs w:val="24"/>
              </w:rPr>
            </w:pPr>
            <w:r w:rsidRPr="00A62FBC">
              <w:rPr>
                <w:sz w:val="24"/>
                <w:szCs w:val="24"/>
              </w:rPr>
              <w:t>Предметы вокруг нас. Мебель</w:t>
            </w:r>
          </w:p>
        </w:tc>
        <w:tc>
          <w:tcPr>
            <w:tcW w:w="2108" w:type="dxa"/>
          </w:tcPr>
          <w:p w:rsidR="0086082B" w:rsidRPr="00A62FBC" w:rsidRDefault="0086082B" w:rsidP="00C57DB6">
            <w:pPr>
              <w:rPr>
                <w:sz w:val="24"/>
                <w:szCs w:val="24"/>
              </w:rPr>
            </w:pPr>
            <w:r w:rsidRPr="00A62FBC">
              <w:rPr>
                <w:sz w:val="24"/>
                <w:szCs w:val="24"/>
              </w:rPr>
              <w:t>Игра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3.</w:t>
            </w:r>
          </w:p>
        </w:tc>
        <w:tc>
          <w:tcPr>
            <w:tcW w:w="4536" w:type="dxa"/>
          </w:tcPr>
          <w:p w:rsidR="0086082B" w:rsidRPr="00A62FBC" w:rsidRDefault="0086082B" w:rsidP="00C57DB6">
            <w:pPr>
              <w:rPr>
                <w:sz w:val="24"/>
                <w:szCs w:val="24"/>
              </w:rPr>
            </w:pPr>
            <w:r w:rsidRPr="00A62FBC">
              <w:rPr>
                <w:sz w:val="24"/>
                <w:szCs w:val="24"/>
              </w:rPr>
              <w:t>Продуктивная деятельность. Умывальные принадлежности.</w:t>
            </w:r>
          </w:p>
        </w:tc>
        <w:tc>
          <w:tcPr>
            <w:tcW w:w="2108" w:type="dxa"/>
          </w:tcPr>
          <w:p w:rsidR="0086082B" w:rsidRPr="00A62FBC" w:rsidRDefault="0086082B" w:rsidP="00C57DB6">
            <w:pPr>
              <w:rPr>
                <w:sz w:val="24"/>
                <w:szCs w:val="24"/>
              </w:rPr>
            </w:pPr>
            <w:r w:rsidRPr="00A62FBC">
              <w:rPr>
                <w:sz w:val="24"/>
                <w:szCs w:val="24"/>
              </w:rPr>
              <w:t>Игра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4.</w:t>
            </w:r>
          </w:p>
        </w:tc>
        <w:tc>
          <w:tcPr>
            <w:tcW w:w="4536" w:type="dxa"/>
          </w:tcPr>
          <w:p w:rsidR="0086082B" w:rsidRPr="00A62FBC" w:rsidRDefault="0086082B" w:rsidP="00C57DB6">
            <w:pPr>
              <w:rPr>
                <w:sz w:val="24"/>
                <w:szCs w:val="24"/>
              </w:rPr>
            </w:pPr>
            <w:r w:rsidRPr="00A62FBC">
              <w:rPr>
                <w:sz w:val="24"/>
                <w:szCs w:val="24"/>
              </w:rPr>
              <w:t>«Подарки зимы»</w:t>
            </w:r>
          </w:p>
        </w:tc>
        <w:tc>
          <w:tcPr>
            <w:tcW w:w="2108" w:type="dxa"/>
          </w:tcPr>
          <w:p w:rsidR="0086082B" w:rsidRPr="00A62FBC" w:rsidRDefault="0086082B" w:rsidP="00C57DB6">
            <w:pPr>
              <w:rPr>
                <w:sz w:val="24"/>
                <w:szCs w:val="24"/>
              </w:rPr>
            </w:pPr>
            <w:r w:rsidRPr="00A62FBC">
              <w:rPr>
                <w:sz w:val="24"/>
                <w:szCs w:val="24"/>
              </w:rPr>
              <w:t>Игра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p>
        </w:tc>
        <w:tc>
          <w:tcPr>
            <w:tcW w:w="4536" w:type="dxa"/>
          </w:tcPr>
          <w:p w:rsidR="0086082B" w:rsidRPr="00A62FBC" w:rsidRDefault="0086082B" w:rsidP="00C57DB6">
            <w:pPr>
              <w:rPr>
                <w:sz w:val="24"/>
                <w:szCs w:val="24"/>
              </w:rPr>
            </w:pPr>
          </w:p>
        </w:tc>
        <w:tc>
          <w:tcPr>
            <w:tcW w:w="2108" w:type="dxa"/>
          </w:tcPr>
          <w:p w:rsidR="0086082B" w:rsidRPr="00A62FBC" w:rsidRDefault="0086082B" w:rsidP="00C57DB6">
            <w:pPr>
              <w:rPr>
                <w:sz w:val="24"/>
                <w:szCs w:val="24"/>
              </w:rPr>
            </w:pP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1.</w:t>
            </w:r>
          </w:p>
        </w:tc>
        <w:tc>
          <w:tcPr>
            <w:tcW w:w="4536" w:type="dxa"/>
          </w:tcPr>
          <w:p w:rsidR="0086082B" w:rsidRPr="00A62FBC" w:rsidRDefault="0086082B" w:rsidP="00C57DB6">
            <w:pPr>
              <w:rPr>
                <w:sz w:val="24"/>
                <w:szCs w:val="24"/>
              </w:rPr>
            </w:pPr>
            <w:r w:rsidRPr="00A62FBC">
              <w:rPr>
                <w:sz w:val="24"/>
                <w:szCs w:val="24"/>
              </w:rPr>
              <w:t>Экскурсия – поздравление женщин – сотрудниц детского сада.</w:t>
            </w:r>
          </w:p>
        </w:tc>
        <w:tc>
          <w:tcPr>
            <w:tcW w:w="2108" w:type="dxa"/>
          </w:tcPr>
          <w:p w:rsidR="0086082B" w:rsidRPr="00A62FBC" w:rsidRDefault="0086082B" w:rsidP="00C57DB6">
            <w:pPr>
              <w:rPr>
                <w:sz w:val="24"/>
                <w:szCs w:val="24"/>
              </w:rPr>
            </w:pPr>
            <w:r w:rsidRPr="00A62FBC">
              <w:rPr>
                <w:sz w:val="24"/>
                <w:szCs w:val="24"/>
              </w:rPr>
              <w:t>Экскурсия</w:t>
            </w:r>
          </w:p>
        </w:tc>
        <w:tc>
          <w:tcPr>
            <w:tcW w:w="2393" w:type="dxa"/>
          </w:tcPr>
          <w:p w:rsidR="0086082B" w:rsidRPr="00A62FBC" w:rsidRDefault="0086082B" w:rsidP="00C57DB6">
            <w:pPr>
              <w:rPr>
                <w:sz w:val="24"/>
                <w:szCs w:val="24"/>
              </w:rPr>
            </w:pPr>
            <w:r w:rsidRPr="00A62FBC">
              <w:rPr>
                <w:sz w:val="24"/>
                <w:szCs w:val="24"/>
              </w:rPr>
              <w:t>Март</w:t>
            </w:r>
          </w:p>
        </w:tc>
      </w:tr>
      <w:tr w:rsidR="0086082B" w:rsidTr="009B5DC3">
        <w:tc>
          <w:tcPr>
            <w:tcW w:w="534" w:type="dxa"/>
          </w:tcPr>
          <w:p w:rsidR="0086082B" w:rsidRPr="00A62FBC" w:rsidRDefault="0086082B" w:rsidP="00C57DB6">
            <w:pPr>
              <w:rPr>
                <w:sz w:val="24"/>
                <w:szCs w:val="24"/>
              </w:rPr>
            </w:pPr>
            <w:r w:rsidRPr="00A62FBC">
              <w:rPr>
                <w:sz w:val="24"/>
                <w:szCs w:val="24"/>
              </w:rPr>
              <w:t>2.</w:t>
            </w:r>
          </w:p>
        </w:tc>
        <w:tc>
          <w:tcPr>
            <w:tcW w:w="4536" w:type="dxa"/>
          </w:tcPr>
          <w:p w:rsidR="0086082B" w:rsidRPr="00A62FBC" w:rsidRDefault="0086082B" w:rsidP="00C57DB6">
            <w:pPr>
              <w:rPr>
                <w:sz w:val="24"/>
                <w:szCs w:val="24"/>
              </w:rPr>
            </w:pPr>
            <w:r w:rsidRPr="00A62FBC">
              <w:rPr>
                <w:sz w:val="24"/>
                <w:szCs w:val="24"/>
              </w:rPr>
              <w:t>Беседа о мамах, бабушках, сёстрах.</w:t>
            </w:r>
          </w:p>
        </w:tc>
        <w:tc>
          <w:tcPr>
            <w:tcW w:w="2108" w:type="dxa"/>
          </w:tcPr>
          <w:p w:rsidR="0086082B" w:rsidRPr="00A62FBC" w:rsidRDefault="0086082B" w:rsidP="00C57DB6">
            <w:pPr>
              <w:rPr>
                <w:sz w:val="24"/>
                <w:szCs w:val="24"/>
              </w:rPr>
            </w:pPr>
            <w:r w:rsidRPr="00A62FBC">
              <w:rPr>
                <w:sz w:val="24"/>
                <w:szCs w:val="24"/>
              </w:rPr>
              <w:t>Беседа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3.</w:t>
            </w:r>
          </w:p>
        </w:tc>
        <w:tc>
          <w:tcPr>
            <w:tcW w:w="4536" w:type="dxa"/>
          </w:tcPr>
          <w:p w:rsidR="0086082B" w:rsidRPr="00A62FBC" w:rsidRDefault="0086082B" w:rsidP="00C57DB6">
            <w:pPr>
              <w:rPr>
                <w:sz w:val="24"/>
                <w:szCs w:val="24"/>
              </w:rPr>
            </w:pPr>
            <w:r w:rsidRPr="00A62FBC">
              <w:rPr>
                <w:sz w:val="24"/>
                <w:szCs w:val="24"/>
              </w:rPr>
              <w:t>Предметы вокруг нас. Инструменты</w:t>
            </w:r>
          </w:p>
        </w:tc>
        <w:tc>
          <w:tcPr>
            <w:tcW w:w="2108" w:type="dxa"/>
          </w:tcPr>
          <w:p w:rsidR="0086082B" w:rsidRPr="00A62FBC" w:rsidRDefault="0086082B" w:rsidP="00C57DB6">
            <w:pPr>
              <w:rPr>
                <w:sz w:val="24"/>
                <w:szCs w:val="24"/>
              </w:rPr>
            </w:pPr>
            <w:r w:rsidRPr="00A62FBC">
              <w:rPr>
                <w:sz w:val="24"/>
                <w:szCs w:val="24"/>
              </w:rPr>
              <w:t>Игра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4.</w:t>
            </w:r>
          </w:p>
        </w:tc>
        <w:tc>
          <w:tcPr>
            <w:tcW w:w="4536" w:type="dxa"/>
          </w:tcPr>
          <w:p w:rsidR="0086082B" w:rsidRPr="00A62FBC" w:rsidRDefault="0086082B" w:rsidP="00C57DB6">
            <w:pPr>
              <w:rPr>
                <w:sz w:val="24"/>
                <w:szCs w:val="24"/>
              </w:rPr>
            </w:pPr>
            <w:r w:rsidRPr="00A62FBC">
              <w:rPr>
                <w:sz w:val="24"/>
                <w:szCs w:val="24"/>
              </w:rPr>
              <w:t>Предметы вокруг нас. Помощники швеи.</w:t>
            </w:r>
          </w:p>
        </w:tc>
        <w:tc>
          <w:tcPr>
            <w:tcW w:w="2108" w:type="dxa"/>
          </w:tcPr>
          <w:p w:rsidR="0086082B" w:rsidRPr="00A62FBC" w:rsidRDefault="0086082B" w:rsidP="00C57DB6">
            <w:pPr>
              <w:rPr>
                <w:sz w:val="24"/>
                <w:szCs w:val="24"/>
              </w:rPr>
            </w:pPr>
            <w:r w:rsidRPr="00A62FBC">
              <w:rPr>
                <w:sz w:val="24"/>
                <w:szCs w:val="24"/>
              </w:rPr>
              <w:t>Игра</w:t>
            </w:r>
          </w:p>
        </w:tc>
        <w:tc>
          <w:tcPr>
            <w:tcW w:w="2393" w:type="dxa"/>
          </w:tcPr>
          <w:p w:rsidR="0086082B" w:rsidRPr="00A62FBC" w:rsidRDefault="0086082B" w:rsidP="00C57DB6">
            <w:pPr>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5.</w:t>
            </w:r>
          </w:p>
        </w:tc>
        <w:tc>
          <w:tcPr>
            <w:tcW w:w="4536" w:type="dxa"/>
          </w:tcPr>
          <w:p w:rsidR="0086082B" w:rsidRPr="00A62FBC" w:rsidRDefault="0086082B" w:rsidP="00C57DB6">
            <w:pPr>
              <w:rPr>
                <w:sz w:val="24"/>
                <w:szCs w:val="24"/>
              </w:rPr>
            </w:pPr>
            <w:r w:rsidRPr="00A62FBC">
              <w:rPr>
                <w:sz w:val="24"/>
                <w:szCs w:val="24"/>
              </w:rPr>
              <w:t>Мыльные пузыри</w:t>
            </w:r>
          </w:p>
        </w:tc>
        <w:tc>
          <w:tcPr>
            <w:tcW w:w="2108" w:type="dxa"/>
          </w:tcPr>
          <w:p w:rsidR="0086082B" w:rsidRPr="00A62FBC" w:rsidRDefault="0086082B" w:rsidP="00C57DB6">
            <w:pPr>
              <w:rPr>
                <w:sz w:val="24"/>
                <w:szCs w:val="24"/>
              </w:rPr>
            </w:pPr>
            <w:r w:rsidRPr="00A62FBC">
              <w:rPr>
                <w:sz w:val="24"/>
                <w:szCs w:val="24"/>
              </w:rPr>
              <w:t>Игра</w:t>
            </w:r>
          </w:p>
        </w:tc>
        <w:tc>
          <w:tcPr>
            <w:tcW w:w="2393" w:type="dxa"/>
          </w:tcPr>
          <w:p w:rsidR="0086082B" w:rsidRPr="00A62FBC" w:rsidRDefault="0086082B" w:rsidP="00C57DB6">
            <w:pPr>
              <w:ind w:firstLine="708"/>
              <w:rPr>
                <w:sz w:val="24"/>
                <w:szCs w:val="24"/>
              </w:rPr>
            </w:pPr>
          </w:p>
        </w:tc>
      </w:tr>
      <w:tr w:rsidR="0086082B" w:rsidTr="009B5DC3">
        <w:tc>
          <w:tcPr>
            <w:tcW w:w="534" w:type="dxa"/>
          </w:tcPr>
          <w:p w:rsidR="0086082B" w:rsidRPr="00A62FBC" w:rsidRDefault="0086082B" w:rsidP="00C57DB6">
            <w:pPr>
              <w:rPr>
                <w:sz w:val="24"/>
                <w:szCs w:val="24"/>
              </w:rPr>
            </w:pPr>
          </w:p>
        </w:tc>
        <w:tc>
          <w:tcPr>
            <w:tcW w:w="4536" w:type="dxa"/>
          </w:tcPr>
          <w:p w:rsidR="0086082B" w:rsidRPr="00A62FBC" w:rsidRDefault="0086082B" w:rsidP="00C57DB6">
            <w:pPr>
              <w:rPr>
                <w:sz w:val="24"/>
                <w:szCs w:val="24"/>
              </w:rPr>
            </w:pPr>
          </w:p>
        </w:tc>
        <w:tc>
          <w:tcPr>
            <w:tcW w:w="2108" w:type="dxa"/>
          </w:tcPr>
          <w:p w:rsidR="0086082B" w:rsidRPr="00A62FBC" w:rsidRDefault="0086082B" w:rsidP="00C57DB6">
            <w:pPr>
              <w:rPr>
                <w:sz w:val="24"/>
                <w:szCs w:val="24"/>
              </w:rPr>
            </w:pPr>
          </w:p>
        </w:tc>
        <w:tc>
          <w:tcPr>
            <w:tcW w:w="2393" w:type="dxa"/>
          </w:tcPr>
          <w:p w:rsidR="0086082B" w:rsidRPr="00A62FBC" w:rsidRDefault="0086082B" w:rsidP="00C57DB6">
            <w:pPr>
              <w:ind w:firstLine="708"/>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1.</w:t>
            </w:r>
          </w:p>
        </w:tc>
        <w:tc>
          <w:tcPr>
            <w:tcW w:w="4536" w:type="dxa"/>
          </w:tcPr>
          <w:p w:rsidR="0086082B" w:rsidRPr="00A62FBC" w:rsidRDefault="0086082B" w:rsidP="00C57DB6">
            <w:pPr>
              <w:rPr>
                <w:sz w:val="24"/>
                <w:szCs w:val="24"/>
              </w:rPr>
            </w:pPr>
            <w:r w:rsidRPr="00A62FBC">
              <w:rPr>
                <w:sz w:val="24"/>
                <w:szCs w:val="24"/>
              </w:rPr>
              <w:t>Предметы вокруг нас.  Одежда</w:t>
            </w:r>
          </w:p>
        </w:tc>
        <w:tc>
          <w:tcPr>
            <w:tcW w:w="2108" w:type="dxa"/>
          </w:tcPr>
          <w:p w:rsidR="0086082B" w:rsidRPr="00A62FBC" w:rsidRDefault="0086082B" w:rsidP="00C57DB6">
            <w:pPr>
              <w:rPr>
                <w:sz w:val="24"/>
                <w:szCs w:val="24"/>
              </w:rPr>
            </w:pPr>
            <w:r w:rsidRPr="00A62FBC">
              <w:rPr>
                <w:sz w:val="24"/>
                <w:szCs w:val="24"/>
              </w:rPr>
              <w:t>Беседа</w:t>
            </w:r>
          </w:p>
        </w:tc>
        <w:tc>
          <w:tcPr>
            <w:tcW w:w="2393" w:type="dxa"/>
          </w:tcPr>
          <w:p w:rsidR="0086082B" w:rsidRPr="00A62FBC" w:rsidRDefault="0086082B" w:rsidP="00C57DB6">
            <w:pPr>
              <w:jc w:val="both"/>
              <w:rPr>
                <w:sz w:val="24"/>
                <w:szCs w:val="24"/>
              </w:rPr>
            </w:pPr>
            <w:r w:rsidRPr="00A62FBC">
              <w:rPr>
                <w:sz w:val="24"/>
                <w:szCs w:val="24"/>
              </w:rPr>
              <w:t>Апрель</w:t>
            </w:r>
          </w:p>
        </w:tc>
      </w:tr>
      <w:tr w:rsidR="0086082B" w:rsidTr="009B5DC3">
        <w:tc>
          <w:tcPr>
            <w:tcW w:w="534" w:type="dxa"/>
          </w:tcPr>
          <w:p w:rsidR="0086082B" w:rsidRPr="00A62FBC" w:rsidRDefault="0086082B" w:rsidP="00C57DB6">
            <w:pPr>
              <w:rPr>
                <w:sz w:val="24"/>
                <w:szCs w:val="24"/>
              </w:rPr>
            </w:pPr>
            <w:r w:rsidRPr="00A62FBC">
              <w:rPr>
                <w:sz w:val="24"/>
                <w:szCs w:val="24"/>
              </w:rPr>
              <w:t>2.</w:t>
            </w:r>
          </w:p>
        </w:tc>
        <w:tc>
          <w:tcPr>
            <w:tcW w:w="4536" w:type="dxa"/>
          </w:tcPr>
          <w:p w:rsidR="0086082B" w:rsidRPr="00A62FBC" w:rsidRDefault="0086082B" w:rsidP="00C57DB6">
            <w:pPr>
              <w:rPr>
                <w:sz w:val="24"/>
                <w:szCs w:val="24"/>
              </w:rPr>
            </w:pPr>
            <w:r w:rsidRPr="00A62FBC">
              <w:rPr>
                <w:sz w:val="24"/>
                <w:szCs w:val="24"/>
              </w:rPr>
              <w:t>«Помоги зелёным друзьям»</w:t>
            </w:r>
          </w:p>
        </w:tc>
        <w:tc>
          <w:tcPr>
            <w:tcW w:w="2108" w:type="dxa"/>
          </w:tcPr>
          <w:p w:rsidR="0086082B" w:rsidRPr="00A62FBC" w:rsidRDefault="0086082B" w:rsidP="00C57DB6">
            <w:pPr>
              <w:rPr>
                <w:sz w:val="24"/>
                <w:szCs w:val="24"/>
              </w:rPr>
            </w:pPr>
            <w:r w:rsidRPr="00A62FBC">
              <w:rPr>
                <w:sz w:val="24"/>
                <w:szCs w:val="24"/>
              </w:rPr>
              <w:t>Наблюдение - труд</w:t>
            </w:r>
          </w:p>
        </w:tc>
        <w:tc>
          <w:tcPr>
            <w:tcW w:w="2393" w:type="dxa"/>
          </w:tcPr>
          <w:p w:rsidR="0086082B" w:rsidRPr="00A62FBC" w:rsidRDefault="0086082B" w:rsidP="00C57DB6">
            <w:pPr>
              <w:ind w:firstLine="708"/>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3.</w:t>
            </w:r>
          </w:p>
        </w:tc>
        <w:tc>
          <w:tcPr>
            <w:tcW w:w="4536" w:type="dxa"/>
          </w:tcPr>
          <w:p w:rsidR="0086082B" w:rsidRPr="00A62FBC" w:rsidRDefault="0086082B" w:rsidP="00C57DB6">
            <w:pPr>
              <w:rPr>
                <w:sz w:val="24"/>
                <w:szCs w:val="24"/>
              </w:rPr>
            </w:pPr>
            <w:r w:rsidRPr="00A62FBC">
              <w:rPr>
                <w:sz w:val="24"/>
                <w:szCs w:val="24"/>
              </w:rPr>
              <w:t>Посадка рассады овощей</w:t>
            </w:r>
          </w:p>
        </w:tc>
        <w:tc>
          <w:tcPr>
            <w:tcW w:w="2108" w:type="dxa"/>
          </w:tcPr>
          <w:p w:rsidR="0086082B" w:rsidRPr="00A62FBC" w:rsidRDefault="0086082B" w:rsidP="00C57DB6">
            <w:pPr>
              <w:rPr>
                <w:sz w:val="24"/>
                <w:szCs w:val="24"/>
              </w:rPr>
            </w:pPr>
            <w:r w:rsidRPr="00A62FBC">
              <w:rPr>
                <w:sz w:val="24"/>
                <w:szCs w:val="24"/>
              </w:rPr>
              <w:t>Наблюдение - труд</w:t>
            </w:r>
          </w:p>
        </w:tc>
        <w:tc>
          <w:tcPr>
            <w:tcW w:w="2393" w:type="dxa"/>
          </w:tcPr>
          <w:p w:rsidR="0086082B" w:rsidRPr="00A62FBC" w:rsidRDefault="0086082B" w:rsidP="00C57DB6">
            <w:pPr>
              <w:ind w:firstLine="708"/>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4.</w:t>
            </w:r>
          </w:p>
        </w:tc>
        <w:tc>
          <w:tcPr>
            <w:tcW w:w="4536" w:type="dxa"/>
          </w:tcPr>
          <w:p w:rsidR="0086082B" w:rsidRPr="00A62FBC" w:rsidRDefault="0086082B" w:rsidP="00C57DB6">
            <w:pPr>
              <w:rPr>
                <w:sz w:val="24"/>
                <w:szCs w:val="24"/>
              </w:rPr>
            </w:pPr>
            <w:r w:rsidRPr="00A62FBC">
              <w:rPr>
                <w:sz w:val="24"/>
                <w:szCs w:val="24"/>
              </w:rPr>
              <w:t>«Бумажные кораблики»</w:t>
            </w:r>
          </w:p>
        </w:tc>
        <w:tc>
          <w:tcPr>
            <w:tcW w:w="2108" w:type="dxa"/>
          </w:tcPr>
          <w:p w:rsidR="0086082B" w:rsidRPr="00A62FBC" w:rsidRDefault="0086082B" w:rsidP="00C57DB6">
            <w:pPr>
              <w:rPr>
                <w:sz w:val="24"/>
                <w:szCs w:val="24"/>
              </w:rPr>
            </w:pPr>
            <w:r w:rsidRPr="00A62FBC">
              <w:rPr>
                <w:sz w:val="24"/>
                <w:szCs w:val="24"/>
              </w:rPr>
              <w:t>Продуктивная деятельность</w:t>
            </w:r>
          </w:p>
        </w:tc>
        <w:tc>
          <w:tcPr>
            <w:tcW w:w="2393" w:type="dxa"/>
          </w:tcPr>
          <w:p w:rsidR="0086082B" w:rsidRPr="00A62FBC" w:rsidRDefault="0086082B" w:rsidP="00C57DB6">
            <w:pPr>
              <w:ind w:firstLine="708"/>
              <w:rPr>
                <w:sz w:val="24"/>
                <w:szCs w:val="24"/>
              </w:rPr>
            </w:pPr>
          </w:p>
        </w:tc>
      </w:tr>
      <w:tr w:rsidR="0086082B" w:rsidTr="009B5DC3">
        <w:tc>
          <w:tcPr>
            <w:tcW w:w="534" w:type="dxa"/>
          </w:tcPr>
          <w:p w:rsidR="0086082B" w:rsidRPr="00A62FBC" w:rsidRDefault="0086082B" w:rsidP="00C57DB6">
            <w:pPr>
              <w:rPr>
                <w:sz w:val="24"/>
                <w:szCs w:val="24"/>
              </w:rPr>
            </w:pPr>
          </w:p>
        </w:tc>
        <w:tc>
          <w:tcPr>
            <w:tcW w:w="4536" w:type="dxa"/>
          </w:tcPr>
          <w:p w:rsidR="0086082B" w:rsidRPr="00A62FBC" w:rsidRDefault="0086082B" w:rsidP="00C57DB6">
            <w:pPr>
              <w:rPr>
                <w:sz w:val="24"/>
                <w:szCs w:val="24"/>
              </w:rPr>
            </w:pPr>
          </w:p>
        </w:tc>
        <w:tc>
          <w:tcPr>
            <w:tcW w:w="2108" w:type="dxa"/>
          </w:tcPr>
          <w:p w:rsidR="0086082B" w:rsidRPr="00A62FBC" w:rsidRDefault="0086082B" w:rsidP="00C57DB6">
            <w:pPr>
              <w:rPr>
                <w:sz w:val="24"/>
                <w:szCs w:val="24"/>
              </w:rPr>
            </w:pPr>
          </w:p>
        </w:tc>
        <w:tc>
          <w:tcPr>
            <w:tcW w:w="2393" w:type="dxa"/>
          </w:tcPr>
          <w:p w:rsidR="0086082B" w:rsidRPr="00A62FBC" w:rsidRDefault="0086082B" w:rsidP="00C57DB6">
            <w:pPr>
              <w:ind w:firstLine="708"/>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1.</w:t>
            </w:r>
          </w:p>
        </w:tc>
        <w:tc>
          <w:tcPr>
            <w:tcW w:w="4536" w:type="dxa"/>
          </w:tcPr>
          <w:p w:rsidR="0086082B" w:rsidRPr="00A62FBC" w:rsidRDefault="0086082B" w:rsidP="00C57DB6">
            <w:pPr>
              <w:rPr>
                <w:sz w:val="24"/>
                <w:szCs w:val="24"/>
              </w:rPr>
            </w:pPr>
            <w:r w:rsidRPr="00A62FBC">
              <w:rPr>
                <w:sz w:val="24"/>
                <w:szCs w:val="24"/>
              </w:rPr>
              <w:t>Экскурсия на экологическую тропу</w:t>
            </w:r>
          </w:p>
        </w:tc>
        <w:tc>
          <w:tcPr>
            <w:tcW w:w="2108" w:type="dxa"/>
          </w:tcPr>
          <w:p w:rsidR="0086082B" w:rsidRPr="00A62FBC" w:rsidRDefault="0086082B" w:rsidP="00C57DB6">
            <w:pPr>
              <w:rPr>
                <w:sz w:val="24"/>
                <w:szCs w:val="24"/>
              </w:rPr>
            </w:pPr>
            <w:r w:rsidRPr="00A62FBC">
              <w:rPr>
                <w:sz w:val="24"/>
                <w:szCs w:val="24"/>
              </w:rPr>
              <w:t>Экскурсия</w:t>
            </w:r>
          </w:p>
        </w:tc>
        <w:tc>
          <w:tcPr>
            <w:tcW w:w="2393" w:type="dxa"/>
          </w:tcPr>
          <w:p w:rsidR="0086082B" w:rsidRPr="00A62FBC" w:rsidRDefault="0086082B" w:rsidP="00C57DB6">
            <w:pPr>
              <w:rPr>
                <w:sz w:val="24"/>
                <w:szCs w:val="24"/>
              </w:rPr>
            </w:pPr>
            <w:r w:rsidRPr="00A62FBC">
              <w:rPr>
                <w:sz w:val="24"/>
                <w:szCs w:val="24"/>
              </w:rPr>
              <w:t>Май</w:t>
            </w:r>
          </w:p>
        </w:tc>
      </w:tr>
      <w:tr w:rsidR="0086082B" w:rsidTr="009B5DC3">
        <w:tc>
          <w:tcPr>
            <w:tcW w:w="534" w:type="dxa"/>
          </w:tcPr>
          <w:p w:rsidR="0086082B" w:rsidRPr="00A62FBC" w:rsidRDefault="0086082B" w:rsidP="00C57DB6">
            <w:pPr>
              <w:rPr>
                <w:sz w:val="24"/>
                <w:szCs w:val="24"/>
              </w:rPr>
            </w:pPr>
            <w:r w:rsidRPr="00A62FBC">
              <w:rPr>
                <w:sz w:val="24"/>
                <w:szCs w:val="24"/>
              </w:rPr>
              <w:t>2.</w:t>
            </w:r>
          </w:p>
        </w:tc>
        <w:tc>
          <w:tcPr>
            <w:tcW w:w="4536" w:type="dxa"/>
          </w:tcPr>
          <w:p w:rsidR="0086082B" w:rsidRPr="00A62FBC" w:rsidRDefault="0086082B" w:rsidP="00C57DB6">
            <w:pPr>
              <w:rPr>
                <w:sz w:val="24"/>
                <w:szCs w:val="24"/>
              </w:rPr>
            </w:pPr>
            <w:r w:rsidRPr="00A62FBC">
              <w:rPr>
                <w:sz w:val="24"/>
                <w:szCs w:val="24"/>
              </w:rPr>
              <w:t>«Подарки весны»</w:t>
            </w:r>
          </w:p>
        </w:tc>
        <w:tc>
          <w:tcPr>
            <w:tcW w:w="2108" w:type="dxa"/>
          </w:tcPr>
          <w:p w:rsidR="0086082B" w:rsidRPr="00A62FBC" w:rsidRDefault="0086082B" w:rsidP="00C57DB6">
            <w:pPr>
              <w:rPr>
                <w:sz w:val="24"/>
                <w:szCs w:val="24"/>
              </w:rPr>
            </w:pPr>
            <w:r w:rsidRPr="00A62FBC">
              <w:rPr>
                <w:sz w:val="24"/>
                <w:szCs w:val="24"/>
              </w:rPr>
              <w:t>Наблюдение</w:t>
            </w:r>
          </w:p>
        </w:tc>
        <w:tc>
          <w:tcPr>
            <w:tcW w:w="2393" w:type="dxa"/>
          </w:tcPr>
          <w:p w:rsidR="0086082B" w:rsidRPr="00A62FBC" w:rsidRDefault="0086082B" w:rsidP="00C57DB6">
            <w:pPr>
              <w:ind w:firstLine="708"/>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t>3.</w:t>
            </w:r>
          </w:p>
        </w:tc>
        <w:tc>
          <w:tcPr>
            <w:tcW w:w="4536" w:type="dxa"/>
          </w:tcPr>
          <w:p w:rsidR="0086082B" w:rsidRPr="00A62FBC" w:rsidRDefault="0086082B" w:rsidP="00C57DB6">
            <w:pPr>
              <w:rPr>
                <w:sz w:val="24"/>
                <w:szCs w:val="24"/>
              </w:rPr>
            </w:pPr>
            <w:r w:rsidRPr="00A62FBC">
              <w:rPr>
                <w:sz w:val="24"/>
                <w:szCs w:val="24"/>
              </w:rPr>
              <w:t>«Что подарит лето нам?»</w:t>
            </w:r>
          </w:p>
        </w:tc>
        <w:tc>
          <w:tcPr>
            <w:tcW w:w="2108" w:type="dxa"/>
          </w:tcPr>
          <w:p w:rsidR="0086082B" w:rsidRPr="00A62FBC" w:rsidRDefault="0086082B" w:rsidP="00C57DB6">
            <w:pPr>
              <w:rPr>
                <w:sz w:val="24"/>
                <w:szCs w:val="24"/>
              </w:rPr>
            </w:pPr>
            <w:r w:rsidRPr="00A62FBC">
              <w:rPr>
                <w:sz w:val="24"/>
                <w:szCs w:val="24"/>
              </w:rPr>
              <w:t>Беседа</w:t>
            </w:r>
          </w:p>
        </w:tc>
        <w:tc>
          <w:tcPr>
            <w:tcW w:w="2393" w:type="dxa"/>
          </w:tcPr>
          <w:p w:rsidR="0086082B" w:rsidRPr="00A62FBC" w:rsidRDefault="0086082B" w:rsidP="00C57DB6">
            <w:pPr>
              <w:ind w:firstLine="708"/>
              <w:rPr>
                <w:sz w:val="24"/>
                <w:szCs w:val="24"/>
              </w:rPr>
            </w:pPr>
          </w:p>
        </w:tc>
      </w:tr>
      <w:tr w:rsidR="0086082B" w:rsidTr="009B5DC3">
        <w:tc>
          <w:tcPr>
            <w:tcW w:w="534" w:type="dxa"/>
          </w:tcPr>
          <w:p w:rsidR="0086082B" w:rsidRPr="00A62FBC" w:rsidRDefault="0086082B" w:rsidP="00C57DB6">
            <w:pPr>
              <w:rPr>
                <w:sz w:val="24"/>
                <w:szCs w:val="24"/>
              </w:rPr>
            </w:pPr>
            <w:r w:rsidRPr="00A62FBC">
              <w:rPr>
                <w:sz w:val="24"/>
                <w:szCs w:val="24"/>
              </w:rPr>
              <w:lastRenderedPageBreak/>
              <w:t>4.</w:t>
            </w:r>
          </w:p>
        </w:tc>
        <w:tc>
          <w:tcPr>
            <w:tcW w:w="4536" w:type="dxa"/>
          </w:tcPr>
          <w:p w:rsidR="0086082B" w:rsidRPr="00A62FBC" w:rsidRDefault="0086082B" w:rsidP="00C57DB6">
            <w:pPr>
              <w:rPr>
                <w:sz w:val="24"/>
                <w:szCs w:val="24"/>
              </w:rPr>
            </w:pPr>
            <w:r w:rsidRPr="00A62FBC">
              <w:rPr>
                <w:sz w:val="24"/>
                <w:szCs w:val="24"/>
              </w:rPr>
              <w:t>«Вот какие мы большие»</w:t>
            </w:r>
          </w:p>
        </w:tc>
        <w:tc>
          <w:tcPr>
            <w:tcW w:w="2108" w:type="dxa"/>
          </w:tcPr>
          <w:p w:rsidR="0086082B" w:rsidRPr="00A62FBC" w:rsidRDefault="0086082B" w:rsidP="00C57DB6">
            <w:pPr>
              <w:rPr>
                <w:sz w:val="24"/>
                <w:szCs w:val="24"/>
              </w:rPr>
            </w:pPr>
            <w:r w:rsidRPr="00A62FBC">
              <w:rPr>
                <w:sz w:val="24"/>
                <w:szCs w:val="24"/>
              </w:rPr>
              <w:t>Концерт</w:t>
            </w:r>
          </w:p>
        </w:tc>
        <w:tc>
          <w:tcPr>
            <w:tcW w:w="2393" w:type="dxa"/>
          </w:tcPr>
          <w:p w:rsidR="0086082B" w:rsidRPr="00A62FBC" w:rsidRDefault="0086082B" w:rsidP="00C57DB6">
            <w:pPr>
              <w:ind w:firstLine="708"/>
              <w:rPr>
                <w:sz w:val="24"/>
                <w:szCs w:val="24"/>
              </w:rPr>
            </w:pPr>
          </w:p>
        </w:tc>
      </w:tr>
    </w:tbl>
    <w:p w:rsidR="009B5DC3" w:rsidRDefault="009B5DC3" w:rsidP="00700E78">
      <w:pPr>
        <w:tabs>
          <w:tab w:val="left" w:pos="3195"/>
        </w:tabs>
        <w:jc w:val="center"/>
        <w:rPr>
          <w:rFonts w:ascii="Times New Roman" w:hAnsi="Times New Roman" w:cs="Times New Roman"/>
          <w:b/>
          <w:sz w:val="24"/>
          <w:szCs w:val="24"/>
        </w:rPr>
      </w:pPr>
    </w:p>
    <w:p w:rsidR="00700E78" w:rsidRDefault="00700E78" w:rsidP="00700E78">
      <w:pPr>
        <w:tabs>
          <w:tab w:val="left" w:pos="3195"/>
        </w:tabs>
        <w:rPr>
          <w:rFonts w:ascii="Times New Roman" w:hAnsi="Times New Roman" w:cs="Times New Roman"/>
          <w:b/>
          <w:sz w:val="24"/>
          <w:szCs w:val="24"/>
        </w:rPr>
      </w:pPr>
    </w:p>
    <w:p w:rsidR="002B24D3" w:rsidRPr="00A62FBC" w:rsidRDefault="002B24D3" w:rsidP="00700E78">
      <w:pPr>
        <w:tabs>
          <w:tab w:val="left" w:pos="3195"/>
        </w:tabs>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34"/>
        <w:gridCol w:w="4677"/>
        <w:gridCol w:w="1967"/>
        <w:gridCol w:w="2393"/>
      </w:tblGrid>
      <w:tr w:rsidR="002313C6" w:rsidTr="00AF69FB">
        <w:tc>
          <w:tcPr>
            <w:tcW w:w="534" w:type="dxa"/>
          </w:tcPr>
          <w:p w:rsidR="002313C6" w:rsidRPr="00A62FBC" w:rsidRDefault="002313C6" w:rsidP="002313C6">
            <w:pPr>
              <w:rPr>
                <w:sz w:val="24"/>
                <w:szCs w:val="24"/>
              </w:rPr>
            </w:pPr>
          </w:p>
        </w:tc>
        <w:tc>
          <w:tcPr>
            <w:tcW w:w="9037" w:type="dxa"/>
            <w:gridSpan w:val="3"/>
          </w:tcPr>
          <w:p w:rsidR="002313C6" w:rsidRPr="00A62FBC" w:rsidRDefault="002313C6" w:rsidP="002313C6">
            <w:pPr>
              <w:tabs>
                <w:tab w:val="left" w:pos="3195"/>
              </w:tabs>
              <w:jc w:val="center"/>
              <w:rPr>
                <w:b/>
                <w:sz w:val="24"/>
                <w:szCs w:val="24"/>
              </w:rPr>
            </w:pPr>
            <w:r w:rsidRPr="00A62FBC">
              <w:rPr>
                <w:b/>
                <w:sz w:val="24"/>
                <w:szCs w:val="24"/>
              </w:rPr>
              <w:t>Художественно-эстетическое развитие</w:t>
            </w:r>
          </w:p>
          <w:p w:rsidR="002313C6" w:rsidRPr="00A62FBC" w:rsidRDefault="002313C6" w:rsidP="002313C6">
            <w:pPr>
              <w:tabs>
                <w:tab w:val="left" w:pos="3195"/>
              </w:tabs>
              <w:jc w:val="center"/>
              <w:rPr>
                <w:b/>
                <w:sz w:val="24"/>
                <w:szCs w:val="24"/>
              </w:rPr>
            </w:pPr>
            <w:r w:rsidRPr="00A62FBC">
              <w:rPr>
                <w:b/>
                <w:sz w:val="24"/>
                <w:szCs w:val="24"/>
              </w:rPr>
              <w:t>Изобразительная деятельность</w:t>
            </w:r>
          </w:p>
          <w:p w:rsidR="002313C6" w:rsidRPr="00A62FBC" w:rsidRDefault="002313C6" w:rsidP="002313C6">
            <w:pPr>
              <w:rPr>
                <w:sz w:val="24"/>
                <w:szCs w:val="24"/>
              </w:rPr>
            </w:pPr>
          </w:p>
        </w:tc>
      </w:tr>
      <w:tr w:rsidR="002313C6" w:rsidTr="002313C6">
        <w:tc>
          <w:tcPr>
            <w:tcW w:w="534" w:type="dxa"/>
          </w:tcPr>
          <w:p w:rsidR="002313C6" w:rsidRPr="00A62FBC" w:rsidRDefault="002313C6" w:rsidP="002313C6">
            <w:pPr>
              <w:rPr>
                <w:sz w:val="24"/>
                <w:szCs w:val="24"/>
              </w:rPr>
            </w:pPr>
            <w:r w:rsidRPr="00A62FBC">
              <w:rPr>
                <w:sz w:val="24"/>
                <w:szCs w:val="24"/>
              </w:rPr>
              <w:t>№</w:t>
            </w:r>
          </w:p>
        </w:tc>
        <w:tc>
          <w:tcPr>
            <w:tcW w:w="4677" w:type="dxa"/>
          </w:tcPr>
          <w:p w:rsidR="002313C6" w:rsidRPr="00A62FBC" w:rsidRDefault="002313C6" w:rsidP="002313C6">
            <w:pPr>
              <w:jc w:val="center"/>
              <w:rPr>
                <w:sz w:val="24"/>
                <w:szCs w:val="24"/>
              </w:rPr>
            </w:pPr>
            <w:r w:rsidRPr="00A62FBC">
              <w:rPr>
                <w:sz w:val="24"/>
                <w:szCs w:val="24"/>
              </w:rPr>
              <w:t>Непосредственно образовательная деятельность</w:t>
            </w:r>
          </w:p>
        </w:tc>
        <w:tc>
          <w:tcPr>
            <w:tcW w:w="1967" w:type="dxa"/>
          </w:tcPr>
          <w:p w:rsidR="002313C6" w:rsidRPr="00A62FBC" w:rsidRDefault="002313C6" w:rsidP="002313C6">
            <w:pPr>
              <w:rPr>
                <w:sz w:val="24"/>
                <w:szCs w:val="24"/>
              </w:rPr>
            </w:pPr>
            <w:r w:rsidRPr="00A62FBC">
              <w:rPr>
                <w:sz w:val="24"/>
                <w:szCs w:val="24"/>
              </w:rPr>
              <w:t>№</w:t>
            </w:r>
          </w:p>
        </w:tc>
        <w:tc>
          <w:tcPr>
            <w:tcW w:w="2393" w:type="dxa"/>
          </w:tcPr>
          <w:p w:rsidR="002313C6" w:rsidRPr="00A62FBC" w:rsidRDefault="002313C6" w:rsidP="002313C6">
            <w:pPr>
              <w:jc w:val="center"/>
              <w:rPr>
                <w:sz w:val="24"/>
                <w:szCs w:val="24"/>
              </w:rPr>
            </w:pPr>
            <w:r w:rsidRPr="00A62FBC">
              <w:rPr>
                <w:sz w:val="24"/>
                <w:szCs w:val="24"/>
              </w:rPr>
              <w:t>Непосредственно образовательная деятельность</w:t>
            </w:r>
          </w:p>
        </w:tc>
      </w:tr>
      <w:tr w:rsidR="002313C6" w:rsidTr="002313C6">
        <w:tc>
          <w:tcPr>
            <w:tcW w:w="534" w:type="dxa"/>
          </w:tcPr>
          <w:p w:rsidR="002313C6" w:rsidRPr="00A62FBC" w:rsidRDefault="002313C6" w:rsidP="002313C6">
            <w:pPr>
              <w:rPr>
                <w:sz w:val="24"/>
                <w:szCs w:val="24"/>
              </w:rPr>
            </w:pPr>
            <w:r w:rsidRPr="00A62FBC">
              <w:rPr>
                <w:sz w:val="24"/>
                <w:szCs w:val="24"/>
              </w:rPr>
              <w:t>1.</w:t>
            </w:r>
          </w:p>
        </w:tc>
        <w:tc>
          <w:tcPr>
            <w:tcW w:w="4677" w:type="dxa"/>
          </w:tcPr>
          <w:p w:rsidR="002313C6" w:rsidRPr="00A62FBC" w:rsidRDefault="002313C6" w:rsidP="002313C6">
            <w:pPr>
              <w:rPr>
                <w:sz w:val="24"/>
                <w:szCs w:val="24"/>
              </w:rPr>
            </w:pPr>
            <w:r w:rsidRPr="00A62FBC">
              <w:rPr>
                <w:sz w:val="24"/>
                <w:szCs w:val="24"/>
              </w:rPr>
              <w:t>Знакомство с карандашом и бумагой</w:t>
            </w:r>
          </w:p>
        </w:tc>
        <w:tc>
          <w:tcPr>
            <w:tcW w:w="1967" w:type="dxa"/>
            <w:vMerge w:val="restart"/>
          </w:tcPr>
          <w:p w:rsidR="002313C6" w:rsidRPr="00A62FBC" w:rsidRDefault="002313C6" w:rsidP="002313C6">
            <w:pPr>
              <w:rPr>
                <w:sz w:val="24"/>
                <w:szCs w:val="24"/>
              </w:rPr>
            </w:pPr>
            <w:r w:rsidRPr="00A62FBC">
              <w:rPr>
                <w:sz w:val="24"/>
                <w:szCs w:val="24"/>
              </w:rPr>
              <w:t>Продуктивная деятельность</w:t>
            </w:r>
          </w:p>
        </w:tc>
        <w:tc>
          <w:tcPr>
            <w:tcW w:w="2393" w:type="dxa"/>
          </w:tcPr>
          <w:p w:rsidR="002313C6" w:rsidRPr="00A62FBC" w:rsidRDefault="002313C6" w:rsidP="002313C6">
            <w:pPr>
              <w:rPr>
                <w:sz w:val="24"/>
                <w:szCs w:val="24"/>
              </w:rPr>
            </w:pPr>
            <w:r w:rsidRPr="00A62FBC">
              <w:rPr>
                <w:sz w:val="24"/>
                <w:szCs w:val="24"/>
              </w:rPr>
              <w:t>Сентябрь</w:t>
            </w:r>
          </w:p>
        </w:tc>
      </w:tr>
      <w:tr w:rsidR="002313C6" w:rsidTr="002313C6">
        <w:tc>
          <w:tcPr>
            <w:tcW w:w="534" w:type="dxa"/>
          </w:tcPr>
          <w:p w:rsidR="002313C6" w:rsidRPr="00A62FBC" w:rsidRDefault="002313C6" w:rsidP="002313C6">
            <w:pPr>
              <w:rPr>
                <w:sz w:val="24"/>
                <w:szCs w:val="24"/>
              </w:rPr>
            </w:pPr>
            <w:r w:rsidRPr="00A62FBC">
              <w:rPr>
                <w:sz w:val="24"/>
                <w:szCs w:val="24"/>
              </w:rPr>
              <w:t>2.</w:t>
            </w:r>
          </w:p>
        </w:tc>
        <w:tc>
          <w:tcPr>
            <w:tcW w:w="4677" w:type="dxa"/>
          </w:tcPr>
          <w:p w:rsidR="002313C6" w:rsidRPr="00A62FBC" w:rsidRDefault="002313C6" w:rsidP="002313C6">
            <w:pPr>
              <w:rPr>
                <w:sz w:val="24"/>
                <w:szCs w:val="24"/>
              </w:rPr>
            </w:pPr>
            <w:r w:rsidRPr="00A62FBC">
              <w:rPr>
                <w:sz w:val="24"/>
                <w:szCs w:val="24"/>
              </w:rPr>
              <w:t>«Идет дождь»</w:t>
            </w:r>
          </w:p>
        </w:tc>
        <w:tc>
          <w:tcPr>
            <w:tcW w:w="1967" w:type="dxa"/>
            <w:vMerge/>
          </w:tcPr>
          <w:p w:rsidR="002313C6" w:rsidRDefault="002313C6" w:rsidP="002313C6">
            <w:pPr>
              <w:tabs>
                <w:tab w:val="left" w:pos="3195"/>
              </w:tabs>
              <w:jc w:val="center"/>
              <w:rPr>
                <w:b/>
                <w:sz w:val="24"/>
                <w:szCs w:val="24"/>
              </w:rPr>
            </w:pPr>
          </w:p>
        </w:tc>
        <w:tc>
          <w:tcPr>
            <w:tcW w:w="2393" w:type="dxa"/>
            <w:vMerge w:val="restart"/>
          </w:tcPr>
          <w:p w:rsidR="002313C6" w:rsidRDefault="002313C6" w:rsidP="002313C6">
            <w:pPr>
              <w:tabs>
                <w:tab w:val="left" w:pos="3195"/>
              </w:tabs>
              <w:jc w:val="center"/>
              <w:rPr>
                <w:b/>
                <w:sz w:val="24"/>
                <w:szCs w:val="24"/>
              </w:rPr>
            </w:pPr>
          </w:p>
        </w:tc>
      </w:tr>
      <w:tr w:rsidR="002313C6" w:rsidTr="002313C6">
        <w:tc>
          <w:tcPr>
            <w:tcW w:w="534" w:type="dxa"/>
          </w:tcPr>
          <w:p w:rsidR="002313C6" w:rsidRPr="00A62FBC" w:rsidRDefault="002313C6" w:rsidP="002313C6">
            <w:pPr>
              <w:rPr>
                <w:sz w:val="24"/>
                <w:szCs w:val="24"/>
              </w:rPr>
            </w:pPr>
            <w:r w:rsidRPr="00A62FBC">
              <w:rPr>
                <w:sz w:val="24"/>
                <w:szCs w:val="24"/>
              </w:rPr>
              <w:t>3.</w:t>
            </w:r>
          </w:p>
        </w:tc>
        <w:tc>
          <w:tcPr>
            <w:tcW w:w="4677" w:type="dxa"/>
          </w:tcPr>
          <w:p w:rsidR="002313C6" w:rsidRPr="00A62FBC" w:rsidRDefault="002313C6" w:rsidP="002313C6">
            <w:pPr>
              <w:rPr>
                <w:sz w:val="24"/>
                <w:szCs w:val="24"/>
              </w:rPr>
            </w:pPr>
            <w:r w:rsidRPr="00A62FBC">
              <w:rPr>
                <w:sz w:val="24"/>
                <w:szCs w:val="24"/>
              </w:rPr>
              <w:t>«Цветные ниточки»</w:t>
            </w:r>
          </w:p>
        </w:tc>
        <w:tc>
          <w:tcPr>
            <w:tcW w:w="1967" w:type="dxa"/>
            <w:vMerge/>
          </w:tcPr>
          <w:p w:rsidR="002313C6" w:rsidRDefault="002313C6" w:rsidP="002313C6">
            <w:pPr>
              <w:tabs>
                <w:tab w:val="left" w:pos="3195"/>
              </w:tabs>
              <w:jc w:val="center"/>
              <w:rPr>
                <w:b/>
                <w:sz w:val="24"/>
                <w:szCs w:val="24"/>
              </w:rPr>
            </w:pPr>
          </w:p>
        </w:tc>
        <w:tc>
          <w:tcPr>
            <w:tcW w:w="2393" w:type="dxa"/>
            <w:vMerge/>
          </w:tcPr>
          <w:p w:rsidR="002313C6" w:rsidRDefault="002313C6" w:rsidP="002313C6">
            <w:pPr>
              <w:tabs>
                <w:tab w:val="left" w:pos="3195"/>
              </w:tabs>
              <w:jc w:val="center"/>
              <w:rPr>
                <w:b/>
                <w:sz w:val="24"/>
                <w:szCs w:val="24"/>
              </w:rPr>
            </w:pPr>
          </w:p>
        </w:tc>
      </w:tr>
      <w:tr w:rsidR="002313C6" w:rsidTr="002313C6">
        <w:tc>
          <w:tcPr>
            <w:tcW w:w="534" w:type="dxa"/>
          </w:tcPr>
          <w:p w:rsidR="002313C6" w:rsidRPr="00A62FBC" w:rsidRDefault="002313C6" w:rsidP="002313C6">
            <w:pPr>
              <w:rPr>
                <w:sz w:val="24"/>
                <w:szCs w:val="24"/>
              </w:rPr>
            </w:pPr>
            <w:r w:rsidRPr="00A62FBC">
              <w:rPr>
                <w:sz w:val="24"/>
                <w:szCs w:val="24"/>
              </w:rPr>
              <w:t>4.</w:t>
            </w:r>
          </w:p>
        </w:tc>
        <w:tc>
          <w:tcPr>
            <w:tcW w:w="4677" w:type="dxa"/>
          </w:tcPr>
          <w:p w:rsidR="002313C6" w:rsidRPr="00A62FBC" w:rsidRDefault="002313C6" w:rsidP="002313C6">
            <w:pPr>
              <w:tabs>
                <w:tab w:val="center" w:pos="2217"/>
              </w:tabs>
              <w:rPr>
                <w:sz w:val="24"/>
                <w:szCs w:val="24"/>
              </w:rPr>
            </w:pPr>
            <w:r w:rsidRPr="00A62FBC">
              <w:rPr>
                <w:sz w:val="24"/>
                <w:szCs w:val="24"/>
              </w:rPr>
              <w:t>«Цветные карандаши»</w:t>
            </w:r>
          </w:p>
        </w:tc>
        <w:tc>
          <w:tcPr>
            <w:tcW w:w="1967" w:type="dxa"/>
            <w:vMerge/>
          </w:tcPr>
          <w:p w:rsidR="002313C6" w:rsidRDefault="002313C6" w:rsidP="002313C6">
            <w:pPr>
              <w:tabs>
                <w:tab w:val="left" w:pos="3195"/>
              </w:tabs>
              <w:jc w:val="center"/>
              <w:rPr>
                <w:b/>
                <w:sz w:val="24"/>
                <w:szCs w:val="24"/>
              </w:rPr>
            </w:pPr>
          </w:p>
        </w:tc>
        <w:tc>
          <w:tcPr>
            <w:tcW w:w="2393" w:type="dxa"/>
            <w:vMerge/>
          </w:tcPr>
          <w:p w:rsidR="002313C6" w:rsidRDefault="002313C6" w:rsidP="002313C6">
            <w:pPr>
              <w:tabs>
                <w:tab w:val="left" w:pos="3195"/>
              </w:tabs>
              <w:jc w:val="center"/>
              <w:rPr>
                <w:b/>
                <w:sz w:val="24"/>
                <w:szCs w:val="24"/>
              </w:rPr>
            </w:pPr>
          </w:p>
        </w:tc>
      </w:tr>
      <w:tr w:rsidR="002313C6" w:rsidTr="002313C6">
        <w:tc>
          <w:tcPr>
            <w:tcW w:w="534" w:type="dxa"/>
          </w:tcPr>
          <w:p w:rsidR="002313C6" w:rsidRPr="00A62FBC" w:rsidRDefault="002313C6" w:rsidP="002313C6">
            <w:pPr>
              <w:rPr>
                <w:sz w:val="24"/>
                <w:szCs w:val="24"/>
              </w:rPr>
            </w:pPr>
            <w:r w:rsidRPr="00A62FBC">
              <w:rPr>
                <w:sz w:val="24"/>
                <w:szCs w:val="24"/>
              </w:rPr>
              <w:t>5.</w:t>
            </w:r>
          </w:p>
        </w:tc>
        <w:tc>
          <w:tcPr>
            <w:tcW w:w="4677" w:type="dxa"/>
          </w:tcPr>
          <w:p w:rsidR="002313C6" w:rsidRPr="00A62FBC" w:rsidRDefault="002313C6" w:rsidP="002313C6">
            <w:pPr>
              <w:rPr>
                <w:sz w:val="24"/>
                <w:szCs w:val="24"/>
              </w:rPr>
            </w:pPr>
            <w:r w:rsidRPr="00A62FBC">
              <w:rPr>
                <w:sz w:val="24"/>
                <w:szCs w:val="24"/>
              </w:rPr>
              <w:t>«Красивый полосатый коврик»</w:t>
            </w:r>
          </w:p>
        </w:tc>
        <w:tc>
          <w:tcPr>
            <w:tcW w:w="1967" w:type="dxa"/>
            <w:vMerge/>
          </w:tcPr>
          <w:p w:rsidR="002313C6" w:rsidRDefault="002313C6" w:rsidP="002313C6">
            <w:pPr>
              <w:tabs>
                <w:tab w:val="left" w:pos="3195"/>
              </w:tabs>
              <w:jc w:val="center"/>
              <w:rPr>
                <w:b/>
                <w:sz w:val="24"/>
                <w:szCs w:val="24"/>
              </w:rPr>
            </w:pPr>
          </w:p>
        </w:tc>
        <w:tc>
          <w:tcPr>
            <w:tcW w:w="2393" w:type="dxa"/>
            <w:vMerge/>
          </w:tcPr>
          <w:p w:rsidR="002313C6" w:rsidRDefault="002313C6" w:rsidP="002313C6">
            <w:pPr>
              <w:tabs>
                <w:tab w:val="left" w:pos="3195"/>
              </w:tabs>
              <w:jc w:val="center"/>
              <w:rPr>
                <w:b/>
                <w:sz w:val="24"/>
                <w:szCs w:val="24"/>
              </w:rPr>
            </w:pPr>
          </w:p>
        </w:tc>
      </w:tr>
      <w:tr w:rsidR="002313C6" w:rsidTr="002313C6">
        <w:tc>
          <w:tcPr>
            <w:tcW w:w="534" w:type="dxa"/>
          </w:tcPr>
          <w:p w:rsidR="002313C6" w:rsidRDefault="002313C6" w:rsidP="00A3364C">
            <w:pPr>
              <w:tabs>
                <w:tab w:val="left" w:pos="3195"/>
              </w:tabs>
              <w:jc w:val="center"/>
              <w:rPr>
                <w:b/>
                <w:sz w:val="24"/>
                <w:szCs w:val="24"/>
              </w:rPr>
            </w:pPr>
          </w:p>
        </w:tc>
        <w:tc>
          <w:tcPr>
            <w:tcW w:w="4677" w:type="dxa"/>
          </w:tcPr>
          <w:p w:rsidR="002313C6" w:rsidRDefault="002313C6" w:rsidP="00A3364C">
            <w:pPr>
              <w:tabs>
                <w:tab w:val="left" w:pos="3195"/>
              </w:tabs>
              <w:jc w:val="center"/>
              <w:rPr>
                <w:b/>
                <w:sz w:val="24"/>
                <w:szCs w:val="24"/>
              </w:rPr>
            </w:pPr>
          </w:p>
        </w:tc>
        <w:tc>
          <w:tcPr>
            <w:tcW w:w="1967" w:type="dxa"/>
          </w:tcPr>
          <w:p w:rsidR="002313C6" w:rsidRDefault="002313C6" w:rsidP="00A3364C">
            <w:pPr>
              <w:tabs>
                <w:tab w:val="left" w:pos="3195"/>
              </w:tabs>
              <w:jc w:val="center"/>
              <w:rPr>
                <w:b/>
                <w:sz w:val="24"/>
                <w:szCs w:val="24"/>
              </w:rPr>
            </w:pPr>
          </w:p>
        </w:tc>
        <w:tc>
          <w:tcPr>
            <w:tcW w:w="2393" w:type="dxa"/>
          </w:tcPr>
          <w:p w:rsidR="002313C6" w:rsidRDefault="001A55D0" w:rsidP="001A55D0">
            <w:pPr>
              <w:tabs>
                <w:tab w:val="left" w:pos="3195"/>
              </w:tabs>
              <w:rPr>
                <w:b/>
                <w:sz w:val="24"/>
                <w:szCs w:val="24"/>
              </w:rPr>
            </w:pPr>
            <w:r w:rsidRPr="00A62FBC">
              <w:rPr>
                <w:sz w:val="24"/>
                <w:szCs w:val="24"/>
              </w:rPr>
              <w:t>Октябрь</w:t>
            </w:r>
          </w:p>
        </w:tc>
      </w:tr>
      <w:tr w:rsidR="001A55D0" w:rsidTr="002313C6">
        <w:tc>
          <w:tcPr>
            <w:tcW w:w="534" w:type="dxa"/>
          </w:tcPr>
          <w:p w:rsidR="001A55D0" w:rsidRPr="00A62FBC" w:rsidRDefault="001A55D0" w:rsidP="001A55D0">
            <w:pPr>
              <w:rPr>
                <w:sz w:val="24"/>
                <w:szCs w:val="24"/>
              </w:rPr>
            </w:pPr>
            <w:r w:rsidRPr="00A62FBC">
              <w:rPr>
                <w:sz w:val="24"/>
                <w:szCs w:val="24"/>
              </w:rPr>
              <w:t>1.</w:t>
            </w:r>
          </w:p>
        </w:tc>
        <w:tc>
          <w:tcPr>
            <w:tcW w:w="4677" w:type="dxa"/>
          </w:tcPr>
          <w:p w:rsidR="001A55D0" w:rsidRPr="00A62FBC" w:rsidRDefault="001A55D0" w:rsidP="001A55D0">
            <w:pPr>
              <w:rPr>
                <w:sz w:val="24"/>
                <w:szCs w:val="24"/>
              </w:rPr>
            </w:pPr>
            <w:r w:rsidRPr="00A62FBC">
              <w:rPr>
                <w:sz w:val="24"/>
                <w:szCs w:val="24"/>
              </w:rPr>
              <w:t>«Желтые листья летят»</w:t>
            </w:r>
          </w:p>
        </w:tc>
        <w:tc>
          <w:tcPr>
            <w:tcW w:w="1967" w:type="dxa"/>
            <w:vMerge w:val="restart"/>
          </w:tcPr>
          <w:p w:rsidR="001A55D0" w:rsidRDefault="001A55D0" w:rsidP="001A55D0">
            <w:pPr>
              <w:tabs>
                <w:tab w:val="left" w:pos="3195"/>
              </w:tabs>
              <w:jc w:val="center"/>
              <w:rPr>
                <w:b/>
                <w:sz w:val="24"/>
                <w:szCs w:val="24"/>
              </w:rPr>
            </w:pPr>
            <w:r w:rsidRPr="00A62FBC">
              <w:rPr>
                <w:sz w:val="24"/>
                <w:szCs w:val="24"/>
              </w:rPr>
              <w:t>Продуктивная деятельность</w:t>
            </w:r>
          </w:p>
        </w:tc>
        <w:tc>
          <w:tcPr>
            <w:tcW w:w="2393" w:type="dxa"/>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2.</w:t>
            </w:r>
          </w:p>
        </w:tc>
        <w:tc>
          <w:tcPr>
            <w:tcW w:w="4677" w:type="dxa"/>
          </w:tcPr>
          <w:p w:rsidR="001A55D0" w:rsidRPr="00A62FBC" w:rsidRDefault="001A55D0" w:rsidP="001A55D0">
            <w:pPr>
              <w:rPr>
                <w:sz w:val="24"/>
                <w:szCs w:val="24"/>
              </w:rPr>
            </w:pPr>
            <w:r w:rsidRPr="00A62FBC">
              <w:rPr>
                <w:sz w:val="24"/>
                <w:szCs w:val="24"/>
              </w:rPr>
              <w:t>«Цветные клубочки»</w:t>
            </w:r>
          </w:p>
        </w:tc>
        <w:tc>
          <w:tcPr>
            <w:tcW w:w="1967" w:type="dxa"/>
            <w:vMerge/>
          </w:tcPr>
          <w:p w:rsidR="001A55D0" w:rsidRDefault="001A55D0" w:rsidP="001A55D0">
            <w:pPr>
              <w:tabs>
                <w:tab w:val="left" w:pos="3195"/>
              </w:tabs>
              <w:jc w:val="center"/>
              <w:rPr>
                <w:b/>
                <w:sz w:val="24"/>
                <w:szCs w:val="24"/>
              </w:rPr>
            </w:pPr>
          </w:p>
        </w:tc>
        <w:tc>
          <w:tcPr>
            <w:tcW w:w="2393" w:type="dxa"/>
            <w:vMerge w:val="restart"/>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3.</w:t>
            </w:r>
          </w:p>
        </w:tc>
        <w:tc>
          <w:tcPr>
            <w:tcW w:w="4677" w:type="dxa"/>
          </w:tcPr>
          <w:p w:rsidR="001A55D0" w:rsidRPr="00A62FBC" w:rsidRDefault="001A55D0" w:rsidP="001A55D0">
            <w:pPr>
              <w:rPr>
                <w:sz w:val="24"/>
                <w:szCs w:val="24"/>
              </w:rPr>
            </w:pPr>
            <w:r w:rsidRPr="00A62FBC">
              <w:rPr>
                <w:sz w:val="24"/>
                <w:szCs w:val="24"/>
              </w:rPr>
              <w:t>«Колечки»</w:t>
            </w:r>
          </w:p>
        </w:tc>
        <w:tc>
          <w:tcPr>
            <w:tcW w:w="1967" w:type="dxa"/>
            <w:vMerge/>
          </w:tcPr>
          <w:p w:rsidR="001A55D0" w:rsidRDefault="001A55D0" w:rsidP="001A55D0">
            <w:pPr>
              <w:tabs>
                <w:tab w:val="left" w:pos="3195"/>
              </w:tabs>
              <w:jc w:val="center"/>
              <w:rPr>
                <w:b/>
                <w:sz w:val="24"/>
                <w:szCs w:val="24"/>
              </w:rPr>
            </w:pPr>
          </w:p>
        </w:tc>
        <w:tc>
          <w:tcPr>
            <w:tcW w:w="2393" w:type="dxa"/>
            <w:vMerge/>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4.</w:t>
            </w:r>
          </w:p>
        </w:tc>
        <w:tc>
          <w:tcPr>
            <w:tcW w:w="4677" w:type="dxa"/>
          </w:tcPr>
          <w:p w:rsidR="001A55D0" w:rsidRPr="00A62FBC" w:rsidRDefault="001A55D0" w:rsidP="001A55D0">
            <w:pPr>
              <w:rPr>
                <w:sz w:val="24"/>
                <w:szCs w:val="24"/>
              </w:rPr>
            </w:pPr>
            <w:r w:rsidRPr="00A62FBC">
              <w:rPr>
                <w:sz w:val="24"/>
                <w:szCs w:val="24"/>
              </w:rPr>
              <w:t>«Рисование по замыслу»</w:t>
            </w:r>
          </w:p>
        </w:tc>
        <w:tc>
          <w:tcPr>
            <w:tcW w:w="1967" w:type="dxa"/>
            <w:vMerge/>
          </w:tcPr>
          <w:p w:rsidR="001A55D0" w:rsidRDefault="001A55D0" w:rsidP="001A55D0">
            <w:pPr>
              <w:tabs>
                <w:tab w:val="left" w:pos="3195"/>
              </w:tabs>
              <w:jc w:val="center"/>
              <w:rPr>
                <w:b/>
                <w:sz w:val="24"/>
                <w:szCs w:val="24"/>
              </w:rPr>
            </w:pPr>
          </w:p>
        </w:tc>
        <w:tc>
          <w:tcPr>
            <w:tcW w:w="2393" w:type="dxa"/>
            <w:vMerge/>
          </w:tcPr>
          <w:p w:rsidR="001A55D0" w:rsidRDefault="001A55D0" w:rsidP="001A55D0">
            <w:pPr>
              <w:tabs>
                <w:tab w:val="left" w:pos="3195"/>
              </w:tabs>
              <w:jc w:val="center"/>
              <w:rPr>
                <w:b/>
                <w:sz w:val="24"/>
                <w:szCs w:val="24"/>
              </w:rPr>
            </w:pPr>
          </w:p>
        </w:tc>
      </w:tr>
      <w:tr w:rsidR="002313C6" w:rsidTr="002313C6">
        <w:tc>
          <w:tcPr>
            <w:tcW w:w="534" w:type="dxa"/>
          </w:tcPr>
          <w:p w:rsidR="002313C6" w:rsidRDefault="002313C6" w:rsidP="00A3364C">
            <w:pPr>
              <w:tabs>
                <w:tab w:val="left" w:pos="3195"/>
              </w:tabs>
              <w:jc w:val="center"/>
              <w:rPr>
                <w:b/>
                <w:sz w:val="24"/>
                <w:szCs w:val="24"/>
              </w:rPr>
            </w:pPr>
          </w:p>
        </w:tc>
        <w:tc>
          <w:tcPr>
            <w:tcW w:w="4677" w:type="dxa"/>
          </w:tcPr>
          <w:p w:rsidR="002313C6" w:rsidRDefault="002313C6" w:rsidP="00A3364C">
            <w:pPr>
              <w:tabs>
                <w:tab w:val="left" w:pos="3195"/>
              </w:tabs>
              <w:jc w:val="center"/>
              <w:rPr>
                <w:b/>
                <w:sz w:val="24"/>
                <w:szCs w:val="24"/>
              </w:rPr>
            </w:pPr>
          </w:p>
        </w:tc>
        <w:tc>
          <w:tcPr>
            <w:tcW w:w="1967" w:type="dxa"/>
          </w:tcPr>
          <w:p w:rsidR="002313C6" w:rsidRDefault="002313C6" w:rsidP="00A3364C">
            <w:pPr>
              <w:tabs>
                <w:tab w:val="left" w:pos="3195"/>
              </w:tabs>
              <w:jc w:val="center"/>
              <w:rPr>
                <w:b/>
                <w:sz w:val="24"/>
                <w:szCs w:val="24"/>
              </w:rPr>
            </w:pPr>
          </w:p>
        </w:tc>
        <w:tc>
          <w:tcPr>
            <w:tcW w:w="2393" w:type="dxa"/>
          </w:tcPr>
          <w:p w:rsidR="002313C6" w:rsidRDefault="002313C6" w:rsidP="00A3364C">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1.</w:t>
            </w:r>
          </w:p>
        </w:tc>
        <w:tc>
          <w:tcPr>
            <w:tcW w:w="4677" w:type="dxa"/>
          </w:tcPr>
          <w:p w:rsidR="001A55D0" w:rsidRPr="00A62FBC" w:rsidRDefault="001A55D0" w:rsidP="001A55D0">
            <w:pPr>
              <w:rPr>
                <w:sz w:val="24"/>
                <w:szCs w:val="24"/>
              </w:rPr>
            </w:pPr>
            <w:r w:rsidRPr="00A62FBC">
              <w:rPr>
                <w:sz w:val="24"/>
                <w:szCs w:val="24"/>
              </w:rPr>
              <w:t>«Красивые воздушные шары»</w:t>
            </w:r>
          </w:p>
        </w:tc>
        <w:tc>
          <w:tcPr>
            <w:tcW w:w="1967" w:type="dxa"/>
            <w:vMerge w:val="restart"/>
          </w:tcPr>
          <w:p w:rsidR="001A55D0" w:rsidRDefault="001A55D0" w:rsidP="001A55D0">
            <w:pPr>
              <w:tabs>
                <w:tab w:val="left" w:pos="3195"/>
              </w:tabs>
              <w:jc w:val="center"/>
              <w:rPr>
                <w:b/>
                <w:sz w:val="24"/>
                <w:szCs w:val="24"/>
              </w:rPr>
            </w:pPr>
            <w:r w:rsidRPr="00A62FBC">
              <w:rPr>
                <w:sz w:val="24"/>
                <w:szCs w:val="24"/>
              </w:rPr>
              <w:t>Продуктивная деятельность</w:t>
            </w:r>
          </w:p>
        </w:tc>
        <w:tc>
          <w:tcPr>
            <w:tcW w:w="2393" w:type="dxa"/>
          </w:tcPr>
          <w:p w:rsidR="001A55D0" w:rsidRPr="001A55D0" w:rsidRDefault="001A55D0" w:rsidP="001A55D0">
            <w:pPr>
              <w:tabs>
                <w:tab w:val="left" w:pos="3195"/>
              </w:tabs>
              <w:rPr>
                <w:sz w:val="24"/>
                <w:szCs w:val="24"/>
              </w:rPr>
            </w:pPr>
            <w:r w:rsidRPr="001A55D0">
              <w:rPr>
                <w:sz w:val="24"/>
                <w:szCs w:val="24"/>
              </w:rPr>
              <w:t>Ноябрь</w:t>
            </w:r>
          </w:p>
        </w:tc>
      </w:tr>
      <w:tr w:rsidR="001A55D0" w:rsidTr="002313C6">
        <w:tc>
          <w:tcPr>
            <w:tcW w:w="534" w:type="dxa"/>
          </w:tcPr>
          <w:p w:rsidR="001A55D0" w:rsidRPr="00A62FBC" w:rsidRDefault="001A55D0" w:rsidP="001A55D0">
            <w:pPr>
              <w:rPr>
                <w:sz w:val="24"/>
                <w:szCs w:val="24"/>
              </w:rPr>
            </w:pPr>
            <w:r w:rsidRPr="00A62FBC">
              <w:rPr>
                <w:sz w:val="24"/>
                <w:szCs w:val="24"/>
              </w:rPr>
              <w:t>2.</w:t>
            </w:r>
          </w:p>
        </w:tc>
        <w:tc>
          <w:tcPr>
            <w:tcW w:w="4677" w:type="dxa"/>
          </w:tcPr>
          <w:p w:rsidR="001A55D0" w:rsidRPr="00A62FBC" w:rsidRDefault="001A55D0" w:rsidP="001A55D0">
            <w:pPr>
              <w:rPr>
                <w:sz w:val="24"/>
                <w:szCs w:val="24"/>
              </w:rPr>
            </w:pPr>
            <w:r w:rsidRPr="00A62FBC">
              <w:rPr>
                <w:sz w:val="24"/>
                <w:szCs w:val="24"/>
              </w:rPr>
              <w:t>«Разноцветные колёса»</w:t>
            </w:r>
          </w:p>
        </w:tc>
        <w:tc>
          <w:tcPr>
            <w:tcW w:w="1967" w:type="dxa"/>
            <w:vMerge/>
          </w:tcPr>
          <w:p w:rsidR="001A55D0" w:rsidRDefault="001A55D0" w:rsidP="001A55D0">
            <w:pPr>
              <w:tabs>
                <w:tab w:val="left" w:pos="3195"/>
              </w:tabs>
              <w:jc w:val="center"/>
              <w:rPr>
                <w:b/>
                <w:sz w:val="24"/>
                <w:szCs w:val="24"/>
              </w:rPr>
            </w:pPr>
          </w:p>
        </w:tc>
        <w:tc>
          <w:tcPr>
            <w:tcW w:w="2393" w:type="dxa"/>
            <w:vMerge w:val="restart"/>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3.</w:t>
            </w:r>
          </w:p>
        </w:tc>
        <w:tc>
          <w:tcPr>
            <w:tcW w:w="4677" w:type="dxa"/>
          </w:tcPr>
          <w:p w:rsidR="001A55D0" w:rsidRPr="00A62FBC" w:rsidRDefault="001A55D0" w:rsidP="001A55D0">
            <w:pPr>
              <w:rPr>
                <w:sz w:val="24"/>
                <w:szCs w:val="24"/>
              </w:rPr>
            </w:pPr>
            <w:r w:rsidRPr="00A62FBC">
              <w:rPr>
                <w:sz w:val="24"/>
                <w:szCs w:val="24"/>
              </w:rPr>
              <w:t>«Нарисуй, что хочешь кругленькое»</w:t>
            </w:r>
          </w:p>
        </w:tc>
        <w:tc>
          <w:tcPr>
            <w:tcW w:w="1967" w:type="dxa"/>
            <w:vMerge/>
          </w:tcPr>
          <w:p w:rsidR="001A55D0" w:rsidRDefault="001A55D0" w:rsidP="001A55D0">
            <w:pPr>
              <w:tabs>
                <w:tab w:val="left" w:pos="3195"/>
              </w:tabs>
              <w:jc w:val="center"/>
              <w:rPr>
                <w:b/>
                <w:sz w:val="24"/>
                <w:szCs w:val="24"/>
              </w:rPr>
            </w:pPr>
          </w:p>
        </w:tc>
        <w:tc>
          <w:tcPr>
            <w:tcW w:w="2393" w:type="dxa"/>
            <w:vMerge/>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4.</w:t>
            </w:r>
          </w:p>
        </w:tc>
        <w:tc>
          <w:tcPr>
            <w:tcW w:w="4677" w:type="dxa"/>
          </w:tcPr>
          <w:p w:rsidR="001A55D0" w:rsidRPr="00A62FBC" w:rsidRDefault="001A55D0" w:rsidP="001A55D0">
            <w:pPr>
              <w:rPr>
                <w:sz w:val="24"/>
                <w:szCs w:val="24"/>
              </w:rPr>
            </w:pPr>
            <w:r w:rsidRPr="00A62FBC">
              <w:rPr>
                <w:sz w:val="24"/>
                <w:szCs w:val="24"/>
              </w:rPr>
              <w:t>«Нарисуй, что хочешь»</w:t>
            </w:r>
          </w:p>
        </w:tc>
        <w:tc>
          <w:tcPr>
            <w:tcW w:w="1967" w:type="dxa"/>
            <w:vMerge/>
          </w:tcPr>
          <w:p w:rsidR="001A55D0" w:rsidRDefault="001A55D0" w:rsidP="001A55D0">
            <w:pPr>
              <w:tabs>
                <w:tab w:val="left" w:pos="3195"/>
              </w:tabs>
              <w:jc w:val="center"/>
              <w:rPr>
                <w:b/>
                <w:sz w:val="24"/>
                <w:szCs w:val="24"/>
              </w:rPr>
            </w:pPr>
          </w:p>
        </w:tc>
        <w:tc>
          <w:tcPr>
            <w:tcW w:w="2393" w:type="dxa"/>
            <w:vMerge/>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p>
        </w:tc>
        <w:tc>
          <w:tcPr>
            <w:tcW w:w="4677" w:type="dxa"/>
          </w:tcPr>
          <w:p w:rsidR="001A55D0" w:rsidRPr="00A62FBC" w:rsidRDefault="001A55D0" w:rsidP="001A55D0">
            <w:pPr>
              <w:rPr>
                <w:sz w:val="24"/>
                <w:szCs w:val="24"/>
              </w:rPr>
            </w:pPr>
          </w:p>
          <w:p w:rsidR="001A55D0" w:rsidRPr="00A62FBC" w:rsidRDefault="001A55D0" w:rsidP="001A55D0">
            <w:pPr>
              <w:rPr>
                <w:sz w:val="24"/>
                <w:szCs w:val="24"/>
              </w:rPr>
            </w:pPr>
          </w:p>
        </w:tc>
        <w:tc>
          <w:tcPr>
            <w:tcW w:w="1967" w:type="dxa"/>
          </w:tcPr>
          <w:p w:rsidR="001A55D0" w:rsidRDefault="001A55D0" w:rsidP="001A55D0">
            <w:pPr>
              <w:tabs>
                <w:tab w:val="left" w:pos="3195"/>
              </w:tabs>
              <w:jc w:val="center"/>
              <w:rPr>
                <w:b/>
                <w:sz w:val="24"/>
                <w:szCs w:val="24"/>
              </w:rPr>
            </w:pPr>
          </w:p>
        </w:tc>
        <w:tc>
          <w:tcPr>
            <w:tcW w:w="2393" w:type="dxa"/>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1.</w:t>
            </w:r>
          </w:p>
        </w:tc>
        <w:tc>
          <w:tcPr>
            <w:tcW w:w="4677" w:type="dxa"/>
          </w:tcPr>
          <w:p w:rsidR="001A55D0" w:rsidRPr="00A62FBC" w:rsidRDefault="001A55D0" w:rsidP="001A55D0">
            <w:pPr>
              <w:rPr>
                <w:sz w:val="24"/>
                <w:szCs w:val="24"/>
              </w:rPr>
            </w:pPr>
            <w:r w:rsidRPr="00A62FBC">
              <w:rPr>
                <w:sz w:val="24"/>
                <w:szCs w:val="24"/>
              </w:rPr>
              <w:t>«Снежные комочки, большие и маленькие»</w:t>
            </w:r>
          </w:p>
        </w:tc>
        <w:tc>
          <w:tcPr>
            <w:tcW w:w="1967" w:type="dxa"/>
            <w:vMerge w:val="restart"/>
          </w:tcPr>
          <w:p w:rsidR="001A55D0" w:rsidRDefault="001A55D0" w:rsidP="001A55D0">
            <w:pPr>
              <w:tabs>
                <w:tab w:val="left" w:pos="3195"/>
              </w:tabs>
              <w:jc w:val="center"/>
              <w:rPr>
                <w:b/>
                <w:sz w:val="24"/>
                <w:szCs w:val="24"/>
              </w:rPr>
            </w:pPr>
            <w:r w:rsidRPr="00A62FBC">
              <w:rPr>
                <w:sz w:val="24"/>
                <w:szCs w:val="24"/>
              </w:rPr>
              <w:t>Продуктивная деятельность</w:t>
            </w:r>
          </w:p>
        </w:tc>
        <w:tc>
          <w:tcPr>
            <w:tcW w:w="2393" w:type="dxa"/>
          </w:tcPr>
          <w:p w:rsidR="001A55D0" w:rsidRPr="001A55D0" w:rsidRDefault="001A55D0" w:rsidP="001A55D0">
            <w:pPr>
              <w:tabs>
                <w:tab w:val="left" w:pos="3195"/>
              </w:tabs>
              <w:rPr>
                <w:sz w:val="24"/>
                <w:szCs w:val="24"/>
              </w:rPr>
            </w:pPr>
            <w:r>
              <w:rPr>
                <w:sz w:val="24"/>
                <w:szCs w:val="24"/>
              </w:rPr>
              <w:t>Декабрь</w:t>
            </w:r>
          </w:p>
        </w:tc>
      </w:tr>
      <w:tr w:rsidR="001A55D0" w:rsidTr="002313C6">
        <w:tc>
          <w:tcPr>
            <w:tcW w:w="534" w:type="dxa"/>
          </w:tcPr>
          <w:p w:rsidR="001A55D0" w:rsidRPr="00A62FBC" w:rsidRDefault="001A55D0" w:rsidP="001A55D0">
            <w:pPr>
              <w:rPr>
                <w:sz w:val="24"/>
                <w:szCs w:val="24"/>
              </w:rPr>
            </w:pPr>
            <w:r w:rsidRPr="00A62FBC">
              <w:rPr>
                <w:sz w:val="24"/>
                <w:szCs w:val="24"/>
              </w:rPr>
              <w:t>2.</w:t>
            </w:r>
          </w:p>
        </w:tc>
        <w:tc>
          <w:tcPr>
            <w:tcW w:w="4677" w:type="dxa"/>
          </w:tcPr>
          <w:p w:rsidR="001A55D0" w:rsidRPr="00A62FBC" w:rsidRDefault="001A55D0" w:rsidP="001A55D0">
            <w:pPr>
              <w:rPr>
                <w:sz w:val="24"/>
                <w:szCs w:val="24"/>
              </w:rPr>
            </w:pPr>
            <w:r w:rsidRPr="00A62FBC">
              <w:rPr>
                <w:sz w:val="24"/>
                <w:szCs w:val="24"/>
              </w:rPr>
              <w:t>«Дерево»</w:t>
            </w:r>
          </w:p>
        </w:tc>
        <w:tc>
          <w:tcPr>
            <w:tcW w:w="1967" w:type="dxa"/>
            <w:vMerge/>
          </w:tcPr>
          <w:p w:rsidR="001A55D0" w:rsidRDefault="001A55D0" w:rsidP="001A55D0">
            <w:pPr>
              <w:tabs>
                <w:tab w:val="left" w:pos="3195"/>
              </w:tabs>
              <w:jc w:val="center"/>
              <w:rPr>
                <w:b/>
                <w:sz w:val="24"/>
                <w:szCs w:val="24"/>
              </w:rPr>
            </w:pPr>
          </w:p>
        </w:tc>
        <w:tc>
          <w:tcPr>
            <w:tcW w:w="2393" w:type="dxa"/>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3.</w:t>
            </w:r>
          </w:p>
        </w:tc>
        <w:tc>
          <w:tcPr>
            <w:tcW w:w="4677" w:type="dxa"/>
          </w:tcPr>
          <w:p w:rsidR="001A55D0" w:rsidRPr="00A62FBC" w:rsidRDefault="001A55D0" w:rsidP="001A55D0">
            <w:pPr>
              <w:rPr>
                <w:sz w:val="24"/>
                <w:szCs w:val="24"/>
              </w:rPr>
            </w:pPr>
            <w:r w:rsidRPr="00A62FBC">
              <w:rPr>
                <w:sz w:val="24"/>
                <w:szCs w:val="24"/>
              </w:rPr>
              <w:t>«Нарисуем шарики или другие ёлочные игрушки для украшения ёлки»</w:t>
            </w:r>
          </w:p>
        </w:tc>
        <w:tc>
          <w:tcPr>
            <w:tcW w:w="1967" w:type="dxa"/>
            <w:vMerge/>
          </w:tcPr>
          <w:p w:rsidR="001A55D0" w:rsidRDefault="001A55D0" w:rsidP="001A55D0">
            <w:pPr>
              <w:tabs>
                <w:tab w:val="left" w:pos="3195"/>
              </w:tabs>
              <w:jc w:val="center"/>
              <w:rPr>
                <w:b/>
                <w:sz w:val="24"/>
                <w:szCs w:val="24"/>
              </w:rPr>
            </w:pPr>
          </w:p>
        </w:tc>
        <w:tc>
          <w:tcPr>
            <w:tcW w:w="2393" w:type="dxa"/>
            <w:vMerge w:val="restart"/>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4.</w:t>
            </w:r>
          </w:p>
        </w:tc>
        <w:tc>
          <w:tcPr>
            <w:tcW w:w="4677" w:type="dxa"/>
          </w:tcPr>
          <w:p w:rsidR="001A55D0" w:rsidRPr="00A62FBC" w:rsidRDefault="001A55D0" w:rsidP="001A55D0">
            <w:pPr>
              <w:rPr>
                <w:sz w:val="24"/>
                <w:szCs w:val="24"/>
              </w:rPr>
            </w:pPr>
            <w:r w:rsidRPr="00A62FBC">
              <w:rPr>
                <w:sz w:val="24"/>
                <w:szCs w:val="24"/>
              </w:rPr>
              <w:t>«Сладости для новогоднего подарка»</w:t>
            </w:r>
          </w:p>
        </w:tc>
        <w:tc>
          <w:tcPr>
            <w:tcW w:w="1967" w:type="dxa"/>
            <w:vMerge/>
          </w:tcPr>
          <w:p w:rsidR="001A55D0" w:rsidRDefault="001A55D0" w:rsidP="001A55D0">
            <w:pPr>
              <w:tabs>
                <w:tab w:val="left" w:pos="3195"/>
              </w:tabs>
              <w:jc w:val="center"/>
              <w:rPr>
                <w:b/>
                <w:sz w:val="24"/>
                <w:szCs w:val="24"/>
              </w:rPr>
            </w:pPr>
          </w:p>
        </w:tc>
        <w:tc>
          <w:tcPr>
            <w:tcW w:w="2393" w:type="dxa"/>
            <w:vMerge/>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p>
        </w:tc>
        <w:tc>
          <w:tcPr>
            <w:tcW w:w="4677" w:type="dxa"/>
          </w:tcPr>
          <w:p w:rsidR="001A55D0" w:rsidRPr="00A62FBC" w:rsidRDefault="001A55D0" w:rsidP="001A55D0">
            <w:pPr>
              <w:rPr>
                <w:sz w:val="24"/>
                <w:szCs w:val="24"/>
              </w:rPr>
            </w:pPr>
          </w:p>
        </w:tc>
        <w:tc>
          <w:tcPr>
            <w:tcW w:w="1967" w:type="dxa"/>
          </w:tcPr>
          <w:p w:rsidR="001A55D0" w:rsidRDefault="001A55D0" w:rsidP="001A55D0">
            <w:pPr>
              <w:tabs>
                <w:tab w:val="left" w:pos="3195"/>
              </w:tabs>
              <w:jc w:val="center"/>
              <w:rPr>
                <w:b/>
                <w:sz w:val="24"/>
                <w:szCs w:val="24"/>
              </w:rPr>
            </w:pPr>
          </w:p>
        </w:tc>
        <w:tc>
          <w:tcPr>
            <w:tcW w:w="2393" w:type="dxa"/>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1.</w:t>
            </w:r>
          </w:p>
        </w:tc>
        <w:tc>
          <w:tcPr>
            <w:tcW w:w="4677" w:type="dxa"/>
          </w:tcPr>
          <w:p w:rsidR="001A55D0" w:rsidRPr="00A62FBC" w:rsidRDefault="001A55D0" w:rsidP="001A55D0">
            <w:pPr>
              <w:rPr>
                <w:sz w:val="24"/>
                <w:szCs w:val="24"/>
              </w:rPr>
            </w:pPr>
            <w:r w:rsidRPr="00A62FBC">
              <w:rPr>
                <w:sz w:val="24"/>
                <w:szCs w:val="24"/>
              </w:rPr>
              <w:t>«Ёлочка»</w:t>
            </w:r>
          </w:p>
        </w:tc>
        <w:tc>
          <w:tcPr>
            <w:tcW w:w="1967" w:type="dxa"/>
            <w:vMerge w:val="restart"/>
          </w:tcPr>
          <w:p w:rsidR="001A55D0" w:rsidRDefault="001A55D0" w:rsidP="001A55D0">
            <w:pPr>
              <w:tabs>
                <w:tab w:val="left" w:pos="3195"/>
              </w:tabs>
              <w:jc w:val="center"/>
              <w:rPr>
                <w:b/>
                <w:sz w:val="24"/>
                <w:szCs w:val="24"/>
              </w:rPr>
            </w:pPr>
            <w:r w:rsidRPr="00A62FBC">
              <w:rPr>
                <w:sz w:val="24"/>
                <w:szCs w:val="24"/>
              </w:rPr>
              <w:t>Продуктивная деятельность</w:t>
            </w:r>
          </w:p>
        </w:tc>
        <w:tc>
          <w:tcPr>
            <w:tcW w:w="2393" w:type="dxa"/>
          </w:tcPr>
          <w:p w:rsidR="001A55D0" w:rsidRPr="001A55D0" w:rsidRDefault="001A55D0" w:rsidP="001A55D0">
            <w:pPr>
              <w:tabs>
                <w:tab w:val="left" w:pos="3195"/>
              </w:tabs>
              <w:rPr>
                <w:sz w:val="24"/>
                <w:szCs w:val="24"/>
              </w:rPr>
            </w:pPr>
            <w:r w:rsidRPr="001A55D0">
              <w:rPr>
                <w:sz w:val="24"/>
                <w:szCs w:val="24"/>
              </w:rPr>
              <w:t>Январь</w:t>
            </w:r>
          </w:p>
        </w:tc>
      </w:tr>
      <w:tr w:rsidR="001A55D0" w:rsidTr="002313C6">
        <w:tc>
          <w:tcPr>
            <w:tcW w:w="534" w:type="dxa"/>
          </w:tcPr>
          <w:p w:rsidR="001A55D0" w:rsidRPr="00A62FBC" w:rsidRDefault="001A55D0" w:rsidP="001A55D0">
            <w:pPr>
              <w:rPr>
                <w:sz w:val="24"/>
                <w:szCs w:val="24"/>
              </w:rPr>
            </w:pPr>
            <w:r w:rsidRPr="00A62FBC">
              <w:rPr>
                <w:sz w:val="24"/>
                <w:szCs w:val="24"/>
              </w:rPr>
              <w:t>2.</w:t>
            </w:r>
          </w:p>
        </w:tc>
        <w:tc>
          <w:tcPr>
            <w:tcW w:w="4677" w:type="dxa"/>
          </w:tcPr>
          <w:p w:rsidR="001A55D0" w:rsidRPr="00A62FBC" w:rsidRDefault="001A55D0" w:rsidP="001A55D0">
            <w:pPr>
              <w:rPr>
                <w:sz w:val="24"/>
                <w:szCs w:val="24"/>
              </w:rPr>
            </w:pPr>
            <w:r w:rsidRPr="00A62FBC">
              <w:rPr>
                <w:sz w:val="24"/>
                <w:szCs w:val="24"/>
              </w:rPr>
              <w:t>«Новогодняя елка, украшенная огоньками и шариками»</w:t>
            </w:r>
          </w:p>
        </w:tc>
        <w:tc>
          <w:tcPr>
            <w:tcW w:w="1967" w:type="dxa"/>
            <w:vMerge/>
          </w:tcPr>
          <w:p w:rsidR="001A55D0" w:rsidRDefault="001A55D0" w:rsidP="001A55D0">
            <w:pPr>
              <w:tabs>
                <w:tab w:val="left" w:pos="3195"/>
              </w:tabs>
              <w:jc w:val="center"/>
              <w:rPr>
                <w:b/>
                <w:sz w:val="24"/>
                <w:szCs w:val="24"/>
              </w:rPr>
            </w:pPr>
          </w:p>
        </w:tc>
        <w:tc>
          <w:tcPr>
            <w:tcW w:w="2393" w:type="dxa"/>
          </w:tcPr>
          <w:p w:rsidR="001A55D0" w:rsidRDefault="001A55D0" w:rsidP="001A55D0">
            <w:pPr>
              <w:tabs>
                <w:tab w:val="left" w:pos="3195"/>
              </w:tabs>
              <w:jc w:val="center"/>
              <w:rPr>
                <w:b/>
                <w:sz w:val="24"/>
                <w:szCs w:val="24"/>
              </w:rPr>
            </w:pPr>
          </w:p>
        </w:tc>
      </w:tr>
      <w:tr w:rsidR="001A55D0" w:rsidTr="001A55D0">
        <w:tc>
          <w:tcPr>
            <w:tcW w:w="534" w:type="dxa"/>
          </w:tcPr>
          <w:p w:rsidR="001A55D0" w:rsidRPr="00A62FBC" w:rsidRDefault="001A55D0" w:rsidP="001A55D0">
            <w:pPr>
              <w:rPr>
                <w:sz w:val="24"/>
                <w:szCs w:val="24"/>
              </w:rPr>
            </w:pPr>
            <w:r w:rsidRPr="00A62FBC">
              <w:rPr>
                <w:sz w:val="24"/>
                <w:szCs w:val="24"/>
              </w:rPr>
              <w:t>3.</w:t>
            </w:r>
          </w:p>
        </w:tc>
        <w:tc>
          <w:tcPr>
            <w:tcW w:w="4677" w:type="dxa"/>
          </w:tcPr>
          <w:p w:rsidR="001A55D0" w:rsidRPr="00A62FBC" w:rsidRDefault="001A55D0" w:rsidP="001A55D0">
            <w:pPr>
              <w:rPr>
                <w:sz w:val="24"/>
                <w:szCs w:val="24"/>
              </w:rPr>
            </w:pPr>
            <w:r w:rsidRPr="00A62FBC">
              <w:rPr>
                <w:sz w:val="24"/>
                <w:szCs w:val="24"/>
              </w:rPr>
              <w:t>«Рисование по замыслу»</w:t>
            </w:r>
          </w:p>
        </w:tc>
        <w:tc>
          <w:tcPr>
            <w:tcW w:w="1967" w:type="dxa"/>
            <w:vMerge w:val="restart"/>
            <w:tcBorders>
              <w:top w:val="nil"/>
            </w:tcBorders>
          </w:tcPr>
          <w:p w:rsidR="001A55D0" w:rsidRDefault="001A55D0" w:rsidP="001A55D0">
            <w:pPr>
              <w:tabs>
                <w:tab w:val="left" w:pos="3195"/>
              </w:tabs>
              <w:jc w:val="center"/>
              <w:rPr>
                <w:b/>
                <w:sz w:val="24"/>
                <w:szCs w:val="24"/>
              </w:rPr>
            </w:pPr>
          </w:p>
        </w:tc>
        <w:tc>
          <w:tcPr>
            <w:tcW w:w="2393" w:type="dxa"/>
            <w:vMerge w:val="restart"/>
            <w:tcBorders>
              <w:top w:val="nil"/>
            </w:tcBorders>
          </w:tcPr>
          <w:p w:rsidR="001A55D0" w:rsidRDefault="001A55D0" w:rsidP="001A55D0">
            <w:pPr>
              <w:tabs>
                <w:tab w:val="left" w:pos="3195"/>
              </w:tabs>
              <w:jc w:val="center"/>
              <w:rPr>
                <w:b/>
                <w:sz w:val="24"/>
                <w:szCs w:val="24"/>
              </w:rPr>
            </w:pPr>
          </w:p>
        </w:tc>
      </w:tr>
      <w:tr w:rsidR="001A55D0" w:rsidTr="001A55D0">
        <w:tc>
          <w:tcPr>
            <w:tcW w:w="534" w:type="dxa"/>
          </w:tcPr>
          <w:p w:rsidR="001A55D0" w:rsidRPr="00A62FBC" w:rsidRDefault="001A55D0" w:rsidP="001A55D0">
            <w:pPr>
              <w:rPr>
                <w:sz w:val="24"/>
                <w:szCs w:val="24"/>
              </w:rPr>
            </w:pPr>
            <w:r w:rsidRPr="00A62FBC">
              <w:rPr>
                <w:sz w:val="24"/>
                <w:szCs w:val="24"/>
              </w:rPr>
              <w:t>4.</w:t>
            </w:r>
          </w:p>
        </w:tc>
        <w:tc>
          <w:tcPr>
            <w:tcW w:w="4677" w:type="dxa"/>
          </w:tcPr>
          <w:p w:rsidR="001A55D0" w:rsidRPr="00A62FBC" w:rsidRDefault="001A55D0" w:rsidP="001A55D0">
            <w:pPr>
              <w:rPr>
                <w:sz w:val="24"/>
                <w:szCs w:val="24"/>
              </w:rPr>
            </w:pPr>
            <w:r w:rsidRPr="00A62FBC">
              <w:rPr>
                <w:sz w:val="24"/>
                <w:szCs w:val="24"/>
              </w:rPr>
              <w:t>«Рисование по замыслу»</w:t>
            </w:r>
          </w:p>
        </w:tc>
        <w:tc>
          <w:tcPr>
            <w:tcW w:w="1967" w:type="dxa"/>
            <w:vMerge/>
          </w:tcPr>
          <w:p w:rsidR="001A55D0" w:rsidRDefault="001A55D0" w:rsidP="001A55D0">
            <w:pPr>
              <w:tabs>
                <w:tab w:val="left" w:pos="3195"/>
              </w:tabs>
              <w:jc w:val="center"/>
              <w:rPr>
                <w:b/>
                <w:sz w:val="24"/>
                <w:szCs w:val="24"/>
              </w:rPr>
            </w:pPr>
          </w:p>
        </w:tc>
        <w:tc>
          <w:tcPr>
            <w:tcW w:w="2393" w:type="dxa"/>
            <w:vMerge/>
            <w:tcBorders>
              <w:top w:val="nil"/>
            </w:tcBorders>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p>
        </w:tc>
        <w:tc>
          <w:tcPr>
            <w:tcW w:w="4677" w:type="dxa"/>
          </w:tcPr>
          <w:p w:rsidR="001A55D0" w:rsidRPr="00A62FBC" w:rsidRDefault="001A55D0" w:rsidP="001A55D0">
            <w:pPr>
              <w:rPr>
                <w:sz w:val="24"/>
                <w:szCs w:val="24"/>
              </w:rPr>
            </w:pPr>
          </w:p>
        </w:tc>
        <w:tc>
          <w:tcPr>
            <w:tcW w:w="1967" w:type="dxa"/>
          </w:tcPr>
          <w:p w:rsidR="001A55D0" w:rsidRDefault="001A55D0" w:rsidP="001A55D0">
            <w:pPr>
              <w:tabs>
                <w:tab w:val="left" w:pos="3195"/>
              </w:tabs>
              <w:jc w:val="center"/>
              <w:rPr>
                <w:b/>
                <w:sz w:val="24"/>
                <w:szCs w:val="24"/>
              </w:rPr>
            </w:pPr>
          </w:p>
        </w:tc>
        <w:tc>
          <w:tcPr>
            <w:tcW w:w="2393" w:type="dxa"/>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1.</w:t>
            </w:r>
          </w:p>
        </w:tc>
        <w:tc>
          <w:tcPr>
            <w:tcW w:w="4677" w:type="dxa"/>
          </w:tcPr>
          <w:p w:rsidR="001A55D0" w:rsidRPr="00A62FBC" w:rsidRDefault="001A55D0" w:rsidP="001A55D0">
            <w:pPr>
              <w:rPr>
                <w:sz w:val="24"/>
                <w:szCs w:val="24"/>
              </w:rPr>
            </w:pPr>
            <w:r w:rsidRPr="00A62FBC">
              <w:rPr>
                <w:sz w:val="24"/>
                <w:szCs w:val="24"/>
              </w:rPr>
              <w:t>«Снеговик»</w:t>
            </w:r>
          </w:p>
        </w:tc>
        <w:tc>
          <w:tcPr>
            <w:tcW w:w="1967" w:type="dxa"/>
            <w:vMerge w:val="restart"/>
          </w:tcPr>
          <w:p w:rsidR="001A55D0" w:rsidRDefault="001A55D0" w:rsidP="001A55D0">
            <w:pPr>
              <w:tabs>
                <w:tab w:val="left" w:pos="3195"/>
              </w:tabs>
              <w:jc w:val="center"/>
              <w:rPr>
                <w:b/>
                <w:sz w:val="24"/>
                <w:szCs w:val="24"/>
              </w:rPr>
            </w:pPr>
            <w:r w:rsidRPr="00A62FBC">
              <w:rPr>
                <w:sz w:val="24"/>
                <w:szCs w:val="24"/>
              </w:rPr>
              <w:t>Продуктивная деятельность</w:t>
            </w:r>
          </w:p>
        </w:tc>
        <w:tc>
          <w:tcPr>
            <w:tcW w:w="2393" w:type="dxa"/>
          </w:tcPr>
          <w:p w:rsidR="001A55D0" w:rsidRPr="001A55D0" w:rsidRDefault="001A55D0" w:rsidP="001A55D0">
            <w:pPr>
              <w:tabs>
                <w:tab w:val="left" w:pos="3195"/>
              </w:tabs>
              <w:rPr>
                <w:sz w:val="24"/>
                <w:szCs w:val="24"/>
              </w:rPr>
            </w:pPr>
            <w:r>
              <w:rPr>
                <w:sz w:val="24"/>
                <w:szCs w:val="24"/>
              </w:rPr>
              <w:t>Февраль</w:t>
            </w:r>
          </w:p>
        </w:tc>
      </w:tr>
      <w:tr w:rsidR="001A55D0" w:rsidTr="002313C6">
        <w:tc>
          <w:tcPr>
            <w:tcW w:w="534" w:type="dxa"/>
          </w:tcPr>
          <w:p w:rsidR="001A55D0" w:rsidRPr="00A62FBC" w:rsidRDefault="001A55D0" w:rsidP="001A55D0">
            <w:pPr>
              <w:rPr>
                <w:sz w:val="24"/>
                <w:szCs w:val="24"/>
              </w:rPr>
            </w:pPr>
            <w:r w:rsidRPr="00A62FBC">
              <w:rPr>
                <w:sz w:val="24"/>
                <w:szCs w:val="24"/>
              </w:rPr>
              <w:t>2.</w:t>
            </w:r>
          </w:p>
        </w:tc>
        <w:tc>
          <w:tcPr>
            <w:tcW w:w="4677" w:type="dxa"/>
          </w:tcPr>
          <w:p w:rsidR="001A55D0" w:rsidRPr="00A62FBC" w:rsidRDefault="001A55D0" w:rsidP="001A55D0">
            <w:pPr>
              <w:rPr>
                <w:sz w:val="24"/>
                <w:szCs w:val="24"/>
              </w:rPr>
            </w:pPr>
            <w:r w:rsidRPr="00A62FBC">
              <w:rPr>
                <w:sz w:val="24"/>
                <w:szCs w:val="24"/>
              </w:rPr>
              <w:t>«Светит солнышко»</w:t>
            </w:r>
          </w:p>
        </w:tc>
        <w:tc>
          <w:tcPr>
            <w:tcW w:w="1967" w:type="dxa"/>
            <w:vMerge/>
          </w:tcPr>
          <w:p w:rsidR="001A55D0" w:rsidRDefault="001A55D0" w:rsidP="001A55D0">
            <w:pPr>
              <w:tabs>
                <w:tab w:val="left" w:pos="3195"/>
              </w:tabs>
              <w:jc w:val="center"/>
              <w:rPr>
                <w:b/>
                <w:sz w:val="24"/>
                <w:szCs w:val="24"/>
              </w:rPr>
            </w:pPr>
          </w:p>
        </w:tc>
        <w:tc>
          <w:tcPr>
            <w:tcW w:w="2393" w:type="dxa"/>
            <w:vMerge w:val="restart"/>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3.</w:t>
            </w:r>
          </w:p>
        </w:tc>
        <w:tc>
          <w:tcPr>
            <w:tcW w:w="4677" w:type="dxa"/>
          </w:tcPr>
          <w:p w:rsidR="001A55D0" w:rsidRPr="00A62FBC" w:rsidRDefault="001A55D0" w:rsidP="001A55D0">
            <w:pPr>
              <w:rPr>
                <w:sz w:val="24"/>
                <w:szCs w:val="24"/>
              </w:rPr>
            </w:pPr>
            <w:r w:rsidRPr="00A62FBC">
              <w:rPr>
                <w:sz w:val="24"/>
                <w:szCs w:val="24"/>
              </w:rPr>
              <w:t>«Самолёты летят»</w:t>
            </w:r>
          </w:p>
        </w:tc>
        <w:tc>
          <w:tcPr>
            <w:tcW w:w="1967" w:type="dxa"/>
            <w:vMerge/>
          </w:tcPr>
          <w:p w:rsidR="001A55D0" w:rsidRDefault="001A55D0" w:rsidP="001A55D0">
            <w:pPr>
              <w:tabs>
                <w:tab w:val="left" w:pos="3195"/>
              </w:tabs>
              <w:jc w:val="center"/>
              <w:rPr>
                <w:b/>
                <w:sz w:val="24"/>
                <w:szCs w:val="24"/>
              </w:rPr>
            </w:pPr>
          </w:p>
        </w:tc>
        <w:tc>
          <w:tcPr>
            <w:tcW w:w="2393" w:type="dxa"/>
            <w:vMerge/>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4.</w:t>
            </w:r>
          </w:p>
        </w:tc>
        <w:tc>
          <w:tcPr>
            <w:tcW w:w="4677" w:type="dxa"/>
          </w:tcPr>
          <w:p w:rsidR="001A55D0" w:rsidRPr="00A62FBC" w:rsidRDefault="001A55D0" w:rsidP="001A55D0">
            <w:pPr>
              <w:rPr>
                <w:sz w:val="24"/>
                <w:szCs w:val="24"/>
              </w:rPr>
            </w:pPr>
            <w:r w:rsidRPr="00A62FBC">
              <w:rPr>
                <w:sz w:val="24"/>
                <w:szCs w:val="24"/>
              </w:rPr>
              <w:t>«Деревья в снегу»</w:t>
            </w:r>
          </w:p>
        </w:tc>
        <w:tc>
          <w:tcPr>
            <w:tcW w:w="1967" w:type="dxa"/>
          </w:tcPr>
          <w:p w:rsidR="001A55D0" w:rsidRDefault="001A55D0" w:rsidP="001A55D0">
            <w:pPr>
              <w:tabs>
                <w:tab w:val="left" w:pos="3195"/>
              </w:tabs>
              <w:jc w:val="center"/>
              <w:rPr>
                <w:b/>
                <w:sz w:val="24"/>
                <w:szCs w:val="24"/>
              </w:rPr>
            </w:pPr>
          </w:p>
        </w:tc>
        <w:tc>
          <w:tcPr>
            <w:tcW w:w="2393" w:type="dxa"/>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p>
        </w:tc>
        <w:tc>
          <w:tcPr>
            <w:tcW w:w="4677" w:type="dxa"/>
          </w:tcPr>
          <w:p w:rsidR="001A55D0" w:rsidRPr="00A62FBC" w:rsidRDefault="001A55D0" w:rsidP="001A55D0">
            <w:pPr>
              <w:rPr>
                <w:sz w:val="24"/>
                <w:szCs w:val="24"/>
              </w:rPr>
            </w:pPr>
          </w:p>
        </w:tc>
        <w:tc>
          <w:tcPr>
            <w:tcW w:w="1967" w:type="dxa"/>
          </w:tcPr>
          <w:p w:rsidR="001A55D0" w:rsidRDefault="001A55D0" w:rsidP="001A55D0">
            <w:pPr>
              <w:tabs>
                <w:tab w:val="left" w:pos="3195"/>
              </w:tabs>
              <w:jc w:val="center"/>
              <w:rPr>
                <w:b/>
                <w:sz w:val="24"/>
                <w:szCs w:val="24"/>
              </w:rPr>
            </w:pPr>
          </w:p>
        </w:tc>
        <w:tc>
          <w:tcPr>
            <w:tcW w:w="2393" w:type="dxa"/>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1.</w:t>
            </w:r>
          </w:p>
        </w:tc>
        <w:tc>
          <w:tcPr>
            <w:tcW w:w="4677" w:type="dxa"/>
          </w:tcPr>
          <w:p w:rsidR="001A55D0" w:rsidRPr="00A62FBC" w:rsidRDefault="001A55D0" w:rsidP="001A55D0">
            <w:pPr>
              <w:rPr>
                <w:sz w:val="24"/>
                <w:szCs w:val="24"/>
              </w:rPr>
            </w:pPr>
            <w:r w:rsidRPr="00A62FBC">
              <w:rPr>
                <w:sz w:val="24"/>
                <w:szCs w:val="24"/>
              </w:rPr>
              <w:t>«Красивые флажки на ниточке»</w:t>
            </w:r>
          </w:p>
        </w:tc>
        <w:tc>
          <w:tcPr>
            <w:tcW w:w="1967" w:type="dxa"/>
            <w:vMerge w:val="restart"/>
          </w:tcPr>
          <w:p w:rsidR="001A55D0" w:rsidRDefault="001A55D0" w:rsidP="001A55D0">
            <w:pPr>
              <w:tabs>
                <w:tab w:val="left" w:pos="3195"/>
              </w:tabs>
              <w:jc w:val="center"/>
              <w:rPr>
                <w:b/>
                <w:sz w:val="24"/>
                <w:szCs w:val="24"/>
              </w:rPr>
            </w:pPr>
            <w:r w:rsidRPr="00A62FBC">
              <w:rPr>
                <w:sz w:val="24"/>
                <w:szCs w:val="24"/>
              </w:rPr>
              <w:t>Продуктивная деятельность</w:t>
            </w:r>
          </w:p>
        </w:tc>
        <w:tc>
          <w:tcPr>
            <w:tcW w:w="2393" w:type="dxa"/>
          </w:tcPr>
          <w:p w:rsidR="001A55D0" w:rsidRPr="001A55D0" w:rsidRDefault="001A55D0" w:rsidP="001A55D0">
            <w:pPr>
              <w:tabs>
                <w:tab w:val="left" w:pos="3195"/>
              </w:tabs>
              <w:rPr>
                <w:sz w:val="24"/>
                <w:szCs w:val="24"/>
              </w:rPr>
            </w:pPr>
            <w:r>
              <w:rPr>
                <w:sz w:val="24"/>
                <w:szCs w:val="24"/>
              </w:rPr>
              <w:t>Март</w:t>
            </w:r>
          </w:p>
        </w:tc>
      </w:tr>
      <w:tr w:rsidR="001A55D0" w:rsidTr="002313C6">
        <w:tc>
          <w:tcPr>
            <w:tcW w:w="534" w:type="dxa"/>
          </w:tcPr>
          <w:p w:rsidR="001A55D0" w:rsidRPr="00A62FBC" w:rsidRDefault="001A55D0" w:rsidP="001A55D0">
            <w:pPr>
              <w:rPr>
                <w:sz w:val="24"/>
                <w:szCs w:val="24"/>
              </w:rPr>
            </w:pPr>
            <w:r w:rsidRPr="00A62FBC">
              <w:rPr>
                <w:sz w:val="24"/>
                <w:szCs w:val="24"/>
              </w:rPr>
              <w:t>2.</w:t>
            </w:r>
          </w:p>
        </w:tc>
        <w:tc>
          <w:tcPr>
            <w:tcW w:w="4677" w:type="dxa"/>
          </w:tcPr>
          <w:p w:rsidR="001A55D0" w:rsidRPr="00A62FBC" w:rsidRDefault="001A55D0" w:rsidP="001A55D0">
            <w:pPr>
              <w:rPr>
                <w:sz w:val="24"/>
                <w:szCs w:val="24"/>
              </w:rPr>
            </w:pPr>
            <w:r w:rsidRPr="00A62FBC">
              <w:rPr>
                <w:sz w:val="24"/>
                <w:szCs w:val="24"/>
              </w:rPr>
              <w:t>«Лопатка»</w:t>
            </w:r>
          </w:p>
        </w:tc>
        <w:tc>
          <w:tcPr>
            <w:tcW w:w="1967" w:type="dxa"/>
            <w:vMerge/>
          </w:tcPr>
          <w:p w:rsidR="001A55D0" w:rsidRDefault="001A55D0" w:rsidP="001A55D0">
            <w:pPr>
              <w:tabs>
                <w:tab w:val="left" w:pos="3195"/>
              </w:tabs>
              <w:jc w:val="center"/>
              <w:rPr>
                <w:b/>
                <w:sz w:val="24"/>
                <w:szCs w:val="24"/>
              </w:rPr>
            </w:pPr>
          </w:p>
        </w:tc>
        <w:tc>
          <w:tcPr>
            <w:tcW w:w="2393" w:type="dxa"/>
            <w:vMerge w:val="restart"/>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3.</w:t>
            </w:r>
          </w:p>
        </w:tc>
        <w:tc>
          <w:tcPr>
            <w:tcW w:w="4677" w:type="dxa"/>
          </w:tcPr>
          <w:p w:rsidR="001A55D0" w:rsidRPr="00A62FBC" w:rsidRDefault="001A55D0" w:rsidP="001A55D0">
            <w:pPr>
              <w:rPr>
                <w:sz w:val="24"/>
                <w:szCs w:val="24"/>
              </w:rPr>
            </w:pPr>
            <w:r w:rsidRPr="00A62FBC">
              <w:rPr>
                <w:sz w:val="24"/>
                <w:szCs w:val="24"/>
              </w:rPr>
              <w:t>«Книжки малышки»</w:t>
            </w:r>
          </w:p>
        </w:tc>
        <w:tc>
          <w:tcPr>
            <w:tcW w:w="1967" w:type="dxa"/>
            <w:vMerge/>
          </w:tcPr>
          <w:p w:rsidR="001A55D0" w:rsidRDefault="001A55D0" w:rsidP="001A55D0">
            <w:pPr>
              <w:tabs>
                <w:tab w:val="left" w:pos="3195"/>
              </w:tabs>
              <w:jc w:val="center"/>
              <w:rPr>
                <w:b/>
                <w:sz w:val="24"/>
                <w:szCs w:val="24"/>
              </w:rPr>
            </w:pPr>
          </w:p>
        </w:tc>
        <w:tc>
          <w:tcPr>
            <w:tcW w:w="2393" w:type="dxa"/>
            <w:vMerge/>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lastRenderedPageBreak/>
              <w:t>4.</w:t>
            </w:r>
          </w:p>
          <w:p w:rsidR="001A55D0" w:rsidRPr="00A62FBC" w:rsidRDefault="001A55D0" w:rsidP="001A55D0">
            <w:pPr>
              <w:rPr>
                <w:sz w:val="24"/>
                <w:szCs w:val="24"/>
              </w:rPr>
            </w:pPr>
          </w:p>
        </w:tc>
        <w:tc>
          <w:tcPr>
            <w:tcW w:w="4677" w:type="dxa"/>
          </w:tcPr>
          <w:p w:rsidR="001A55D0" w:rsidRPr="00A62FBC" w:rsidRDefault="001A55D0" w:rsidP="001A55D0">
            <w:pPr>
              <w:rPr>
                <w:sz w:val="24"/>
                <w:szCs w:val="24"/>
              </w:rPr>
            </w:pPr>
            <w:r w:rsidRPr="00A62FBC">
              <w:rPr>
                <w:sz w:val="24"/>
                <w:szCs w:val="24"/>
              </w:rPr>
              <w:t>«Нарисуй что хочешь прямоугольной формы»</w:t>
            </w:r>
          </w:p>
        </w:tc>
        <w:tc>
          <w:tcPr>
            <w:tcW w:w="1967" w:type="dxa"/>
          </w:tcPr>
          <w:p w:rsidR="001A55D0" w:rsidRDefault="001A55D0" w:rsidP="001A55D0">
            <w:pPr>
              <w:tabs>
                <w:tab w:val="left" w:pos="3195"/>
              </w:tabs>
              <w:jc w:val="center"/>
              <w:rPr>
                <w:b/>
                <w:sz w:val="24"/>
                <w:szCs w:val="24"/>
              </w:rPr>
            </w:pPr>
          </w:p>
        </w:tc>
        <w:tc>
          <w:tcPr>
            <w:tcW w:w="2393" w:type="dxa"/>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p>
        </w:tc>
        <w:tc>
          <w:tcPr>
            <w:tcW w:w="4677" w:type="dxa"/>
          </w:tcPr>
          <w:p w:rsidR="001A55D0" w:rsidRPr="00A62FBC" w:rsidRDefault="001A55D0" w:rsidP="001A55D0">
            <w:pPr>
              <w:rPr>
                <w:sz w:val="24"/>
                <w:szCs w:val="24"/>
              </w:rPr>
            </w:pPr>
          </w:p>
        </w:tc>
        <w:tc>
          <w:tcPr>
            <w:tcW w:w="1967" w:type="dxa"/>
          </w:tcPr>
          <w:p w:rsidR="001A55D0" w:rsidRDefault="001A55D0" w:rsidP="001A55D0">
            <w:pPr>
              <w:tabs>
                <w:tab w:val="left" w:pos="3195"/>
              </w:tabs>
              <w:jc w:val="center"/>
              <w:rPr>
                <w:b/>
                <w:sz w:val="24"/>
                <w:szCs w:val="24"/>
              </w:rPr>
            </w:pPr>
          </w:p>
        </w:tc>
        <w:tc>
          <w:tcPr>
            <w:tcW w:w="2393" w:type="dxa"/>
          </w:tcPr>
          <w:p w:rsidR="001A55D0" w:rsidRDefault="001A55D0"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r w:rsidRPr="00A62FBC">
              <w:rPr>
                <w:sz w:val="24"/>
                <w:szCs w:val="24"/>
              </w:rPr>
              <w:t>1.</w:t>
            </w:r>
          </w:p>
        </w:tc>
        <w:tc>
          <w:tcPr>
            <w:tcW w:w="4677" w:type="dxa"/>
          </w:tcPr>
          <w:p w:rsidR="001A55D0" w:rsidRPr="00A62FBC" w:rsidRDefault="001A55D0" w:rsidP="001A55D0">
            <w:pPr>
              <w:rPr>
                <w:sz w:val="24"/>
                <w:szCs w:val="24"/>
              </w:rPr>
            </w:pPr>
            <w:r w:rsidRPr="00A62FBC">
              <w:rPr>
                <w:sz w:val="24"/>
                <w:szCs w:val="24"/>
              </w:rPr>
              <w:t>«Разноцветные платочки сушатся»</w:t>
            </w:r>
          </w:p>
        </w:tc>
        <w:tc>
          <w:tcPr>
            <w:tcW w:w="1967" w:type="dxa"/>
            <w:vMerge w:val="restart"/>
          </w:tcPr>
          <w:p w:rsidR="001A55D0" w:rsidRDefault="00982856" w:rsidP="001A55D0">
            <w:pPr>
              <w:tabs>
                <w:tab w:val="left" w:pos="3195"/>
              </w:tabs>
              <w:jc w:val="center"/>
              <w:rPr>
                <w:b/>
                <w:sz w:val="24"/>
                <w:szCs w:val="24"/>
              </w:rPr>
            </w:pPr>
            <w:r w:rsidRPr="00A62FBC">
              <w:rPr>
                <w:sz w:val="24"/>
                <w:szCs w:val="24"/>
              </w:rPr>
              <w:t>Продуктивная деятельность</w:t>
            </w:r>
          </w:p>
        </w:tc>
        <w:tc>
          <w:tcPr>
            <w:tcW w:w="2393" w:type="dxa"/>
          </w:tcPr>
          <w:p w:rsidR="001A55D0" w:rsidRPr="00982856" w:rsidRDefault="00982856" w:rsidP="00982856">
            <w:pPr>
              <w:tabs>
                <w:tab w:val="left" w:pos="3195"/>
              </w:tabs>
              <w:rPr>
                <w:sz w:val="24"/>
                <w:szCs w:val="24"/>
              </w:rPr>
            </w:pPr>
            <w:r>
              <w:rPr>
                <w:sz w:val="24"/>
                <w:szCs w:val="24"/>
              </w:rPr>
              <w:t>Апрель</w:t>
            </w:r>
          </w:p>
        </w:tc>
      </w:tr>
      <w:tr w:rsidR="00982856" w:rsidTr="002313C6">
        <w:tc>
          <w:tcPr>
            <w:tcW w:w="534" w:type="dxa"/>
          </w:tcPr>
          <w:p w:rsidR="00982856" w:rsidRPr="00A62FBC" w:rsidRDefault="00982856" w:rsidP="001A55D0">
            <w:pPr>
              <w:rPr>
                <w:sz w:val="24"/>
                <w:szCs w:val="24"/>
              </w:rPr>
            </w:pPr>
            <w:r w:rsidRPr="00A62FBC">
              <w:rPr>
                <w:sz w:val="24"/>
                <w:szCs w:val="24"/>
              </w:rPr>
              <w:t>2.</w:t>
            </w:r>
          </w:p>
        </w:tc>
        <w:tc>
          <w:tcPr>
            <w:tcW w:w="4677" w:type="dxa"/>
          </w:tcPr>
          <w:p w:rsidR="00982856" w:rsidRPr="00A62FBC" w:rsidRDefault="00982856" w:rsidP="001A55D0">
            <w:pPr>
              <w:rPr>
                <w:sz w:val="24"/>
                <w:szCs w:val="24"/>
              </w:rPr>
            </w:pPr>
            <w:r w:rsidRPr="00A62FBC">
              <w:rPr>
                <w:sz w:val="24"/>
                <w:szCs w:val="24"/>
              </w:rPr>
              <w:t>«Скворечник»</w:t>
            </w:r>
          </w:p>
        </w:tc>
        <w:tc>
          <w:tcPr>
            <w:tcW w:w="1967" w:type="dxa"/>
            <w:vMerge/>
          </w:tcPr>
          <w:p w:rsidR="00982856" w:rsidRDefault="00982856" w:rsidP="001A55D0">
            <w:pPr>
              <w:tabs>
                <w:tab w:val="left" w:pos="3195"/>
              </w:tabs>
              <w:jc w:val="center"/>
              <w:rPr>
                <w:b/>
                <w:sz w:val="24"/>
                <w:szCs w:val="24"/>
              </w:rPr>
            </w:pPr>
          </w:p>
        </w:tc>
        <w:tc>
          <w:tcPr>
            <w:tcW w:w="2393" w:type="dxa"/>
            <w:vMerge w:val="restart"/>
          </w:tcPr>
          <w:p w:rsidR="00982856" w:rsidRDefault="00982856" w:rsidP="001A55D0">
            <w:pPr>
              <w:tabs>
                <w:tab w:val="left" w:pos="3195"/>
              </w:tabs>
              <w:jc w:val="center"/>
              <w:rPr>
                <w:b/>
                <w:sz w:val="24"/>
                <w:szCs w:val="24"/>
              </w:rPr>
            </w:pPr>
          </w:p>
        </w:tc>
      </w:tr>
      <w:tr w:rsidR="00982856" w:rsidTr="002313C6">
        <w:tc>
          <w:tcPr>
            <w:tcW w:w="534" w:type="dxa"/>
          </w:tcPr>
          <w:p w:rsidR="00982856" w:rsidRPr="00A62FBC" w:rsidRDefault="00982856" w:rsidP="001A55D0">
            <w:pPr>
              <w:rPr>
                <w:sz w:val="24"/>
                <w:szCs w:val="24"/>
              </w:rPr>
            </w:pPr>
            <w:r w:rsidRPr="00A62FBC">
              <w:rPr>
                <w:sz w:val="24"/>
                <w:szCs w:val="24"/>
              </w:rPr>
              <w:t>3.</w:t>
            </w:r>
          </w:p>
        </w:tc>
        <w:tc>
          <w:tcPr>
            <w:tcW w:w="4677" w:type="dxa"/>
          </w:tcPr>
          <w:p w:rsidR="00982856" w:rsidRPr="00A62FBC" w:rsidRDefault="00982856" w:rsidP="001A55D0">
            <w:pPr>
              <w:rPr>
                <w:sz w:val="24"/>
                <w:szCs w:val="24"/>
              </w:rPr>
            </w:pPr>
            <w:r w:rsidRPr="00A62FBC">
              <w:rPr>
                <w:sz w:val="24"/>
                <w:szCs w:val="24"/>
              </w:rPr>
              <w:t>«Красивая тележка»</w:t>
            </w:r>
          </w:p>
        </w:tc>
        <w:tc>
          <w:tcPr>
            <w:tcW w:w="1967" w:type="dxa"/>
            <w:vMerge/>
          </w:tcPr>
          <w:p w:rsidR="00982856" w:rsidRDefault="00982856" w:rsidP="001A55D0">
            <w:pPr>
              <w:tabs>
                <w:tab w:val="left" w:pos="3195"/>
              </w:tabs>
              <w:jc w:val="center"/>
              <w:rPr>
                <w:b/>
                <w:sz w:val="24"/>
                <w:szCs w:val="24"/>
              </w:rPr>
            </w:pPr>
          </w:p>
        </w:tc>
        <w:tc>
          <w:tcPr>
            <w:tcW w:w="2393" w:type="dxa"/>
            <w:vMerge/>
          </w:tcPr>
          <w:p w:rsidR="00982856" w:rsidRDefault="00982856" w:rsidP="001A55D0">
            <w:pPr>
              <w:tabs>
                <w:tab w:val="left" w:pos="3195"/>
              </w:tabs>
              <w:jc w:val="center"/>
              <w:rPr>
                <w:b/>
                <w:sz w:val="24"/>
                <w:szCs w:val="24"/>
              </w:rPr>
            </w:pPr>
          </w:p>
        </w:tc>
      </w:tr>
      <w:tr w:rsidR="00982856" w:rsidTr="002313C6">
        <w:tc>
          <w:tcPr>
            <w:tcW w:w="534" w:type="dxa"/>
          </w:tcPr>
          <w:p w:rsidR="00982856" w:rsidRPr="00A62FBC" w:rsidRDefault="00982856" w:rsidP="001A55D0">
            <w:pPr>
              <w:rPr>
                <w:sz w:val="24"/>
                <w:szCs w:val="24"/>
              </w:rPr>
            </w:pPr>
            <w:r w:rsidRPr="00A62FBC">
              <w:rPr>
                <w:sz w:val="24"/>
                <w:szCs w:val="24"/>
              </w:rPr>
              <w:t>4.</w:t>
            </w:r>
          </w:p>
        </w:tc>
        <w:tc>
          <w:tcPr>
            <w:tcW w:w="4677" w:type="dxa"/>
          </w:tcPr>
          <w:p w:rsidR="00982856" w:rsidRPr="00A62FBC" w:rsidRDefault="00982856" w:rsidP="001A55D0">
            <w:pPr>
              <w:rPr>
                <w:sz w:val="24"/>
                <w:szCs w:val="24"/>
              </w:rPr>
            </w:pPr>
            <w:r w:rsidRPr="00A62FBC">
              <w:rPr>
                <w:sz w:val="24"/>
                <w:szCs w:val="24"/>
              </w:rPr>
              <w:t>Рисование по замыслу</w:t>
            </w:r>
          </w:p>
        </w:tc>
        <w:tc>
          <w:tcPr>
            <w:tcW w:w="1967" w:type="dxa"/>
            <w:vMerge/>
          </w:tcPr>
          <w:p w:rsidR="00982856" w:rsidRDefault="00982856" w:rsidP="001A55D0">
            <w:pPr>
              <w:tabs>
                <w:tab w:val="left" w:pos="3195"/>
              </w:tabs>
              <w:jc w:val="center"/>
              <w:rPr>
                <w:b/>
                <w:sz w:val="24"/>
                <w:szCs w:val="24"/>
              </w:rPr>
            </w:pPr>
          </w:p>
        </w:tc>
        <w:tc>
          <w:tcPr>
            <w:tcW w:w="2393" w:type="dxa"/>
            <w:vMerge/>
          </w:tcPr>
          <w:p w:rsidR="00982856" w:rsidRDefault="00982856"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p>
        </w:tc>
        <w:tc>
          <w:tcPr>
            <w:tcW w:w="4677" w:type="dxa"/>
          </w:tcPr>
          <w:p w:rsidR="001A55D0" w:rsidRPr="00A62FBC" w:rsidRDefault="001A55D0" w:rsidP="001A55D0">
            <w:pPr>
              <w:rPr>
                <w:sz w:val="24"/>
                <w:szCs w:val="24"/>
              </w:rPr>
            </w:pPr>
          </w:p>
        </w:tc>
        <w:tc>
          <w:tcPr>
            <w:tcW w:w="1967" w:type="dxa"/>
          </w:tcPr>
          <w:p w:rsidR="001A55D0" w:rsidRDefault="001A55D0" w:rsidP="001A55D0">
            <w:pPr>
              <w:tabs>
                <w:tab w:val="left" w:pos="3195"/>
              </w:tabs>
              <w:jc w:val="center"/>
              <w:rPr>
                <w:b/>
                <w:sz w:val="24"/>
                <w:szCs w:val="24"/>
              </w:rPr>
            </w:pPr>
          </w:p>
        </w:tc>
        <w:tc>
          <w:tcPr>
            <w:tcW w:w="2393" w:type="dxa"/>
          </w:tcPr>
          <w:p w:rsidR="001A55D0" w:rsidRDefault="001A55D0" w:rsidP="001A55D0">
            <w:pPr>
              <w:tabs>
                <w:tab w:val="left" w:pos="3195"/>
              </w:tabs>
              <w:jc w:val="center"/>
              <w:rPr>
                <w:b/>
                <w:sz w:val="24"/>
                <w:szCs w:val="24"/>
              </w:rPr>
            </w:pPr>
          </w:p>
        </w:tc>
      </w:tr>
      <w:tr w:rsidR="00982856" w:rsidTr="002313C6">
        <w:tc>
          <w:tcPr>
            <w:tcW w:w="534" w:type="dxa"/>
          </w:tcPr>
          <w:p w:rsidR="00982856" w:rsidRPr="00A62FBC" w:rsidRDefault="00982856" w:rsidP="001A55D0">
            <w:pPr>
              <w:rPr>
                <w:sz w:val="24"/>
                <w:szCs w:val="24"/>
              </w:rPr>
            </w:pPr>
            <w:r w:rsidRPr="00A62FBC">
              <w:rPr>
                <w:sz w:val="24"/>
                <w:szCs w:val="24"/>
              </w:rPr>
              <w:t>1.</w:t>
            </w:r>
          </w:p>
        </w:tc>
        <w:tc>
          <w:tcPr>
            <w:tcW w:w="4677" w:type="dxa"/>
          </w:tcPr>
          <w:p w:rsidR="00982856" w:rsidRPr="00A62FBC" w:rsidRDefault="00982856" w:rsidP="001A55D0">
            <w:pPr>
              <w:rPr>
                <w:sz w:val="24"/>
                <w:szCs w:val="24"/>
              </w:rPr>
            </w:pPr>
            <w:r w:rsidRPr="00A62FBC">
              <w:rPr>
                <w:sz w:val="24"/>
                <w:szCs w:val="24"/>
              </w:rPr>
              <w:t>«Каринка о празднике»</w:t>
            </w:r>
          </w:p>
        </w:tc>
        <w:tc>
          <w:tcPr>
            <w:tcW w:w="1967" w:type="dxa"/>
            <w:vMerge w:val="restart"/>
          </w:tcPr>
          <w:p w:rsidR="00982856" w:rsidRDefault="00982856" w:rsidP="001A55D0">
            <w:pPr>
              <w:tabs>
                <w:tab w:val="left" w:pos="3195"/>
              </w:tabs>
              <w:jc w:val="center"/>
              <w:rPr>
                <w:b/>
                <w:sz w:val="24"/>
                <w:szCs w:val="24"/>
              </w:rPr>
            </w:pPr>
            <w:r w:rsidRPr="00A62FBC">
              <w:rPr>
                <w:sz w:val="24"/>
                <w:szCs w:val="24"/>
              </w:rPr>
              <w:t>Продуктивная деятельность</w:t>
            </w:r>
          </w:p>
        </w:tc>
        <w:tc>
          <w:tcPr>
            <w:tcW w:w="2393" w:type="dxa"/>
          </w:tcPr>
          <w:p w:rsidR="00982856" w:rsidRPr="00982856" w:rsidRDefault="00982856" w:rsidP="00982856">
            <w:pPr>
              <w:tabs>
                <w:tab w:val="left" w:pos="3195"/>
              </w:tabs>
              <w:rPr>
                <w:sz w:val="24"/>
                <w:szCs w:val="24"/>
              </w:rPr>
            </w:pPr>
            <w:r>
              <w:rPr>
                <w:sz w:val="24"/>
                <w:szCs w:val="24"/>
              </w:rPr>
              <w:t>Май</w:t>
            </w:r>
          </w:p>
        </w:tc>
      </w:tr>
      <w:tr w:rsidR="00982856" w:rsidTr="002313C6">
        <w:tc>
          <w:tcPr>
            <w:tcW w:w="534" w:type="dxa"/>
          </w:tcPr>
          <w:p w:rsidR="00982856" w:rsidRPr="00A62FBC" w:rsidRDefault="00982856" w:rsidP="001A55D0">
            <w:pPr>
              <w:rPr>
                <w:sz w:val="24"/>
                <w:szCs w:val="24"/>
              </w:rPr>
            </w:pPr>
            <w:r w:rsidRPr="00A62FBC">
              <w:rPr>
                <w:sz w:val="24"/>
                <w:szCs w:val="24"/>
              </w:rPr>
              <w:t>2.</w:t>
            </w:r>
          </w:p>
        </w:tc>
        <w:tc>
          <w:tcPr>
            <w:tcW w:w="4677" w:type="dxa"/>
          </w:tcPr>
          <w:p w:rsidR="00982856" w:rsidRPr="00A62FBC" w:rsidRDefault="00982856" w:rsidP="001A55D0">
            <w:pPr>
              <w:rPr>
                <w:sz w:val="24"/>
                <w:szCs w:val="24"/>
              </w:rPr>
            </w:pPr>
            <w:r w:rsidRPr="00A62FBC">
              <w:rPr>
                <w:sz w:val="24"/>
                <w:szCs w:val="24"/>
              </w:rPr>
              <w:t>Рисование красками. «Одуванчик в траве»</w:t>
            </w:r>
          </w:p>
        </w:tc>
        <w:tc>
          <w:tcPr>
            <w:tcW w:w="1967" w:type="dxa"/>
            <w:vMerge/>
          </w:tcPr>
          <w:p w:rsidR="00982856" w:rsidRDefault="00982856" w:rsidP="001A55D0">
            <w:pPr>
              <w:tabs>
                <w:tab w:val="left" w:pos="3195"/>
              </w:tabs>
              <w:jc w:val="center"/>
              <w:rPr>
                <w:b/>
                <w:sz w:val="24"/>
                <w:szCs w:val="24"/>
              </w:rPr>
            </w:pPr>
          </w:p>
        </w:tc>
        <w:tc>
          <w:tcPr>
            <w:tcW w:w="2393" w:type="dxa"/>
            <w:vMerge w:val="restart"/>
          </w:tcPr>
          <w:p w:rsidR="00982856" w:rsidRDefault="00982856" w:rsidP="001A55D0">
            <w:pPr>
              <w:tabs>
                <w:tab w:val="left" w:pos="3195"/>
              </w:tabs>
              <w:jc w:val="center"/>
              <w:rPr>
                <w:b/>
                <w:sz w:val="24"/>
                <w:szCs w:val="24"/>
              </w:rPr>
            </w:pPr>
          </w:p>
        </w:tc>
      </w:tr>
      <w:tr w:rsidR="00982856" w:rsidTr="002313C6">
        <w:tc>
          <w:tcPr>
            <w:tcW w:w="534" w:type="dxa"/>
          </w:tcPr>
          <w:p w:rsidR="00982856" w:rsidRPr="00A62FBC" w:rsidRDefault="00982856" w:rsidP="001A55D0">
            <w:pPr>
              <w:rPr>
                <w:sz w:val="24"/>
                <w:szCs w:val="24"/>
              </w:rPr>
            </w:pPr>
            <w:r w:rsidRPr="00A62FBC">
              <w:rPr>
                <w:sz w:val="24"/>
                <w:szCs w:val="24"/>
              </w:rPr>
              <w:t>3.</w:t>
            </w:r>
          </w:p>
        </w:tc>
        <w:tc>
          <w:tcPr>
            <w:tcW w:w="4677" w:type="dxa"/>
          </w:tcPr>
          <w:p w:rsidR="00982856" w:rsidRPr="00A62FBC" w:rsidRDefault="00982856" w:rsidP="001A55D0">
            <w:pPr>
              <w:rPr>
                <w:sz w:val="24"/>
                <w:szCs w:val="24"/>
              </w:rPr>
            </w:pPr>
            <w:r w:rsidRPr="00A62FBC">
              <w:rPr>
                <w:sz w:val="24"/>
                <w:szCs w:val="24"/>
              </w:rPr>
              <w:t>Рисование красками по замыслу.</w:t>
            </w:r>
          </w:p>
        </w:tc>
        <w:tc>
          <w:tcPr>
            <w:tcW w:w="1967" w:type="dxa"/>
            <w:vMerge/>
          </w:tcPr>
          <w:p w:rsidR="00982856" w:rsidRDefault="00982856" w:rsidP="001A55D0">
            <w:pPr>
              <w:tabs>
                <w:tab w:val="left" w:pos="3195"/>
              </w:tabs>
              <w:jc w:val="center"/>
              <w:rPr>
                <w:b/>
                <w:sz w:val="24"/>
                <w:szCs w:val="24"/>
              </w:rPr>
            </w:pPr>
          </w:p>
        </w:tc>
        <w:tc>
          <w:tcPr>
            <w:tcW w:w="2393" w:type="dxa"/>
            <w:vMerge/>
          </w:tcPr>
          <w:p w:rsidR="00982856" w:rsidRDefault="00982856" w:rsidP="001A55D0">
            <w:pPr>
              <w:tabs>
                <w:tab w:val="left" w:pos="3195"/>
              </w:tabs>
              <w:jc w:val="center"/>
              <w:rPr>
                <w:b/>
                <w:sz w:val="24"/>
                <w:szCs w:val="24"/>
              </w:rPr>
            </w:pPr>
          </w:p>
        </w:tc>
      </w:tr>
      <w:tr w:rsidR="00982856" w:rsidTr="002313C6">
        <w:tc>
          <w:tcPr>
            <w:tcW w:w="534" w:type="dxa"/>
          </w:tcPr>
          <w:p w:rsidR="00982856" w:rsidRPr="00A62FBC" w:rsidRDefault="00982856" w:rsidP="001A55D0">
            <w:pPr>
              <w:rPr>
                <w:sz w:val="24"/>
                <w:szCs w:val="24"/>
              </w:rPr>
            </w:pPr>
            <w:r w:rsidRPr="00A62FBC">
              <w:rPr>
                <w:sz w:val="24"/>
                <w:szCs w:val="24"/>
              </w:rPr>
              <w:t>4.</w:t>
            </w:r>
          </w:p>
        </w:tc>
        <w:tc>
          <w:tcPr>
            <w:tcW w:w="4677" w:type="dxa"/>
          </w:tcPr>
          <w:p w:rsidR="00982856" w:rsidRPr="00A62FBC" w:rsidRDefault="00982856" w:rsidP="001A55D0">
            <w:pPr>
              <w:rPr>
                <w:sz w:val="24"/>
                <w:szCs w:val="24"/>
              </w:rPr>
            </w:pPr>
            <w:r w:rsidRPr="00A62FBC">
              <w:rPr>
                <w:sz w:val="24"/>
                <w:szCs w:val="24"/>
              </w:rPr>
              <w:t>«Платочек»</w:t>
            </w:r>
          </w:p>
        </w:tc>
        <w:tc>
          <w:tcPr>
            <w:tcW w:w="1967" w:type="dxa"/>
            <w:vMerge/>
          </w:tcPr>
          <w:p w:rsidR="00982856" w:rsidRDefault="00982856" w:rsidP="001A55D0">
            <w:pPr>
              <w:tabs>
                <w:tab w:val="left" w:pos="3195"/>
              </w:tabs>
              <w:jc w:val="center"/>
              <w:rPr>
                <w:b/>
                <w:sz w:val="24"/>
                <w:szCs w:val="24"/>
              </w:rPr>
            </w:pPr>
          </w:p>
        </w:tc>
        <w:tc>
          <w:tcPr>
            <w:tcW w:w="2393" w:type="dxa"/>
            <w:vMerge/>
          </w:tcPr>
          <w:p w:rsidR="00982856" w:rsidRDefault="00982856" w:rsidP="001A55D0">
            <w:pPr>
              <w:tabs>
                <w:tab w:val="left" w:pos="3195"/>
              </w:tabs>
              <w:jc w:val="center"/>
              <w:rPr>
                <w:b/>
                <w:sz w:val="24"/>
                <w:szCs w:val="24"/>
              </w:rPr>
            </w:pPr>
          </w:p>
        </w:tc>
      </w:tr>
      <w:tr w:rsidR="001A55D0" w:rsidTr="002313C6">
        <w:tc>
          <w:tcPr>
            <w:tcW w:w="534" w:type="dxa"/>
          </w:tcPr>
          <w:p w:rsidR="001A55D0" w:rsidRPr="00A62FBC" w:rsidRDefault="001A55D0" w:rsidP="001A55D0">
            <w:pPr>
              <w:rPr>
                <w:sz w:val="24"/>
                <w:szCs w:val="24"/>
              </w:rPr>
            </w:pPr>
          </w:p>
        </w:tc>
        <w:tc>
          <w:tcPr>
            <w:tcW w:w="4677" w:type="dxa"/>
          </w:tcPr>
          <w:p w:rsidR="001A55D0" w:rsidRPr="00A62FBC" w:rsidRDefault="001A55D0" w:rsidP="001A55D0">
            <w:pPr>
              <w:rPr>
                <w:sz w:val="24"/>
                <w:szCs w:val="24"/>
              </w:rPr>
            </w:pPr>
          </w:p>
        </w:tc>
        <w:tc>
          <w:tcPr>
            <w:tcW w:w="1967" w:type="dxa"/>
          </w:tcPr>
          <w:p w:rsidR="001A55D0" w:rsidRDefault="001A55D0" w:rsidP="001A55D0">
            <w:pPr>
              <w:tabs>
                <w:tab w:val="left" w:pos="3195"/>
              </w:tabs>
              <w:jc w:val="center"/>
              <w:rPr>
                <w:b/>
                <w:sz w:val="24"/>
                <w:szCs w:val="24"/>
              </w:rPr>
            </w:pPr>
          </w:p>
        </w:tc>
        <w:tc>
          <w:tcPr>
            <w:tcW w:w="2393" w:type="dxa"/>
          </w:tcPr>
          <w:p w:rsidR="001A55D0" w:rsidRDefault="001A55D0" w:rsidP="001A55D0">
            <w:pPr>
              <w:tabs>
                <w:tab w:val="left" w:pos="3195"/>
              </w:tabs>
              <w:jc w:val="center"/>
              <w:rPr>
                <w:b/>
                <w:sz w:val="24"/>
                <w:szCs w:val="24"/>
              </w:rPr>
            </w:pPr>
          </w:p>
        </w:tc>
      </w:tr>
    </w:tbl>
    <w:p w:rsidR="00E03296" w:rsidRDefault="00E03296" w:rsidP="00A3364C">
      <w:pPr>
        <w:tabs>
          <w:tab w:val="left" w:pos="3195"/>
        </w:tabs>
        <w:jc w:val="center"/>
        <w:rPr>
          <w:rFonts w:ascii="Times New Roman" w:hAnsi="Times New Roman" w:cs="Times New Roman"/>
          <w:b/>
          <w:sz w:val="24"/>
          <w:szCs w:val="24"/>
        </w:rPr>
      </w:pPr>
    </w:p>
    <w:p w:rsidR="00E03296" w:rsidRDefault="00E03296" w:rsidP="00A3364C">
      <w:pPr>
        <w:tabs>
          <w:tab w:val="left" w:pos="3195"/>
        </w:tabs>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34"/>
        <w:gridCol w:w="4677"/>
        <w:gridCol w:w="1967"/>
        <w:gridCol w:w="2393"/>
      </w:tblGrid>
      <w:tr w:rsidR="00B42E1F" w:rsidTr="00AF69FB">
        <w:tc>
          <w:tcPr>
            <w:tcW w:w="534" w:type="dxa"/>
          </w:tcPr>
          <w:p w:rsidR="00B42E1F" w:rsidRDefault="00B42E1F" w:rsidP="00982856">
            <w:pPr>
              <w:tabs>
                <w:tab w:val="left" w:pos="3195"/>
                <w:tab w:val="left" w:pos="3769"/>
              </w:tabs>
              <w:rPr>
                <w:b/>
                <w:sz w:val="24"/>
                <w:szCs w:val="24"/>
              </w:rPr>
            </w:pPr>
          </w:p>
        </w:tc>
        <w:tc>
          <w:tcPr>
            <w:tcW w:w="9037" w:type="dxa"/>
            <w:gridSpan w:val="3"/>
          </w:tcPr>
          <w:p w:rsidR="00C00725" w:rsidRPr="00A62FBC" w:rsidRDefault="00C00725" w:rsidP="00C00725">
            <w:pPr>
              <w:tabs>
                <w:tab w:val="left" w:pos="3195"/>
              </w:tabs>
              <w:jc w:val="center"/>
              <w:rPr>
                <w:b/>
                <w:sz w:val="24"/>
                <w:szCs w:val="24"/>
              </w:rPr>
            </w:pPr>
            <w:r w:rsidRPr="00A62FBC">
              <w:rPr>
                <w:b/>
                <w:sz w:val="24"/>
                <w:szCs w:val="24"/>
              </w:rPr>
              <w:t>Художественно-эстетическое развитие</w:t>
            </w:r>
          </w:p>
          <w:p w:rsidR="00B42E1F" w:rsidRPr="00A62FBC" w:rsidRDefault="00B42E1F" w:rsidP="00B42E1F">
            <w:pPr>
              <w:tabs>
                <w:tab w:val="left" w:pos="3195"/>
              </w:tabs>
              <w:jc w:val="center"/>
              <w:rPr>
                <w:b/>
                <w:sz w:val="24"/>
                <w:szCs w:val="24"/>
              </w:rPr>
            </w:pPr>
            <w:r w:rsidRPr="00A62FBC">
              <w:rPr>
                <w:b/>
                <w:sz w:val="24"/>
                <w:szCs w:val="24"/>
              </w:rPr>
              <w:t>Лепка, аппликация</w:t>
            </w:r>
          </w:p>
          <w:p w:rsidR="00B42E1F" w:rsidRDefault="00B42E1F" w:rsidP="00982856">
            <w:pPr>
              <w:tabs>
                <w:tab w:val="left" w:pos="3195"/>
                <w:tab w:val="left" w:pos="3769"/>
              </w:tabs>
              <w:rPr>
                <w:b/>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1.</w:t>
            </w:r>
          </w:p>
        </w:tc>
        <w:tc>
          <w:tcPr>
            <w:tcW w:w="4677" w:type="dxa"/>
          </w:tcPr>
          <w:p w:rsidR="00B42E1F" w:rsidRPr="00A62FBC" w:rsidRDefault="00B42E1F" w:rsidP="00B42E1F">
            <w:pPr>
              <w:rPr>
                <w:sz w:val="24"/>
                <w:szCs w:val="24"/>
              </w:rPr>
            </w:pPr>
            <w:r w:rsidRPr="00A62FBC">
              <w:rPr>
                <w:sz w:val="24"/>
                <w:szCs w:val="24"/>
              </w:rPr>
              <w:t>Лепка по желанию детей</w:t>
            </w:r>
          </w:p>
        </w:tc>
        <w:tc>
          <w:tcPr>
            <w:tcW w:w="1967" w:type="dxa"/>
          </w:tcPr>
          <w:p w:rsidR="00B42E1F" w:rsidRPr="00A62FBC" w:rsidRDefault="00B42E1F" w:rsidP="00B42E1F">
            <w:pPr>
              <w:rPr>
                <w:sz w:val="24"/>
                <w:szCs w:val="24"/>
              </w:rPr>
            </w:pPr>
            <w:r w:rsidRPr="00A62FBC">
              <w:rPr>
                <w:sz w:val="24"/>
                <w:szCs w:val="24"/>
              </w:rPr>
              <w:t>Лепка</w:t>
            </w:r>
          </w:p>
        </w:tc>
        <w:tc>
          <w:tcPr>
            <w:tcW w:w="2393" w:type="dxa"/>
          </w:tcPr>
          <w:p w:rsidR="00B42E1F" w:rsidRPr="00B42E1F" w:rsidRDefault="00B42E1F" w:rsidP="00B42E1F">
            <w:pPr>
              <w:tabs>
                <w:tab w:val="left" w:pos="3195"/>
                <w:tab w:val="left" w:pos="3769"/>
              </w:tabs>
              <w:rPr>
                <w:sz w:val="24"/>
                <w:szCs w:val="24"/>
              </w:rPr>
            </w:pPr>
            <w:r w:rsidRPr="00B42E1F">
              <w:rPr>
                <w:sz w:val="24"/>
                <w:szCs w:val="24"/>
              </w:rPr>
              <w:t>Сентябрь</w:t>
            </w:r>
          </w:p>
        </w:tc>
      </w:tr>
      <w:tr w:rsidR="00B42E1F" w:rsidTr="00B42E1F">
        <w:tc>
          <w:tcPr>
            <w:tcW w:w="534" w:type="dxa"/>
          </w:tcPr>
          <w:p w:rsidR="00B42E1F" w:rsidRPr="00A62FBC" w:rsidRDefault="00B42E1F" w:rsidP="00B42E1F">
            <w:pPr>
              <w:rPr>
                <w:sz w:val="24"/>
                <w:szCs w:val="24"/>
              </w:rPr>
            </w:pPr>
            <w:r w:rsidRPr="00A62FBC">
              <w:rPr>
                <w:sz w:val="24"/>
                <w:szCs w:val="24"/>
              </w:rPr>
              <w:t>2.</w:t>
            </w:r>
          </w:p>
        </w:tc>
        <w:tc>
          <w:tcPr>
            <w:tcW w:w="4677" w:type="dxa"/>
          </w:tcPr>
          <w:p w:rsidR="00B42E1F" w:rsidRPr="00A62FBC" w:rsidRDefault="00B42E1F" w:rsidP="00B42E1F">
            <w:pPr>
              <w:rPr>
                <w:sz w:val="24"/>
                <w:szCs w:val="24"/>
              </w:rPr>
            </w:pPr>
            <w:r w:rsidRPr="00A62FBC">
              <w:rPr>
                <w:sz w:val="24"/>
                <w:szCs w:val="24"/>
              </w:rPr>
              <w:t>«Палочки»</w:t>
            </w:r>
          </w:p>
        </w:tc>
        <w:tc>
          <w:tcPr>
            <w:tcW w:w="1967" w:type="dxa"/>
          </w:tcPr>
          <w:p w:rsidR="00B42E1F" w:rsidRPr="00A62FBC" w:rsidRDefault="00B42E1F" w:rsidP="00B42E1F">
            <w:pPr>
              <w:rPr>
                <w:sz w:val="24"/>
                <w:szCs w:val="24"/>
              </w:rPr>
            </w:pPr>
            <w:r w:rsidRPr="00A62FBC">
              <w:rPr>
                <w:sz w:val="24"/>
                <w:szCs w:val="24"/>
              </w:rPr>
              <w:t>Лепка</w:t>
            </w:r>
          </w:p>
        </w:tc>
        <w:tc>
          <w:tcPr>
            <w:tcW w:w="2393" w:type="dxa"/>
          </w:tcPr>
          <w:p w:rsidR="00B42E1F" w:rsidRDefault="00B42E1F" w:rsidP="00B42E1F">
            <w:pPr>
              <w:tabs>
                <w:tab w:val="left" w:pos="3195"/>
                <w:tab w:val="left" w:pos="3769"/>
              </w:tabs>
              <w:rPr>
                <w:b/>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3.</w:t>
            </w:r>
          </w:p>
        </w:tc>
        <w:tc>
          <w:tcPr>
            <w:tcW w:w="4677" w:type="dxa"/>
          </w:tcPr>
          <w:p w:rsidR="00B42E1F" w:rsidRPr="00A62FBC" w:rsidRDefault="00B42E1F" w:rsidP="00B42E1F">
            <w:pPr>
              <w:rPr>
                <w:sz w:val="24"/>
                <w:szCs w:val="24"/>
              </w:rPr>
            </w:pPr>
            <w:r w:rsidRPr="00A62FBC">
              <w:rPr>
                <w:sz w:val="24"/>
                <w:szCs w:val="24"/>
              </w:rPr>
              <w:t>«Разные цветные мелки»</w:t>
            </w:r>
          </w:p>
        </w:tc>
        <w:tc>
          <w:tcPr>
            <w:tcW w:w="1967" w:type="dxa"/>
          </w:tcPr>
          <w:p w:rsidR="00B42E1F" w:rsidRPr="00A62FBC" w:rsidRDefault="00B42E1F" w:rsidP="00B42E1F">
            <w:pPr>
              <w:rPr>
                <w:sz w:val="24"/>
                <w:szCs w:val="24"/>
              </w:rPr>
            </w:pPr>
            <w:r w:rsidRPr="00A62FBC">
              <w:rPr>
                <w:sz w:val="24"/>
                <w:szCs w:val="24"/>
              </w:rPr>
              <w:t>Лепка</w:t>
            </w:r>
          </w:p>
        </w:tc>
        <w:tc>
          <w:tcPr>
            <w:tcW w:w="2393" w:type="dxa"/>
          </w:tcPr>
          <w:p w:rsidR="00B42E1F" w:rsidRDefault="00B42E1F" w:rsidP="00B42E1F">
            <w:pPr>
              <w:tabs>
                <w:tab w:val="left" w:pos="3195"/>
                <w:tab w:val="left" w:pos="3769"/>
              </w:tabs>
              <w:rPr>
                <w:b/>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4.</w:t>
            </w:r>
          </w:p>
        </w:tc>
        <w:tc>
          <w:tcPr>
            <w:tcW w:w="4677" w:type="dxa"/>
          </w:tcPr>
          <w:p w:rsidR="00B42E1F" w:rsidRPr="00A62FBC" w:rsidRDefault="00B42E1F" w:rsidP="00B42E1F">
            <w:pPr>
              <w:tabs>
                <w:tab w:val="center" w:pos="2217"/>
              </w:tabs>
              <w:rPr>
                <w:sz w:val="24"/>
                <w:szCs w:val="24"/>
              </w:rPr>
            </w:pPr>
            <w:r w:rsidRPr="00A62FBC">
              <w:rPr>
                <w:sz w:val="24"/>
                <w:szCs w:val="24"/>
              </w:rPr>
              <w:t>«Шарики катятся по дорожке»</w:t>
            </w:r>
          </w:p>
        </w:tc>
        <w:tc>
          <w:tcPr>
            <w:tcW w:w="1967" w:type="dxa"/>
          </w:tcPr>
          <w:p w:rsidR="00B42E1F" w:rsidRPr="00A62FBC" w:rsidRDefault="00B42E1F" w:rsidP="00B42E1F">
            <w:pPr>
              <w:rPr>
                <w:sz w:val="24"/>
                <w:szCs w:val="24"/>
              </w:rPr>
            </w:pPr>
            <w:r w:rsidRPr="00A62FBC">
              <w:rPr>
                <w:sz w:val="24"/>
                <w:szCs w:val="24"/>
              </w:rPr>
              <w:t>Аппликация</w:t>
            </w:r>
          </w:p>
        </w:tc>
        <w:tc>
          <w:tcPr>
            <w:tcW w:w="2393" w:type="dxa"/>
          </w:tcPr>
          <w:p w:rsidR="00B42E1F" w:rsidRDefault="00B42E1F" w:rsidP="00B42E1F">
            <w:pPr>
              <w:tabs>
                <w:tab w:val="left" w:pos="3195"/>
                <w:tab w:val="left" w:pos="3769"/>
              </w:tabs>
              <w:rPr>
                <w:b/>
                <w:sz w:val="24"/>
                <w:szCs w:val="24"/>
              </w:rPr>
            </w:pPr>
          </w:p>
        </w:tc>
      </w:tr>
      <w:tr w:rsidR="00B42E1F" w:rsidTr="00B42E1F">
        <w:tc>
          <w:tcPr>
            <w:tcW w:w="534" w:type="dxa"/>
          </w:tcPr>
          <w:p w:rsidR="00B42E1F" w:rsidRDefault="00B42E1F" w:rsidP="00982856">
            <w:pPr>
              <w:tabs>
                <w:tab w:val="left" w:pos="3195"/>
                <w:tab w:val="left" w:pos="3769"/>
              </w:tabs>
              <w:rPr>
                <w:b/>
                <w:sz w:val="24"/>
                <w:szCs w:val="24"/>
              </w:rPr>
            </w:pPr>
          </w:p>
        </w:tc>
        <w:tc>
          <w:tcPr>
            <w:tcW w:w="4677" w:type="dxa"/>
          </w:tcPr>
          <w:p w:rsidR="00B42E1F" w:rsidRDefault="00B42E1F" w:rsidP="00982856">
            <w:pPr>
              <w:tabs>
                <w:tab w:val="left" w:pos="3195"/>
                <w:tab w:val="left" w:pos="3769"/>
              </w:tabs>
              <w:rPr>
                <w:b/>
                <w:sz w:val="24"/>
                <w:szCs w:val="24"/>
              </w:rPr>
            </w:pPr>
          </w:p>
        </w:tc>
        <w:tc>
          <w:tcPr>
            <w:tcW w:w="1967" w:type="dxa"/>
          </w:tcPr>
          <w:p w:rsidR="00B42E1F" w:rsidRDefault="00B42E1F" w:rsidP="00982856">
            <w:pPr>
              <w:tabs>
                <w:tab w:val="left" w:pos="3195"/>
                <w:tab w:val="left" w:pos="3769"/>
              </w:tabs>
              <w:rPr>
                <w:b/>
                <w:sz w:val="24"/>
                <w:szCs w:val="24"/>
              </w:rPr>
            </w:pPr>
          </w:p>
        </w:tc>
        <w:tc>
          <w:tcPr>
            <w:tcW w:w="2393" w:type="dxa"/>
          </w:tcPr>
          <w:p w:rsidR="00B42E1F" w:rsidRDefault="00B42E1F" w:rsidP="00982856">
            <w:pPr>
              <w:tabs>
                <w:tab w:val="left" w:pos="3195"/>
                <w:tab w:val="left" w:pos="3769"/>
              </w:tabs>
              <w:rPr>
                <w:b/>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1.</w:t>
            </w:r>
          </w:p>
        </w:tc>
        <w:tc>
          <w:tcPr>
            <w:tcW w:w="4677" w:type="dxa"/>
          </w:tcPr>
          <w:p w:rsidR="00B42E1F" w:rsidRPr="00A62FBC" w:rsidRDefault="00B42E1F" w:rsidP="00B42E1F">
            <w:pPr>
              <w:rPr>
                <w:sz w:val="24"/>
                <w:szCs w:val="24"/>
              </w:rPr>
            </w:pPr>
            <w:r w:rsidRPr="00A62FBC">
              <w:rPr>
                <w:sz w:val="24"/>
                <w:szCs w:val="24"/>
              </w:rPr>
              <w:t>«Бублики»</w:t>
            </w:r>
          </w:p>
        </w:tc>
        <w:tc>
          <w:tcPr>
            <w:tcW w:w="1967" w:type="dxa"/>
          </w:tcPr>
          <w:p w:rsidR="00B42E1F" w:rsidRPr="00A62FBC" w:rsidRDefault="00B42E1F" w:rsidP="00B42E1F">
            <w:pPr>
              <w:rPr>
                <w:sz w:val="24"/>
                <w:szCs w:val="24"/>
              </w:rPr>
            </w:pPr>
            <w:r w:rsidRPr="00A62FBC">
              <w:rPr>
                <w:sz w:val="24"/>
                <w:szCs w:val="24"/>
              </w:rPr>
              <w:t>Лепка</w:t>
            </w:r>
          </w:p>
        </w:tc>
        <w:tc>
          <w:tcPr>
            <w:tcW w:w="2393" w:type="dxa"/>
          </w:tcPr>
          <w:p w:rsidR="00B42E1F" w:rsidRPr="00A62FBC" w:rsidRDefault="00B42E1F" w:rsidP="00B42E1F">
            <w:pPr>
              <w:rPr>
                <w:sz w:val="24"/>
                <w:szCs w:val="24"/>
              </w:rPr>
            </w:pPr>
            <w:r w:rsidRPr="00A62FBC">
              <w:rPr>
                <w:sz w:val="24"/>
                <w:szCs w:val="24"/>
              </w:rPr>
              <w:t>Октябрь</w:t>
            </w:r>
          </w:p>
        </w:tc>
      </w:tr>
      <w:tr w:rsidR="00B42E1F" w:rsidTr="00B42E1F">
        <w:tc>
          <w:tcPr>
            <w:tcW w:w="534" w:type="dxa"/>
          </w:tcPr>
          <w:p w:rsidR="00B42E1F" w:rsidRPr="00A62FBC" w:rsidRDefault="00B42E1F" w:rsidP="00B42E1F">
            <w:pPr>
              <w:rPr>
                <w:sz w:val="24"/>
                <w:szCs w:val="24"/>
              </w:rPr>
            </w:pPr>
            <w:r w:rsidRPr="00A62FBC">
              <w:rPr>
                <w:sz w:val="24"/>
                <w:szCs w:val="24"/>
              </w:rPr>
              <w:t>2.</w:t>
            </w:r>
          </w:p>
        </w:tc>
        <w:tc>
          <w:tcPr>
            <w:tcW w:w="4677" w:type="dxa"/>
          </w:tcPr>
          <w:p w:rsidR="00B42E1F" w:rsidRPr="00A62FBC" w:rsidRDefault="00B42E1F" w:rsidP="00B42E1F">
            <w:pPr>
              <w:rPr>
                <w:sz w:val="24"/>
                <w:szCs w:val="24"/>
              </w:rPr>
            </w:pPr>
            <w:r w:rsidRPr="00A62FBC">
              <w:rPr>
                <w:sz w:val="24"/>
                <w:szCs w:val="24"/>
              </w:rPr>
              <w:t>«Мячи большие и маленькие»</w:t>
            </w:r>
          </w:p>
        </w:tc>
        <w:tc>
          <w:tcPr>
            <w:tcW w:w="1967" w:type="dxa"/>
          </w:tcPr>
          <w:p w:rsidR="00B42E1F" w:rsidRPr="00A62FBC" w:rsidRDefault="00B42E1F" w:rsidP="00B42E1F">
            <w:pPr>
              <w:rPr>
                <w:sz w:val="24"/>
                <w:szCs w:val="24"/>
              </w:rPr>
            </w:pPr>
            <w:r w:rsidRPr="00A62FBC">
              <w:rPr>
                <w:sz w:val="24"/>
                <w:szCs w:val="24"/>
              </w:rPr>
              <w:t>Аппликация</w:t>
            </w: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3.</w:t>
            </w:r>
          </w:p>
        </w:tc>
        <w:tc>
          <w:tcPr>
            <w:tcW w:w="4677" w:type="dxa"/>
          </w:tcPr>
          <w:p w:rsidR="00B42E1F" w:rsidRPr="00A62FBC" w:rsidRDefault="00B42E1F" w:rsidP="00B42E1F">
            <w:pPr>
              <w:rPr>
                <w:sz w:val="24"/>
                <w:szCs w:val="24"/>
              </w:rPr>
            </w:pPr>
            <w:r w:rsidRPr="00A62FBC">
              <w:rPr>
                <w:sz w:val="24"/>
                <w:szCs w:val="24"/>
              </w:rPr>
              <w:t>«Баранки»</w:t>
            </w:r>
          </w:p>
        </w:tc>
        <w:tc>
          <w:tcPr>
            <w:tcW w:w="1967" w:type="dxa"/>
          </w:tcPr>
          <w:p w:rsidR="00B42E1F" w:rsidRPr="00A62FBC" w:rsidRDefault="00B42E1F" w:rsidP="00B42E1F">
            <w:pPr>
              <w:rPr>
                <w:sz w:val="24"/>
                <w:szCs w:val="24"/>
              </w:rPr>
            </w:pPr>
            <w:r w:rsidRPr="00A62FBC">
              <w:rPr>
                <w:sz w:val="24"/>
                <w:szCs w:val="24"/>
              </w:rPr>
              <w:t>Лепка</w:t>
            </w: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4.</w:t>
            </w:r>
          </w:p>
        </w:tc>
        <w:tc>
          <w:tcPr>
            <w:tcW w:w="4677" w:type="dxa"/>
          </w:tcPr>
          <w:p w:rsidR="00B42E1F" w:rsidRPr="00A62FBC" w:rsidRDefault="00B42E1F" w:rsidP="00B42E1F">
            <w:pPr>
              <w:rPr>
                <w:sz w:val="24"/>
                <w:szCs w:val="24"/>
              </w:rPr>
            </w:pPr>
            <w:r w:rsidRPr="00A62FBC">
              <w:rPr>
                <w:sz w:val="24"/>
                <w:szCs w:val="24"/>
              </w:rPr>
              <w:t>«Ягоды и яблочки на блюдечке»</w:t>
            </w:r>
          </w:p>
        </w:tc>
        <w:tc>
          <w:tcPr>
            <w:tcW w:w="1967" w:type="dxa"/>
          </w:tcPr>
          <w:p w:rsidR="00B42E1F" w:rsidRPr="00A62FBC" w:rsidRDefault="00B42E1F" w:rsidP="00B42E1F">
            <w:pPr>
              <w:rPr>
                <w:sz w:val="24"/>
                <w:szCs w:val="24"/>
              </w:rPr>
            </w:pPr>
            <w:r w:rsidRPr="00A62FBC">
              <w:rPr>
                <w:sz w:val="24"/>
                <w:szCs w:val="24"/>
              </w:rPr>
              <w:t>Аппликация</w:t>
            </w: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5.</w:t>
            </w:r>
          </w:p>
        </w:tc>
        <w:tc>
          <w:tcPr>
            <w:tcW w:w="4677" w:type="dxa"/>
          </w:tcPr>
          <w:p w:rsidR="00B42E1F" w:rsidRPr="00A62FBC" w:rsidRDefault="00B42E1F" w:rsidP="00B42E1F">
            <w:pPr>
              <w:rPr>
                <w:sz w:val="24"/>
                <w:szCs w:val="24"/>
              </w:rPr>
            </w:pPr>
            <w:r w:rsidRPr="00A62FBC">
              <w:rPr>
                <w:sz w:val="24"/>
                <w:szCs w:val="24"/>
              </w:rPr>
              <w:t>«Крендельки»</w:t>
            </w:r>
          </w:p>
        </w:tc>
        <w:tc>
          <w:tcPr>
            <w:tcW w:w="1967" w:type="dxa"/>
          </w:tcPr>
          <w:p w:rsidR="00B42E1F" w:rsidRPr="00A62FBC" w:rsidRDefault="00B42E1F" w:rsidP="00B42E1F">
            <w:pPr>
              <w:rPr>
                <w:sz w:val="24"/>
                <w:szCs w:val="24"/>
              </w:rPr>
            </w:pPr>
            <w:r w:rsidRPr="00A62FBC">
              <w:rPr>
                <w:sz w:val="24"/>
                <w:szCs w:val="24"/>
              </w:rPr>
              <w:t>Лепка</w:t>
            </w: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p>
        </w:tc>
        <w:tc>
          <w:tcPr>
            <w:tcW w:w="4677" w:type="dxa"/>
          </w:tcPr>
          <w:p w:rsidR="00B42E1F" w:rsidRPr="00A62FBC" w:rsidRDefault="00B42E1F" w:rsidP="00B42E1F">
            <w:pPr>
              <w:rPr>
                <w:sz w:val="24"/>
                <w:szCs w:val="24"/>
              </w:rPr>
            </w:pPr>
          </w:p>
        </w:tc>
        <w:tc>
          <w:tcPr>
            <w:tcW w:w="1967" w:type="dxa"/>
          </w:tcPr>
          <w:p w:rsidR="00B42E1F" w:rsidRPr="00A62FBC" w:rsidRDefault="00B42E1F" w:rsidP="00B42E1F">
            <w:pPr>
              <w:rPr>
                <w:sz w:val="24"/>
                <w:szCs w:val="24"/>
              </w:rPr>
            </w:pP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1.</w:t>
            </w:r>
          </w:p>
        </w:tc>
        <w:tc>
          <w:tcPr>
            <w:tcW w:w="4677" w:type="dxa"/>
          </w:tcPr>
          <w:p w:rsidR="00B42E1F" w:rsidRPr="00A62FBC" w:rsidRDefault="00B42E1F" w:rsidP="00B42E1F">
            <w:pPr>
              <w:rPr>
                <w:sz w:val="24"/>
                <w:szCs w:val="24"/>
              </w:rPr>
            </w:pPr>
            <w:r w:rsidRPr="00A62FBC">
              <w:rPr>
                <w:sz w:val="24"/>
                <w:szCs w:val="24"/>
              </w:rPr>
              <w:t>«Зажжем разноцветные огоньки»</w:t>
            </w:r>
          </w:p>
        </w:tc>
        <w:tc>
          <w:tcPr>
            <w:tcW w:w="1967" w:type="dxa"/>
          </w:tcPr>
          <w:p w:rsidR="00B42E1F" w:rsidRPr="00A62FBC" w:rsidRDefault="00B42E1F" w:rsidP="00B42E1F">
            <w:pPr>
              <w:rPr>
                <w:sz w:val="24"/>
                <w:szCs w:val="24"/>
              </w:rPr>
            </w:pPr>
            <w:r w:rsidRPr="00A62FBC">
              <w:rPr>
                <w:sz w:val="24"/>
                <w:szCs w:val="24"/>
              </w:rPr>
              <w:t>Аппликация</w:t>
            </w:r>
          </w:p>
        </w:tc>
        <w:tc>
          <w:tcPr>
            <w:tcW w:w="2393" w:type="dxa"/>
          </w:tcPr>
          <w:p w:rsidR="00B42E1F" w:rsidRPr="00A62FBC" w:rsidRDefault="00B42E1F" w:rsidP="00B42E1F">
            <w:pPr>
              <w:rPr>
                <w:sz w:val="24"/>
                <w:szCs w:val="24"/>
              </w:rPr>
            </w:pPr>
            <w:r w:rsidRPr="00A62FBC">
              <w:rPr>
                <w:sz w:val="24"/>
                <w:szCs w:val="24"/>
              </w:rPr>
              <w:t>Ноябрь</w:t>
            </w:r>
          </w:p>
        </w:tc>
      </w:tr>
      <w:tr w:rsidR="00B42E1F" w:rsidTr="00B42E1F">
        <w:tc>
          <w:tcPr>
            <w:tcW w:w="534" w:type="dxa"/>
          </w:tcPr>
          <w:p w:rsidR="00B42E1F" w:rsidRPr="00A62FBC" w:rsidRDefault="00B42E1F" w:rsidP="00B42E1F">
            <w:pPr>
              <w:rPr>
                <w:sz w:val="24"/>
                <w:szCs w:val="24"/>
              </w:rPr>
            </w:pPr>
            <w:r w:rsidRPr="00A62FBC">
              <w:rPr>
                <w:sz w:val="24"/>
                <w:szCs w:val="24"/>
              </w:rPr>
              <w:t>2.</w:t>
            </w:r>
          </w:p>
        </w:tc>
        <w:tc>
          <w:tcPr>
            <w:tcW w:w="4677" w:type="dxa"/>
          </w:tcPr>
          <w:p w:rsidR="00B42E1F" w:rsidRPr="00A62FBC" w:rsidRDefault="00B42E1F" w:rsidP="00B42E1F">
            <w:pPr>
              <w:rPr>
                <w:sz w:val="24"/>
                <w:szCs w:val="24"/>
              </w:rPr>
            </w:pPr>
            <w:r w:rsidRPr="00A62FBC">
              <w:rPr>
                <w:sz w:val="24"/>
                <w:szCs w:val="24"/>
              </w:rPr>
              <w:t>«Шарики»</w:t>
            </w:r>
          </w:p>
        </w:tc>
        <w:tc>
          <w:tcPr>
            <w:tcW w:w="1967" w:type="dxa"/>
          </w:tcPr>
          <w:p w:rsidR="00B42E1F" w:rsidRPr="00A62FBC" w:rsidRDefault="00B42E1F" w:rsidP="00B42E1F">
            <w:pPr>
              <w:rPr>
                <w:sz w:val="24"/>
                <w:szCs w:val="24"/>
              </w:rPr>
            </w:pPr>
            <w:r w:rsidRPr="00A62FBC">
              <w:rPr>
                <w:sz w:val="24"/>
                <w:szCs w:val="24"/>
              </w:rPr>
              <w:t>Лепка</w:t>
            </w: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3.</w:t>
            </w:r>
          </w:p>
        </w:tc>
        <w:tc>
          <w:tcPr>
            <w:tcW w:w="4677" w:type="dxa"/>
          </w:tcPr>
          <w:p w:rsidR="00B42E1F" w:rsidRPr="00A62FBC" w:rsidRDefault="00B42E1F" w:rsidP="00B42E1F">
            <w:pPr>
              <w:rPr>
                <w:sz w:val="24"/>
                <w:szCs w:val="24"/>
              </w:rPr>
            </w:pPr>
            <w:r w:rsidRPr="00A62FBC">
              <w:rPr>
                <w:sz w:val="24"/>
                <w:szCs w:val="24"/>
              </w:rPr>
              <w:t>«Шарики и кубики»</w:t>
            </w:r>
          </w:p>
        </w:tc>
        <w:tc>
          <w:tcPr>
            <w:tcW w:w="1967" w:type="dxa"/>
          </w:tcPr>
          <w:p w:rsidR="00B42E1F" w:rsidRPr="00A62FBC" w:rsidRDefault="00B42E1F" w:rsidP="00B42E1F">
            <w:pPr>
              <w:rPr>
                <w:sz w:val="24"/>
                <w:szCs w:val="24"/>
              </w:rPr>
            </w:pPr>
            <w:r w:rsidRPr="00A62FBC">
              <w:rPr>
                <w:sz w:val="24"/>
                <w:szCs w:val="24"/>
              </w:rPr>
              <w:t>Аппликация</w:t>
            </w: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4.</w:t>
            </w:r>
          </w:p>
        </w:tc>
        <w:tc>
          <w:tcPr>
            <w:tcW w:w="4677" w:type="dxa"/>
          </w:tcPr>
          <w:p w:rsidR="00B42E1F" w:rsidRPr="00A62FBC" w:rsidRDefault="00B42E1F" w:rsidP="00B42E1F">
            <w:pPr>
              <w:rPr>
                <w:sz w:val="24"/>
                <w:szCs w:val="24"/>
              </w:rPr>
            </w:pPr>
            <w:r w:rsidRPr="00A62FBC">
              <w:rPr>
                <w:sz w:val="24"/>
                <w:szCs w:val="24"/>
              </w:rPr>
              <w:t>«Орешки»</w:t>
            </w:r>
          </w:p>
        </w:tc>
        <w:tc>
          <w:tcPr>
            <w:tcW w:w="1967" w:type="dxa"/>
          </w:tcPr>
          <w:p w:rsidR="00B42E1F" w:rsidRPr="00A62FBC" w:rsidRDefault="00B42E1F" w:rsidP="00B42E1F">
            <w:pPr>
              <w:rPr>
                <w:sz w:val="24"/>
                <w:szCs w:val="24"/>
              </w:rPr>
            </w:pPr>
            <w:r w:rsidRPr="00A62FBC">
              <w:rPr>
                <w:sz w:val="24"/>
                <w:szCs w:val="24"/>
              </w:rPr>
              <w:t>Лепка</w:t>
            </w: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5.</w:t>
            </w:r>
          </w:p>
        </w:tc>
        <w:tc>
          <w:tcPr>
            <w:tcW w:w="4677" w:type="dxa"/>
          </w:tcPr>
          <w:p w:rsidR="00B42E1F" w:rsidRPr="00A62FBC" w:rsidRDefault="00B42E1F" w:rsidP="00B42E1F">
            <w:pPr>
              <w:rPr>
                <w:sz w:val="24"/>
                <w:szCs w:val="24"/>
              </w:rPr>
            </w:pPr>
            <w:r w:rsidRPr="00A62FBC">
              <w:rPr>
                <w:sz w:val="24"/>
                <w:szCs w:val="24"/>
              </w:rPr>
              <w:t>«Печенье»</w:t>
            </w:r>
          </w:p>
        </w:tc>
        <w:tc>
          <w:tcPr>
            <w:tcW w:w="1967" w:type="dxa"/>
          </w:tcPr>
          <w:p w:rsidR="00B42E1F" w:rsidRPr="00A62FBC" w:rsidRDefault="00B42E1F" w:rsidP="00B42E1F">
            <w:pPr>
              <w:rPr>
                <w:sz w:val="24"/>
                <w:szCs w:val="24"/>
              </w:rPr>
            </w:pPr>
            <w:r w:rsidRPr="00A62FBC">
              <w:rPr>
                <w:sz w:val="24"/>
                <w:szCs w:val="24"/>
              </w:rPr>
              <w:t>Лепка</w:t>
            </w: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p>
        </w:tc>
        <w:tc>
          <w:tcPr>
            <w:tcW w:w="4677" w:type="dxa"/>
          </w:tcPr>
          <w:p w:rsidR="00B42E1F" w:rsidRPr="00A62FBC" w:rsidRDefault="00B42E1F" w:rsidP="00B42E1F">
            <w:pPr>
              <w:rPr>
                <w:sz w:val="24"/>
                <w:szCs w:val="24"/>
              </w:rPr>
            </w:pPr>
          </w:p>
        </w:tc>
        <w:tc>
          <w:tcPr>
            <w:tcW w:w="1967" w:type="dxa"/>
          </w:tcPr>
          <w:p w:rsidR="00B42E1F" w:rsidRPr="00A62FBC" w:rsidRDefault="00B42E1F" w:rsidP="00B42E1F">
            <w:pPr>
              <w:rPr>
                <w:sz w:val="24"/>
                <w:szCs w:val="24"/>
              </w:rPr>
            </w:pP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1.</w:t>
            </w:r>
          </w:p>
        </w:tc>
        <w:tc>
          <w:tcPr>
            <w:tcW w:w="4677" w:type="dxa"/>
          </w:tcPr>
          <w:p w:rsidR="00B42E1F" w:rsidRPr="00A62FBC" w:rsidRDefault="00B42E1F" w:rsidP="00B42E1F">
            <w:pPr>
              <w:rPr>
                <w:sz w:val="24"/>
                <w:szCs w:val="24"/>
              </w:rPr>
            </w:pPr>
            <w:r w:rsidRPr="00A62FBC">
              <w:rPr>
                <w:sz w:val="24"/>
                <w:szCs w:val="24"/>
              </w:rPr>
              <w:t>«Лепёшки большие и маленькие»</w:t>
            </w:r>
          </w:p>
        </w:tc>
        <w:tc>
          <w:tcPr>
            <w:tcW w:w="1967" w:type="dxa"/>
          </w:tcPr>
          <w:p w:rsidR="00B42E1F" w:rsidRPr="00A62FBC" w:rsidRDefault="00B42E1F" w:rsidP="00B42E1F">
            <w:pPr>
              <w:rPr>
                <w:sz w:val="24"/>
                <w:szCs w:val="24"/>
              </w:rPr>
            </w:pPr>
            <w:r w:rsidRPr="00A62FBC">
              <w:rPr>
                <w:sz w:val="24"/>
                <w:szCs w:val="24"/>
              </w:rPr>
              <w:t>Лепка</w:t>
            </w:r>
          </w:p>
        </w:tc>
        <w:tc>
          <w:tcPr>
            <w:tcW w:w="2393" w:type="dxa"/>
          </w:tcPr>
          <w:p w:rsidR="00B42E1F" w:rsidRPr="00A62FBC" w:rsidRDefault="00B42E1F" w:rsidP="00B42E1F">
            <w:pPr>
              <w:rPr>
                <w:sz w:val="24"/>
                <w:szCs w:val="24"/>
              </w:rPr>
            </w:pPr>
            <w:r w:rsidRPr="00A62FBC">
              <w:rPr>
                <w:sz w:val="24"/>
                <w:szCs w:val="24"/>
              </w:rPr>
              <w:t>Декабрь</w:t>
            </w:r>
          </w:p>
        </w:tc>
      </w:tr>
      <w:tr w:rsidR="00B42E1F" w:rsidTr="00B42E1F">
        <w:tc>
          <w:tcPr>
            <w:tcW w:w="534" w:type="dxa"/>
          </w:tcPr>
          <w:p w:rsidR="00B42E1F" w:rsidRPr="00A62FBC" w:rsidRDefault="00B42E1F" w:rsidP="00B42E1F">
            <w:pPr>
              <w:rPr>
                <w:sz w:val="24"/>
                <w:szCs w:val="24"/>
              </w:rPr>
            </w:pPr>
            <w:r w:rsidRPr="00A62FBC">
              <w:rPr>
                <w:sz w:val="24"/>
                <w:szCs w:val="24"/>
              </w:rPr>
              <w:t>2.</w:t>
            </w:r>
          </w:p>
        </w:tc>
        <w:tc>
          <w:tcPr>
            <w:tcW w:w="4677" w:type="dxa"/>
          </w:tcPr>
          <w:p w:rsidR="00B42E1F" w:rsidRPr="00A62FBC" w:rsidRDefault="00B42E1F" w:rsidP="00B42E1F">
            <w:pPr>
              <w:rPr>
                <w:sz w:val="24"/>
                <w:szCs w:val="24"/>
              </w:rPr>
            </w:pPr>
            <w:r w:rsidRPr="00A62FBC">
              <w:rPr>
                <w:sz w:val="24"/>
                <w:szCs w:val="24"/>
              </w:rPr>
              <w:t>«Погремушка»</w:t>
            </w:r>
          </w:p>
        </w:tc>
        <w:tc>
          <w:tcPr>
            <w:tcW w:w="1967" w:type="dxa"/>
          </w:tcPr>
          <w:p w:rsidR="00B42E1F" w:rsidRPr="00A62FBC" w:rsidRDefault="00B42E1F" w:rsidP="00B42E1F">
            <w:pPr>
              <w:rPr>
                <w:sz w:val="24"/>
                <w:szCs w:val="24"/>
              </w:rPr>
            </w:pPr>
            <w:r w:rsidRPr="00A62FBC">
              <w:rPr>
                <w:sz w:val="24"/>
                <w:szCs w:val="24"/>
              </w:rPr>
              <w:t>Лепка</w:t>
            </w: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3.</w:t>
            </w:r>
          </w:p>
        </w:tc>
        <w:tc>
          <w:tcPr>
            <w:tcW w:w="4677" w:type="dxa"/>
          </w:tcPr>
          <w:p w:rsidR="00B42E1F" w:rsidRPr="00A62FBC" w:rsidRDefault="00B42E1F" w:rsidP="00B42E1F">
            <w:pPr>
              <w:rPr>
                <w:sz w:val="24"/>
                <w:szCs w:val="24"/>
              </w:rPr>
            </w:pPr>
            <w:r w:rsidRPr="00A62FBC">
              <w:rPr>
                <w:sz w:val="24"/>
                <w:szCs w:val="24"/>
              </w:rPr>
              <w:t>«Пирамидка»</w:t>
            </w:r>
          </w:p>
        </w:tc>
        <w:tc>
          <w:tcPr>
            <w:tcW w:w="1967" w:type="dxa"/>
          </w:tcPr>
          <w:p w:rsidR="00B42E1F" w:rsidRPr="00A62FBC" w:rsidRDefault="00B42E1F" w:rsidP="00B42E1F">
            <w:pPr>
              <w:rPr>
                <w:sz w:val="24"/>
                <w:szCs w:val="24"/>
              </w:rPr>
            </w:pPr>
            <w:r w:rsidRPr="00A62FBC">
              <w:rPr>
                <w:sz w:val="24"/>
                <w:szCs w:val="24"/>
              </w:rPr>
              <w:t>Аппликация</w:t>
            </w: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4.</w:t>
            </w:r>
          </w:p>
        </w:tc>
        <w:tc>
          <w:tcPr>
            <w:tcW w:w="4677" w:type="dxa"/>
          </w:tcPr>
          <w:p w:rsidR="00B42E1F" w:rsidRPr="00A62FBC" w:rsidRDefault="00B42E1F" w:rsidP="00B42E1F">
            <w:pPr>
              <w:rPr>
                <w:sz w:val="24"/>
                <w:szCs w:val="24"/>
              </w:rPr>
            </w:pPr>
            <w:r w:rsidRPr="00A62FBC">
              <w:rPr>
                <w:sz w:val="24"/>
                <w:szCs w:val="24"/>
              </w:rPr>
              <w:t>«Башенка»</w:t>
            </w:r>
          </w:p>
        </w:tc>
        <w:tc>
          <w:tcPr>
            <w:tcW w:w="1967" w:type="dxa"/>
          </w:tcPr>
          <w:p w:rsidR="00B42E1F" w:rsidRPr="00A62FBC" w:rsidRDefault="00B42E1F" w:rsidP="00B42E1F">
            <w:pPr>
              <w:rPr>
                <w:sz w:val="24"/>
                <w:szCs w:val="24"/>
              </w:rPr>
            </w:pPr>
            <w:r w:rsidRPr="00A62FBC">
              <w:rPr>
                <w:sz w:val="24"/>
                <w:szCs w:val="24"/>
              </w:rPr>
              <w:t>Лепка</w:t>
            </w: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5.</w:t>
            </w:r>
          </w:p>
        </w:tc>
        <w:tc>
          <w:tcPr>
            <w:tcW w:w="4677" w:type="dxa"/>
          </w:tcPr>
          <w:p w:rsidR="00B42E1F" w:rsidRPr="00A62FBC" w:rsidRDefault="00B42E1F" w:rsidP="00B42E1F">
            <w:pPr>
              <w:rPr>
                <w:sz w:val="24"/>
                <w:szCs w:val="24"/>
              </w:rPr>
            </w:pPr>
            <w:r w:rsidRPr="00A62FBC">
              <w:rPr>
                <w:sz w:val="24"/>
                <w:szCs w:val="24"/>
              </w:rPr>
              <w:t>«По замыслу»</w:t>
            </w:r>
          </w:p>
        </w:tc>
        <w:tc>
          <w:tcPr>
            <w:tcW w:w="1967" w:type="dxa"/>
          </w:tcPr>
          <w:p w:rsidR="00B42E1F" w:rsidRPr="00A62FBC" w:rsidRDefault="00B42E1F" w:rsidP="00B42E1F">
            <w:pPr>
              <w:rPr>
                <w:sz w:val="24"/>
                <w:szCs w:val="24"/>
              </w:rPr>
            </w:pPr>
            <w:r w:rsidRPr="00A62FBC">
              <w:rPr>
                <w:sz w:val="24"/>
                <w:szCs w:val="24"/>
              </w:rPr>
              <w:t>Лепка</w:t>
            </w: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p>
        </w:tc>
        <w:tc>
          <w:tcPr>
            <w:tcW w:w="4677" w:type="dxa"/>
          </w:tcPr>
          <w:p w:rsidR="00B42E1F" w:rsidRPr="00A62FBC" w:rsidRDefault="00B42E1F" w:rsidP="00B42E1F">
            <w:pPr>
              <w:rPr>
                <w:sz w:val="24"/>
                <w:szCs w:val="24"/>
              </w:rPr>
            </w:pPr>
          </w:p>
        </w:tc>
        <w:tc>
          <w:tcPr>
            <w:tcW w:w="1967" w:type="dxa"/>
          </w:tcPr>
          <w:p w:rsidR="00B42E1F" w:rsidRPr="00A62FBC" w:rsidRDefault="00B42E1F" w:rsidP="00B42E1F">
            <w:pPr>
              <w:rPr>
                <w:sz w:val="24"/>
                <w:szCs w:val="24"/>
              </w:rPr>
            </w:pP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1.</w:t>
            </w:r>
          </w:p>
        </w:tc>
        <w:tc>
          <w:tcPr>
            <w:tcW w:w="4677" w:type="dxa"/>
          </w:tcPr>
          <w:p w:rsidR="00B42E1F" w:rsidRPr="00A62FBC" w:rsidRDefault="00B42E1F" w:rsidP="00B42E1F">
            <w:pPr>
              <w:rPr>
                <w:sz w:val="24"/>
                <w:szCs w:val="24"/>
              </w:rPr>
            </w:pPr>
            <w:r w:rsidRPr="00A62FBC">
              <w:rPr>
                <w:sz w:val="24"/>
                <w:szCs w:val="24"/>
              </w:rPr>
              <w:t>«Наклей, какую хочешь игрушку»</w:t>
            </w:r>
          </w:p>
        </w:tc>
        <w:tc>
          <w:tcPr>
            <w:tcW w:w="1967" w:type="dxa"/>
          </w:tcPr>
          <w:p w:rsidR="00B42E1F" w:rsidRPr="00A62FBC" w:rsidRDefault="00B42E1F" w:rsidP="00B42E1F">
            <w:pPr>
              <w:rPr>
                <w:sz w:val="24"/>
                <w:szCs w:val="24"/>
              </w:rPr>
            </w:pPr>
            <w:r w:rsidRPr="00A62FBC">
              <w:rPr>
                <w:sz w:val="24"/>
                <w:szCs w:val="24"/>
              </w:rPr>
              <w:t>Аппликация</w:t>
            </w:r>
          </w:p>
        </w:tc>
        <w:tc>
          <w:tcPr>
            <w:tcW w:w="2393" w:type="dxa"/>
          </w:tcPr>
          <w:p w:rsidR="00B42E1F" w:rsidRPr="00A62FBC" w:rsidRDefault="00B42E1F" w:rsidP="00B42E1F">
            <w:pPr>
              <w:rPr>
                <w:sz w:val="24"/>
                <w:szCs w:val="24"/>
              </w:rPr>
            </w:pPr>
            <w:r w:rsidRPr="00A62FBC">
              <w:rPr>
                <w:sz w:val="24"/>
                <w:szCs w:val="24"/>
              </w:rPr>
              <w:t>Январь</w:t>
            </w:r>
          </w:p>
        </w:tc>
      </w:tr>
      <w:tr w:rsidR="00B42E1F" w:rsidTr="00B42E1F">
        <w:tc>
          <w:tcPr>
            <w:tcW w:w="534" w:type="dxa"/>
          </w:tcPr>
          <w:p w:rsidR="00B42E1F" w:rsidRPr="00A62FBC" w:rsidRDefault="00B42E1F" w:rsidP="00B42E1F">
            <w:pPr>
              <w:rPr>
                <w:sz w:val="24"/>
                <w:szCs w:val="24"/>
              </w:rPr>
            </w:pPr>
            <w:r w:rsidRPr="00A62FBC">
              <w:rPr>
                <w:sz w:val="24"/>
                <w:szCs w:val="24"/>
              </w:rPr>
              <w:t>2.</w:t>
            </w:r>
          </w:p>
        </w:tc>
        <w:tc>
          <w:tcPr>
            <w:tcW w:w="4677" w:type="dxa"/>
          </w:tcPr>
          <w:p w:rsidR="00B42E1F" w:rsidRPr="00A62FBC" w:rsidRDefault="00B42E1F" w:rsidP="00B42E1F">
            <w:pPr>
              <w:rPr>
                <w:sz w:val="24"/>
                <w:szCs w:val="24"/>
              </w:rPr>
            </w:pPr>
            <w:r w:rsidRPr="00A62FBC">
              <w:rPr>
                <w:sz w:val="24"/>
                <w:szCs w:val="24"/>
              </w:rPr>
              <w:t>«Мандарины и апельсины»</w:t>
            </w:r>
          </w:p>
        </w:tc>
        <w:tc>
          <w:tcPr>
            <w:tcW w:w="1967" w:type="dxa"/>
          </w:tcPr>
          <w:p w:rsidR="00B42E1F" w:rsidRPr="00A62FBC" w:rsidRDefault="00B42E1F" w:rsidP="00B42E1F">
            <w:pPr>
              <w:rPr>
                <w:sz w:val="24"/>
                <w:szCs w:val="24"/>
              </w:rPr>
            </w:pPr>
            <w:r w:rsidRPr="00A62FBC">
              <w:rPr>
                <w:sz w:val="24"/>
                <w:szCs w:val="24"/>
              </w:rPr>
              <w:t>Лепка</w:t>
            </w:r>
          </w:p>
        </w:tc>
        <w:tc>
          <w:tcPr>
            <w:tcW w:w="2393" w:type="dxa"/>
          </w:tcPr>
          <w:p w:rsidR="00B42E1F" w:rsidRPr="00A62FBC" w:rsidRDefault="00B42E1F" w:rsidP="00B42E1F">
            <w:pPr>
              <w:rPr>
                <w:sz w:val="24"/>
                <w:szCs w:val="24"/>
              </w:rPr>
            </w:pPr>
          </w:p>
        </w:tc>
      </w:tr>
      <w:tr w:rsidR="00B42E1F" w:rsidTr="00B42E1F">
        <w:tc>
          <w:tcPr>
            <w:tcW w:w="534" w:type="dxa"/>
          </w:tcPr>
          <w:p w:rsidR="00B42E1F" w:rsidRPr="00A62FBC" w:rsidRDefault="00B42E1F" w:rsidP="00B42E1F">
            <w:pPr>
              <w:rPr>
                <w:sz w:val="24"/>
                <w:szCs w:val="24"/>
              </w:rPr>
            </w:pPr>
            <w:r w:rsidRPr="00A62FBC">
              <w:rPr>
                <w:sz w:val="24"/>
                <w:szCs w:val="24"/>
              </w:rPr>
              <w:t>3.</w:t>
            </w:r>
          </w:p>
        </w:tc>
        <w:tc>
          <w:tcPr>
            <w:tcW w:w="4677" w:type="dxa"/>
          </w:tcPr>
          <w:p w:rsidR="00B42E1F" w:rsidRPr="00A62FBC" w:rsidRDefault="00B42E1F" w:rsidP="00B42E1F">
            <w:pPr>
              <w:rPr>
                <w:sz w:val="24"/>
                <w:szCs w:val="24"/>
              </w:rPr>
            </w:pPr>
            <w:r w:rsidRPr="00A62FBC">
              <w:rPr>
                <w:sz w:val="24"/>
                <w:szCs w:val="24"/>
              </w:rPr>
              <w:t>«Снеговик»</w:t>
            </w:r>
          </w:p>
        </w:tc>
        <w:tc>
          <w:tcPr>
            <w:tcW w:w="1967" w:type="dxa"/>
          </w:tcPr>
          <w:p w:rsidR="00B42E1F" w:rsidRPr="00A62FBC" w:rsidRDefault="00B42E1F" w:rsidP="00B42E1F">
            <w:pPr>
              <w:rPr>
                <w:sz w:val="24"/>
                <w:szCs w:val="24"/>
              </w:rPr>
            </w:pPr>
            <w:r w:rsidRPr="00A62FBC">
              <w:rPr>
                <w:sz w:val="24"/>
                <w:szCs w:val="24"/>
              </w:rPr>
              <w:t>Аппликация</w:t>
            </w:r>
          </w:p>
        </w:tc>
        <w:tc>
          <w:tcPr>
            <w:tcW w:w="2393" w:type="dxa"/>
          </w:tcPr>
          <w:p w:rsidR="00B42E1F" w:rsidRPr="00A62FBC" w:rsidRDefault="00B42E1F" w:rsidP="00B42E1F">
            <w:pPr>
              <w:rPr>
                <w:sz w:val="24"/>
                <w:szCs w:val="24"/>
              </w:rPr>
            </w:pPr>
          </w:p>
        </w:tc>
      </w:tr>
      <w:tr w:rsidR="00C00725" w:rsidTr="00B42E1F">
        <w:tc>
          <w:tcPr>
            <w:tcW w:w="534" w:type="dxa"/>
          </w:tcPr>
          <w:p w:rsidR="00C00725" w:rsidRPr="00A62FBC" w:rsidRDefault="00C00725" w:rsidP="00C00725">
            <w:pPr>
              <w:rPr>
                <w:sz w:val="24"/>
                <w:szCs w:val="24"/>
              </w:rPr>
            </w:pPr>
            <w:r w:rsidRPr="00A62FBC">
              <w:rPr>
                <w:sz w:val="24"/>
                <w:szCs w:val="24"/>
              </w:rPr>
              <w:t>4.</w:t>
            </w:r>
          </w:p>
        </w:tc>
        <w:tc>
          <w:tcPr>
            <w:tcW w:w="4677" w:type="dxa"/>
          </w:tcPr>
          <w:p w:rsidR="00C00725" w:rsidRPr="00A62FBC" w:rsidRDefault="00C00725" w:rsidP="00C00725">
            <w:pPr>
              <w:rPr>
                <w:sz w:val="24"/>
                <w:szCs w:val="24"/>
              </w:rPr>
            </w:pPr>
            <w:r w:rsidRPr="00A62FBC">
              <w:rPr>
                <w:sz w:val="24"/>
                <w:szCs w:val="24"/>
              </w:rPr>
              <w:t>«Пряники»</w:t>
            </w:r>
          </w:p>
        </w:tc>
        <w:tc>
          <w:tcPr>
            <w:tcW w:w="1967" w:type="dxa"/>
          </w:tcPr>
          <w:p w:rsidR="00C00725" w:rsidRPr="00A62FBC" w:rsidRDefault="00C00725" w:rsidP="00C00725">
            <w:pPr>
              <w:rPr>
                <w:sz w:val="24"/>
                <w:szCs w:val="24"/>
              </w:rPr>
            </w:pPr>
            <w:r w:rsidRPr="00A62FBC">
              <w:rPr>
                <w:sz w:val="24"/>
                <w:szCs w:val="24"/>
              </w:rPr>
              <w:t>Лепка</w:t>
            </w:r>
          </w:p>
        </w:tc>
        <w:tc>
          <w:tcPr>
            <w:tcW w:w="2393" w:type="dxa"/>
          </w:tcPr>
          <w:p w:rsidR="00C00725" w:rsidRPr="00A62FBC" w:rsidRDefault="00C00725" w:rsidP="00C00725">
            <w:pPr>
              <w:rPr>
                <w:sz w:val="24"/>
                <w:szCs w:val="24"/>
              </w:rPr>
            </w:pPr>
          </w:p>
        </w:tc>
      </w:tr>
      <w:tr w:rsidR="00B42E1F" w:rsidTr="00B42E1F">
        <w:tc>
          <w:tcPr>
            <w:tcW w:w="534" w:type="dxa"/>
          </w:tcPr>
          <w:p w:rsidR="00B42E1F" w:rsidRPr="00A62FBC" w:rsidRDefault="00B42E1F" w:rsidP="00B42E1F">
            <w:pPr>
              <w:rPr>
                <w:sz w:val="24"/>
                <w:szCs w:val="24"/>
              </w:rPr>
            </w:pPr>
          </w:p>
        </w:tc>
        <w:tc>
          <w:tcPr>
            <w:tcW w:w="4677" w:type="dxa"/>
          </w:tcPr>
          <w:p w:rsidR="00B42E1F" w:rsidRPr="00A62FBC" w:rsidRDefault="00B42E1F" w:rsidP="00B42E1F">
            <w:pPr>
              <w:rPr>
                <w:sz w:val="24"/>
                <w:szCs w:val="24"/>
              </w:rPr>
            </w:pPr>
          </w:p>
        </w:tc>
        <w:tc>
          <w:tcPr>
            <w:tcW w:w="1967" w:type="dxa"/>
          </w:tcPr>
          <w:p w:rsidR="00B42E1F" w:rsidRPr="00A62FBC" w:rsidRDefault="00B42E1F" w:rsidP="00B42E1F">
            <w:pPr>
              <w:rPr>
                <w:sz w:val="24"/>
                <w:szCs w:val="24"/>
              </w:rPr>
            </w:pPr>
          </w:p>
        </w:tc>
        <w:tc>
          <w:tcPr>
            <w:tcW w:w="2393" w:type="dxa"/>
          </w:tcPr>
          <w:p w:rsidR="00B42E1F" w:rsidRPr="00A62FBC" w:rsidRDefault="00B42E1F" w:rsidP="00B42E1F">
            <w:pPr>
              <w:rPr>
                <w:sz w:val="24"/>
                <w:szCs w:val="24"/>
              </w:rPr>
            </w:pPr>
          </w:p>
        </w:tc>
      </w:tr>
      <w:tr w:rsidR="00C00725" w:rsidTr="00B42E1F">
        <w:tc>
          <w:tcPr>
            <w:tcW w:w="534" w:type="dxa"/>
          </w:tcPr>
          <w:p w:rsidR="00C00725" w:rsidRPr="00A62FBC" w:rsidRDefault="00C00725" w:rsidP="00C00725">
            <w:pPr>
              <w:rPr>
                <w:sz w:val="24"/>
                <w:szCs w:val="24"/>
              </w:rPr>
            </w:pPr>
            <w:r w:rsidRPr="00A62FBC">
              <w:rPr>
                <w:sz w:val="24"/>
                <w:szCs w:val="24"/>
              </w:rPr>
              <w:t>1.</w:t>
            </w:r>
          </w:p>
        </w:tc>
        <w:tc>
          <w:tcPr>
            <w:tcW w:w="4677" w:type="dxa"/>
          </w:tcPr>
          <w:p w:rsidR="00C00725" w:rsidRPr="00A62FBC" w:rsidRDefault="00C00725" w:rsidP="00C00725">
            <w:pPr>
              <w:rPr>
                <w:sz w:val="24"/>
                <w:szCs w:val="24"/>
              </w:rPr>
            </w:pPr>
            <w:r w:rsidRPr="00A62FBC">
              <w:rPr>
                <w:sz w:val="24"/>
                <w:szCs w:val="24"/>
              </w:rPr>
              <w:t>«Маленькая куколка»</w:t>
            </w:r>
          </w:p>
        </w:tc>
        <w:tc>
          <w:tcPr>
            <w:tcW w:w="1967" w:type="dxa"/>
          </w:tcPr>
          <w:p w:rsidR="00C00725" w:rsidRPr="00A62FBC" w:rsidRDefault="00C00725" w:rsidP="00C00725">
            <w:pPr>
              <w:rPr>
                <w:sz w:val="24"/>
                <w:szCs w:val="24"/>
              </w:rPr>
            </w:pPr>
            <w:r w:rsidRPr="00A62FBC">
              <w:rPr>
                <w:sz w:val="24"/>
                <w:szCs w:val="24"/>
              </w:rPr>
              <w:t>Лепка</w:t>
            </w:r>
          </w:p>
        </w:tc>
        <w:tc>
          <w:tcPr>
            <w:tcW w:w="2393" w:type="dxa"/>
          </w:tcPr>
          <w:p w:rsidR="00C00725" w:rsidRPr="00A62FBC" w:rsidRDefault="00C00725" w:rsidP="00C00725">
            <w:pPr>
              <w:rPr>
                <w:sz w:val="24"/>
                <w:szCs w:val="24"/>
              </w:rPr>
            </w:pPr>
            <w:r w:rsidRPr="00A62FBC">
              <w:rPr>
                <w:sz w:val="24"/>
                <w:szCs w:val="24"/>
              </w:rPr>
              <w:t>Февраль</w:t>
            </w:r>
          </w:p>
        </w:tc>
      </w:tr>
      <w:tr w:rsidR="00C00725" w:rsidTr="00B42E1F">
        <w:tc>
          <w:tcPr>
            <w:tcW w:w="534" w:type="dxa"/>
          </w:tcPr>
          <w:p w:rsidR="00C00725" w:rsidRPr="00A62FBC" w:rsidRDefault="00C00725" w:rsidP="00C00725">
            <w:pPr>
              <w:rPr>
                <w:sz w:val="24"/>
                <w:szCs w:val="24"/>
              </w:rPr>
            </w:pPr>
            <w:r w:rsidRPr="00A62FBC">
              <w:rPr>
                <w:sz w:val="24"/>
                <w:szCs w:val="24"/>
              </w:rPr>
              <w:t>2.</w:t>
            </w:r>
          </w:p>
        </w:tc>
        <w:tc>
          <w:tcPr>
            <w:tcW w:w="4677" w:type="dxa"/>
          </w:tcPr>
          <w:p w:rsidR="00C00725" w:rsidRPr="00A62FBC" w:rsidRDefault="00C00725" w:rsidP="00C00725">
            <w:pPr>
              <w:rPr>
                <w:sz w:val="24"/>
                <w:szCs w:val="24"/>
              </w:rPr>
            </w:pPr>
            <w:r w:rsidRPr="00A62FBC">
              <w:rPr>
                <w:sz w:val="24"/>
                <w:szCs w:val="24"/>
              </w:rPr>
              <w:t>«Узор на круге»</w:t>
            </w:r>
          </w:p>
        </w:tc>
        <w:tc>
          <w:tcPr>
            <w:tcW w:w="1967" w:type="dxa"/>
          </w:tcPr>
          <w:p w:rsidR="00C00725" w:rsidRPr="00A62FBC" w:rsidRDefault="00C00725" w:rsidP="00C00725">
            <w:pPr>
              <w:rPr>
                <w:sz w:val="24"/>
                <w:szCs w:val="24"/>
              </w:rPr>
            </w:pPr>
            <w:r w:rsidRPr="00A62FBC">
              <w:rPr>
                <w:sz w:val="24"/>
                <w:szCs w:val="24"/>
              </w:rPr>
              <w:t>Аппликация</w:t>
            </w:r>
          </w:p>
        </w:tc>
        <w:tc>
          <w:tcPr>
            <w:tcW w:w="2393" w:type="dxa"/>
          </w:tcPr>
          <w:p w:rsidR="00C00725" w:rsidRPr="00A62FBC" w:rsidRDefault="00C00725" w:rsidP="00C00725">
            <w:pPr>
              <w:rPr>
                <w:sz w:val="24"/>
                <w:szCs w:val="24"/>
              </w:rPr>
            </w:pPr>
          </w:p>
        </w:tc>
      </w:tr>
      <w:tr w:rsidR="00C00725" w:rsidTr="00B42E1F">
        <w:tc>
          <w:tcPr>
            <w:tcW w:w="534" w:type="dxa"/>
          </w:tcPr>
          <w:p w:rsidR="00C00725" w:rsidRPr="00A62FBC" w:rsidRDefault="00C00725" w:rsidP="00C00725">
            <w:pPr>
              <w:rPr>
                <w:sz w:val="24"/>
                <w:szCs w:val="24"/>
              </w:rPr>
            </w:pPr>
            <w:r w:rsidRPr="00A62FBC">
              <w:rPr>
                <w:sz w:val="24"/>
                <w:szCs w:val="24"/>
              </w:rPr>
              <w:lastRenderedPageBreak/>
              <w:t>3.</w:t>
            </w:r>
          </w:p>
        </w:tc>
        <w:tc>
          <w:tcPr>
            <w:tcW w:w="4677" w:type="dxa"/>
          </w:tcPr>
          <w:p w:rsidR="00C00725" w:rsidRPr="00A62FBC" w:rsidRDefault="00C00725" w:rsidP="00C00725">
            <w:pPr>
              <w:rPr>
                <w:sz w:val="24"/>
                <w:szCs w:val="24"/>
              </w:rPr>
            </w:pPr>
            <w:r w:rsidRPr="00A62FBC">
              <w:rPr>
                <w:sz w:val="24"/>
                <w:szCs w:val="24"/>
              </w:rPr>
              <w:t>«Самолёт»</w:t>
            </w:r>
          </w:p>
        </w:tc>
        <w:tc>
          <w:tcPr>
            <w:tcW w:w="1967" w:type="dxa"/>
          </w:tcPr>
          <w:p w:rsidR="00C00725" w:rsidRPr="00A62FBC" w:rsidRDefault="00C00725" w:rsidP="00C00725">
            <w:pPr>
              <w:rPr>
                <w:sz w:val="24"/>
                <w:szCs w:val="24"/>
              </w:rPr>
            </w:pPr>
            <w:r w:rsidRPr="00A62FBC">
              <w:rPr>
                <w:sz w:val="24"/>
                <w:szCs w:val="24"/>
              </w:rPr>
              <w:t>Лепка</w:t>
            </w:r>
          </w:p>
        </w:tc>
        <w:tc>
          <w:tcPr>
            <w:tcW w:w="2393" w:type="dxa"/>
          </w:tcPr>
          <w:p w:rsidR="00C00725" w:rsidRPr="00A62FBC" w:rsidRDefault="00C00725" w:rsidP="00C00725">
            <w:pPr>
              <w:rPr>
                <w:sz w:val="24"/>
                <w:szCs w:val="24"/>
              </w:rPr>
            </w:pPr>
          </w:p>
        </w:tc>
      </w:tr>
      <w:tr w:rsidR="00C00725" w:rsidTr="00B42E1F">
        <w:tc>
          <w:tcPr>
            <w:tcW w:w="534" w:type="dxa"/>
          </w:tcPr>
          <w:p w:rsidR="00C00725" w:rsidRPr="00A62FBC" w:rsidRDefault="00C00725" w:rsidP="00C00725">
            <w:pPr>
              <w:rPr>
                <w:sz w:val="24"/>
                <w:szCs w:val="24"/>
              </w:rPr>
            </w:pPr>
            <w:r w:rsidRPr="00A62FBC">
              <w:rPr>
                <w:sz w:val="24"/>
                <w:szCs w:val="24"/>
              </w:rPr>
              <w:t>4.</w:t>
            </w:r>
          </w:p>
        </w:tc>
        <w:tc>
          <w:tcPr>
            <w:tcW w:w="4677" w:type="dxa"/>
          </w:tcPr>
          <w:p w:rsidR="00C00725" w:rsidRPr="00A62FBC" w:rsidRDefault="00C00725" w:rsidP="00C00725">
            <w:pPr>
              <w:rPr>
                <w:sz w:val="24"/>
                <w:szCs w:val="24"/>
              </w:rPr>
            </w:pPr>
            <w:r w:rsidRPr="00A62FBC">
              <w:rPr>
                <w:sz w:val="24"/>
                <w:szCs w:val="24"/>
              </w:rPr>
              <w:t>«Красивый цветок»</w:t>
            </w:r>
          </w:p>
        </w:tc>
        <w:tc>
          <w:tcPr>
            <w:tcW w:w="1967" w:type="dxa"/>
          </w:tcPr>
          <w:p w:rsidR="00C00725" w:rsidRPr="00A62FBC" w:rsidRDefault="00C00725" w:rsidP="00C00725">
            <w:pPr>
              <w:rPr>
                <w:sz w:val="24"/>
                <w:szCs w:val="24"/>
              </w:rPr>
            </w:pPr>
            <w:r w:rsidRPr="00A62FBC">
              <w:rPr>
                <w:sz w:val="24"/>
                <w:szCs w:val="24"/>
              </w:rPr>
              <w:t>Аппликация</w:t>
            </w:r>
          </w:p>
        </w:tc>
        <w:tc>
          <w:tcPr>
            <w:tcW w:w="2393" w:type="dxa"/>
          </w:tcPr>
          <w:p w:rsidR="00C00725" w:rsidRPr="00A62FBC" w:rsidRDefault="00C00725" w:rsidP="00C00725">
            <w:pPr>
              <w:rPr>
                <w:sz w:val="24"/>
                <w:szCs w:val="24"/>
              </w:rPr>
            </w:pPr>
          </w:p>
        </w:tc>
      </w:tr>
      <w:tr w:rsidR="00C00725" w:rsidTr="00B42E1F">
        <w:tc>
          <w:tcPr>
            <w:tcW w:w="534" w:type="dxa"/>
          </w:tcPr>
          <w:p w:rsidR="00C00725" w:rsidRPr="00A62FBC" w:rsidRDefault="00C00725" w:rsidP="00C00725">
            <w:pPr>
              <w:rPr>
                <w:sz w:val="24"/>
                <w:szCs w:val="24"/>
              </w:rPr>
            </w:pPr>
          </w:p>
        </w:tc>
        <w:tc>
          <w:tcPr>
            <w:tcW w:w="4677" w:type="dxa"/>
          </w:tcPr>
          <w:p w:rsidR="00C00725" w:rsidRPr="00A62FBC" w:rsidRDefault="00C00725" w:rsidP="00C00725">
            <w:pPr>
              <w:rPr>
                <w:sz w:val="24"/>
                <w:szCs w:val="24"/>
              </w:rPr>
            </w:pPr>
          </w:p>
        </w:tc>
        <w:tc>
          <w:tcPr>
            <w:tcW w:w="1967" w:type="dxa"/>
          </w:tcPr>
          <w:p w:rsidR="00C00725" w:rsidRPr="00A62FBC" w:rsidRDefault="00C00725" w:rsidP="00C00725">
            <w:pPr>
              <w:rPr>
                <w:sz w:val="24"/>
                <w:szCs w:val="24"/>
              </w:rPr>
            </w:pPr>
          </w:p>
        </w:tc>
        <w:tc>
          <w:tcPr>
            <w:tcW w:w="2393" w:type="dxa"/>
          </w:tcPr>
          <w:p w:rsidR="00C00725" w:rsidRPr="00A62FBC" w:rsidRDefault="00C00725" w:rsidP="00C00725">
            <w:pPr>
              <w:rPr>
                <w:sz w:val="24"/>
                <w:szCs w:val="24"/>
              </w:rPr>
            </w:pPr>
          </w:p>
        </w:tc>
      </w:tr>
      <w:tr w:rsidR="00C00725" w:rsidTr="00B42E1F">
        <w:tc>
          <w:tcPr>
            <w:tcW w:w="534" w:type="dxa"/>
          </w:tcPr>
          <w:p w:rsidR="00C00725" w:rsidRPr="00A62FBC" w:rsidRDefault="00C00725" w:rsidP="00C00725">
            <w:pPr>
              <w:rPr>
                <w:sz w:val="24"/>
                <w:szCs w:val="24"/>
              </w:rPr>
            </w:pPr>
            <w:r w:rsidRPr="00A62FBC">
              <w:rPr>
                <w:sz w:val="24"/>
                <w:szCs w:val="24"/>
              </w:rPr>
              <w:t>1.</w:t>
            </w:r>
          </w:p>
        </w:tc>
        <w:tc>
          <w:tcPr>
            <w:tcW w:w="4677" w:type="dxa"/>
          </w:tcPr>
          <w:p w:rsidR="00C00725" w:rsidRPr="00A62FBC" w:rsidRDefault="00C00725" w:rsidP="00C00725">
            <w:pPr>
              <w:rPr>
                <w:sz w:val="24"/>
                <w:szCs w:val="24"/>
              </w:rPr>
            </w:pPr>
            <w:r w:rsidRPr="00A62FBC">
              <w:rPr>
                <w:sz w:val="24"/>
                <w:szCs w:val="24"/>
              </w:rPr>
              <w:t>«Неваляшка»</w:t>
            </w:r>
          </w:p>
        </w:tc>
        <w:tc>
          <w:tcPr>
            <w:tcW w:w="1967" w:type="dxa"/>
          </w:tcPr>
          <w:p w:rsidR="00C00725" w:rsidRPr="00A62FBC" w:rsidRDefault="00C00725" w:rsidP="00C00725">
            <w:pPr>
              <w:rPr>
                <w:sz w:val="24"/>
                <w:szCs w:val="24"/>
              </w:rPr>
            </w:pPr>
            <w:r w:rsidRPr="00A62FBC">
              <w:rPr>
                <w:sz w:val="24"/>
                <w:szCs w:val="24"/>
              </w:rPr>
              <w:t>Лепка</w:t>
            </w:r>
          </w:p>
        </w:tc>
        <w:tc>
          <w:tcPr>
            <w:tcW w:w="2393" w:type="dxa"/>
          </w:tcPr>
          <w:p w:rsidR="00C00725" w:rsidRPr="00A62FBC" w:rsidRDefault="00C00725" w:rsidP="00C00725">
            <w:pPr>
              <w:rPr>
                <w:sz w:val="24"/>
                <w:szCs w:val="24"/>
              </w:rPr>
            </w:pPr>
            <w:r w:rsidRPr="00A62FBC">
              <w:rPr>
                <w:sz w:val="24"/>
                <w:szCs w:val="24"/>
              </w:rPr>
              <w:t>Март</w:t>
            </w:r>
          </w:p>
        </w:tc>
      </w:tr>
      <w:tr w:rsidR="00C00725" w:rsidTr="00B42E1F">
        <w:tc>
          <w:tcPr>
            <w:tcW w:w="534" w:type="dxa"/>
          </w:tcPr>
          <w:p w:rsidR="00C00725" w:rsidRPr="00A62FBC" w:rsidRDefault="00C00725" w:rsidP="00C00725">
            <w:pPr>
              <w:rPr>
                <w:sz w:val="24"/>
                <w:szCs w:val="24"/>
              </w:rPr>
            </w:pPr>
            <w:r w:rsidRPr="00A62FBC">
              <w:rPr>
                <w:sz w:val="24"/>
                <w:szCs w:val="24"/>
              </w:rPr>
              <w:t>2.</w:t>
            </w:r>
          </w:p>
        </w:tc>
        <w:tc>
          <w:tcPr>
            <w:tcW w:w="4677" w:type="dxa"/>
          </w:tcPr>
          <w:p w:rsidR="00C00725" w:rsidRPr="00A62FBC" w:rsidRDefault="00C00725" w:rsidP="00C00725">
            <w:pPr>
              <w:rPr>
                <w:sz w:val="24"/>
                <w:szCs w:val="24"/>
              </w:rPr>
            </w:pPr>
            <w:r w:rsidRPr="00A62FBC">
              <w:rPr>
                <w:sz w:val="24"/>
                <w:szCs w:val="24"/>
              </w:rPr>
              <w:t>«Флажок»</w:t>
            </w:r>
          </w:p>
        </w:tc>
        <w:tc>
          <w:tcPr>
            <w:tcW w:w="1967" w:type="dxa"/>
          </w:tcPr>
          <w:p w:rsidR="00C00725" w:rsidRPr="00A62FBC" w:rsidRDefault="00C00725" w:rsidP="00C00725">
            <w:pPr>
              <w:rPr>
                <w:sz w:val="24"/>
                <w:szCs w:val="24"/>
              </w:rPr>
            </w:pPr>
            <w:r w:rsidRPr="00A62FBC">
              <w:rPr>
                <w:sz w:val="24"/>
                <w:szCs w:val="24"/>
              </w:rPr>
              <w:t>Аппликация</w:t>
            </w:r>
          </w:p>
        </w:tc>
        <w:tc>
          <w:tcPr>
            <w:tcW w:w="2393" w:type="dxa"/>
          </w:tcPr>
          <w:p w:rsidR="00C00725" w:rsidRPr="00A62FBC" w:rsidRDefault="00C00725" w:rsidP="00C00725">
            <w:pPr>
              <w:rPr>
                <w:sz w:val="24"/>
                <w:szCs w:val="24"/>
              </w:rPr>
            </w:pPr>
          </w:p>
        </w:tc>
      </w:tr>
      <w:tr w:rsidR="00C00725" w:rsidTr="00B42E1F">
        <w:tc>
          <w:tcPr>
            <w:tcW w:w="534" w:type="dxa"/>
          </w:tcPr>
          <w:p w:rsidR="00C00725" w:rsidRPr="00A62FBC" w:rsidRDefault="00C00725" w:rsidP="00C00725">
            <w:pPr>
              <w:rPr>
                <w:sz w:val="24"/>
                <w:szCs w:val="24"/>
              </w:rPr>
            </w:pPr>
            <w:r w:rsidRPr="00A62FBC">
              <w:rPr>
                <w:sz w:val="24"/>
                <w:szCs w:val="24"/>
              </w:rPr>
              <w:t>3.</w:t>
            </w:r>
          </w:p>
        </w:tc>
        <w:tc>
          <w:tcPr>
            <w:tcW w:w="4677" w:type="dxa"/>
          </w:tcPr>
          <w:p w:rsidR="00C00725" w:rsidRPr="00A62FBC" w:rsidRDefault="00C00725" w:rsidP="00C00725">
            <w:pPr>
              <w:rPr>
                <w:sz w:val="24"/>
                <w:szCs w:val="24"/>
              </w:rPr>
            </w:pPr>
            <w:r w:rsidRPr="00A62FBC">
              <w:rPr>
                <w:sz w:val="24"/>
                <w:szCs w:val="24"/>
              </w:rPr>
              <w:t>«Угощение для кукол, мишек, зайчиков»</w:t>
            </w:r>
          </w:p>
        </w:tc>
        <w:tc>
          <w:tcPr>
            <w:tcW w:w="1967" w:type="dxa"/>
          </w:tcPr>
          <w:p w:rsidR="00C00725" w:rsidRPr="00A62FBC" w:rsidRDefault="00C00725" w:rsidP="00C00725">
            <w:pPr>
              <w:rPr>
                <w:sz w:val="24"/>
                <w:szCs w:val="24"/>
              </w:rPr>
            </w:pPr>
            <w:r w:rsidRPr="00A62FBC">
              <w:rPr>
                <w:sz w:val="24"/>
                <w:szCs w:val="24"/>
              </w:rPr>
              <w:t>Лепка</w:t>
            </w:r>
          </w:p>
        </w:tc>
        <w:tc>
          <w:tcPr>
            <w:tcW w:w="2393" w:type="dxa"/>
          </w:tcPr>
          <w:p w:rsidR="00C00725" w:rsidRPr="00A62FBC" w:rsidRDefault="00C00725" w:rsidP="00C00725">
            <w:pPr>
              <w:rPr>
                <w:sz w:val="24"/>
                <w:szCs w:val="24"/>
              </w:rPr>
            </w:pPr>
          </w:p>
        </w:tc>
      </w:tr>
      <w:tr w:rsidR="00C00725" w:rsidTr="00B42E1F">
        <w:tc>
          <w:tcPr>
            <w:tcW w:w="534" w:type="dxa"/>
          </w:tcPr>
          <w:p w:rsidR="00C00725" w:rsidRPr="00A62FBC" w:rsidRDefault="00C00725" w:rsidP="00C00725">
            <w:pPr>
              <w:rPr>
                <w:sz w:val="24"/>
                <w:szCs w:val="24"/>
              </w:rPr>
            </w:pPr>
            <w:r w:rsidRPr="00A62FBC">
              <w:rPr>
                <w:sz w:val="24"/>
                <w:szCs w:val="24"/>
              </w:rPr>
              <w:t>4.</w:t>
            </w:r>
          </w:p>
        </w:tc>
        <w:tc>
          <w:tcPr>
            <w:tcW w:w="4677" w:type="dxa"/>
          </w:tcPr>
          <w:p w:rsidR="00C00725" w:rsidRPr="00A62FBC" w:rsidRDefault="00C00725" w:rsidP="00C00725">
            <w:pPr>
              <w:rPr>
                <w:sz w:val="24"/>
                <w:szCs w:val="24"/>
              </w:rPr>
            </w:pPr>
            <w:r w:rsidRPr="00A62FBC">
              <w:rPr>
                <w:sz w:val="24"/>
                <w:szCs w:val="24"/>
              </w:rPr>
              <w:t>«Красивый платочек»</w:t>
            </w:r>
          </w:p>
        </w:tc>
        <w:tc>
          <w:tcPr>
            <w:tcW w:w="1967" w:type="dxa"/>
          </w:tcPr>
          <w:p w:rsidR="00C00725" w:rsidRPr="00A62FBC" w:rsidRDefault="00C00725" w:rsidP="00C00725">
            <w:pPr>
              <w:rPr>
                <w:sz w:val="24"/>
                <w:szCs w:val="24"/>
              </w:rPr>
            </w:pPr>
            <w:r w:rsidRPr="00A62FBC">
              <w:rPr>
                <w:sz w:val="24"/>
                <w:szCs w:val="24"/>
              </w:rPr>
              <w:t>Аппликация</w:t>
            </w:r>
          </w:p>
        </w:tc>
        <w:tc>
          <w:tcPr>
            <w:tcW w:w="2393" w:type="dxa"/>
          </w:tcPr>
          <w:p w:rsidR="00C00725" w:rsidRPr="00A62FBC" w:rsidRDefault="00C00725" w:rsidP="00C00725">
            <w:pPr>
              <w:rPr>
                <w:sz w:val="24"/>
                <w:szCs w:val="24"/>
              </w:rPr>
            </w:pPr>
          </w:p>
        </w:tc>
      </w:tr>
      <w:tr w:rsidR="00C00725" w:rsidTr="00B42E1F">
        <w:tc>
          <w:tcPr>
            <w:tcW w:w="534" w:type="dxa"/>
          </w:tcPr>
          <w:p w:rsidR="00C00725" w:rsidRPr="00A62FBC" w:rsidRDefault="00C00725" w:rsidP="00C00725">
            <w:pPr>
              <w:rPr>
                <w:sz w:val="24"/>
                <w:szCs w:val="24"/>
              </w:rPr>
            </w:pPr>
          </w:p>
        </w:tc>
        <w:tc>
          <w:tcPr>
            <w:tcW w:w="4677" w:type="dxa"/>
          </w:tcPr>
          <w:p w:rsidR="00C00725" w:rsidRPr="00A62FBC" w:rsidRDefault="00C00725" w:rsidP="00C00725">
            <w:pPr>
              <w:rPr>
                <w:sz w:val="24"/>
                <w:szCs w:val="24"/>
              </w:rPr>
            </w:pPr>
          </w:p>
        </w:tc>
        <w:tc>
          <w:tcPr>
            <w:tcW w:w="1967" w:type="dxa"/>
          </w:tcPr>
          <w:p w:rsidR="00C00725" w:rsidRPr="00A62FBC" w:rsidRDefault="00C00725" w:rsidP="00C00725">
            <w:pPr>
              <w:rPr>
                <w:sz w:val="24"/>
                <w:szCs w:val="24"/>
              </w:rPr>
            </w:pPr>
          </w:p>
        </w:tc>
        <w:tc>
          <w:tcPr>
            <w:tcW w:w="2393" w:type="dxa"/>
          </w:tcPr>
          <w:p w:rsidR="00C00725" w:rsidRPr="00A62FBC" w:rsidRDefault="00C00725" w:rsidP="00C00725">
            <w:pPr>
              <w:rPr>
                <w:sz w:val="24"/>
                <w:szCs w:val="24"/>
              </w:rPr>
            </w:pPr>
          </w:p>
        </w:tc>
      </w:tr>
      <w:tr w:rsidR="00C00725" w:rsidTr="00B42E1F">
        <w:tc>
          <w:tcPr>
            <w:tcW w:w="534" w:type="dxa"/>
          </w:tcPr>
          <w:p w:rsidR="00C00725" w:rsidRPr="00A62FBC" w:rsidRDefault="00C00725" w:rsidP="00C00725">
            <w:pPr>
              <w:rPr>
                <w:sz w:val="24"/>
                <w:szCs w:val="24"/>
              </w:rPr>
            </w:pPr>
            <w:r w:rsidRPr="00A62FBC">
              <w:rPr>
                <w:sz w:val="24"/>
                <w:szCs w:val="24"/>
              </w:rPr>
              <w:t>1.</w:t>
            </w:r>
          </w:p>
        </w:tc>
        <w:tc>
          <w:tcPr>
            <w:tcW w:w="4677" w:type="dxa"/>
          </w:tcPr>
          <w:p w:rsidR="00C00725" w:rsidRPr="00A62FBC" w:rsidRDefault="00C00725" w:rsidP="00C00725">
            <w:pPr>
              <w:rPr>
                <w:sz w:val="24"/>
                <w:szCs w:val="24"/>
              </w:rPr>
            </w:pPr>
            <w:r w:rsidRPr="00A62FBC">
              <w:rPr>
                <w:sz w:val="24"/>
                <w:szCs w:val="24"/>
              </w:rPr>
              <w:t>«Зайчик»</w:t>
            </w:r>
          </w:p>
        </w:tc>
        <w:tc>
          <w:tcPr>
            <w:tcW w:w="1967" w:type="dxa"/>
          </w:tcPr>
          <w:p w:rsidR="00C00725" w:rsidRPr="00A62FBC" w:rsidRDefault="00C00725" w:rsidP="00C00725">
            <w:pPr>
              <w:rPr>
                <w:sz w:val="24"/>
                <w:szCs w:val="24"/>
              </w:rPr>
            </w:pPr>
            <w:r w:rsidRPr="00A62FBC">
              <w:rPr>
                <w:sz w:val="24"/>
                <w:szCs w:val="24"/>
              </w:rPr>
              <w:t>Лепка</w:t>
            </w:r>
          </w:p>
        </w:tc>
        <w:tc>
          <w:tcPr>
            <w:tcW w:w="2393" w:type="dxa"/>
          </w:tcPr>
          <w:p w:rsidR="00C00725" w:rsidRPr="00A62FBC" w:rsidRDefault="00C00725" w:rsidP="00C00725">
            <w:pPr>
              <w:jc w:val="both"/>
              <w:rPr>
                <w:sz w:val="24"/>
                <w:szCs w:val="24"/>
              </w:rPr>
            </w:pPr>
            <w:r w:rsidRPr="00A62FBC">
              <w:rPr>
                <w:sz w:val="24"/>
                <w:szCs w:val="24"/>
              </w:rPr>
              <w:t>Апрель</w:t>
            </w:r>
          </w:p>
        </w:tc>
      </w:tr>
      <w:tr w:rsidR="00C00725" w:rsidTr="00B42E1F">
        <w:tc>
          <w:tcPr>
            <w:tcW w:w="534" w:type="dxa"/>
          </w:tcPr>
          <w:p w:rsidR="00C00725" w:rsidRPr="00A62FBC" w:rsidRDefault="00C00725" w:rsidP="00C00725">
            <w:pPr>
              <w:rPr>
                <w:sz w:val="24"/>
                <w:szCs w:val="24"/>
              </w:rPr>
            </w:pPr>
            <w:r w:rsidRPr="00A62FBC">
              <w:rPr>
                <w:sz w:val="24"/>
                <w:szCs w:val="24"/>
              </w:rPr>
              <w:t>2.</w:t>
            </w:r>
          </w:p>
        </w:tc>
        <w:tc>
          <w:tcPr>
            <w:tcW w:w="4677" w:type="dxa"/>
          </w:tcPr>
          <w:p w:rsidR="00C00725" w:rsidRPr="00A62FBC" w:rsidRDefault="00C00725" w:rsidP="00C00725">
            <w:pPr>
              <w:rPr>
                <w:sz w:val="24"/>
                <w:szCs w:val="24"/>
              </w:rPr>
            </w:pPr>
            <w:r w:rsidRPr="00A62FBC">
              <w:rPr>
                <w:sz w:val="24"/>
                <w:szCs w:val="24"/>
              </w:rPr>
              <w:t>«Скворечник»</w:t>
            </w:r>
          </w:p>
        </w:tc>
        <w:tc>
          <w:tcPr>
            <w:tcW w:w="1967" w:type="dxa"/>
          </w:tcPr>
          <w:p w:rsidR="00C00725" w:rsidRPr="00A62FBC" w:rsidRDefault="00C00725" w:rsidP="00C00725">
            <w:pPr>
              <w:rPr>
                <w:sz w:val="24"/>
                <w:szCs w:val="24"/>
              </w:rPr>
            </w:pPr>
            <w:r w:rsidRPr="00A62FBC">
              <w:rPr>
                <w:sz w:val="24"/>
                <w:szCs w:val="24"/>
              </w:rPr>
              <w:t>Аппликация</w:t>
            </w:r>
          </w:p>
        </w:tc>
        <w:tc>
          <w:tcPr>
            <w:tcW w:w="2393" w:type="dxa"/>
          </w:tcPr>
          <w:p w:rsidR="00C00725" w:rsidRPr="00A62FBC" w:rsidRDefault="00C00725" w:rsidP="00C00725">
            <w:pPr>
              <w:ind w:firstLine="708"/>
              <w:rPr>
                <w:sz w:val="24"/>
                <w:szCs w:val="24"/>
              </w:rPr>
            </w:pPr>
          </w:p>
        </w:tc>
      </w:tr>
      <w:tr w:rsidR="00C00725" w:rsidTr="00B42E1F">
        <w:tc>
          <w:tcPr>
            <w:tcW w:w="534" w:type="dxa"/>
          </w:tcPr>
          <w:p w:rsidR="00C00725" w:rsidRPr="00A62FBC" w:rsidRDefault="00C00725" w:rsidP="00C00725">
            <w:pPr>
              <w:rPr>
                <w:sz w:val="24"/>
                <w:szCs w:val="24"/>
              </w:rPr>
            </w:pPr>
            <w:r w:rsidRPr="00A62FBC">
              <w:rPr>
                <w:sz w:val="24"/>
                <w:szCs w:val="24"/>
              </w:rPr>
              <w:t>3.</w:t>
            </w:r>
          </w:p>
        </w:tc>
        <w:tc>
          <w:tcPr>
            <w:tcW w:w="4677" w:type="dxa"/>
          </w:tcPr>
          <w:p w:rsidR="00C00725" w:rsidRPr="00A62FBC" w:rsidRDefault="00C00725" w:rsidP="00C00725">
            <w:pPr>
              <w:rPr>
                <w:sz w:val="24"/>
                <w:szCs w:val="24"/>
              </w:rPr>
            </w:pPr>
            <w:r w:rsidRPr="00A62FBC">
              <w:rPr>
                <w:sz w:val="24"/>
                <w:szCs w:val="24"/>
              </w:rPr>
              <w:t>«Птичка»</w:t>
            </w:r>
          </w:p>
        </w:tc>
        <w:tc>
          <w:tcPr>
            <w:tcW w:w="1967" w:type="dxa"/>
          </w:tcPr>
          <w:p w:rsidR="00C00725" w:rsidRPr="00A62FBC" w:rsidRDefault="00C00725" w:rsidP="00C00725">
            <w:pPr>
              <w:rPr>
                <w:sz w:val="24"/>
                <w:szCs w:val="24"/>
              </w:rPr>
            </w:pPr>
            <w:r w:rsidRPr="00A62FBC">
              <w:rPr>
                <w:sz w:val="24"/>
                <w:szCs w:val="24"/>
              </w:rPr>
              <w:t>Лепка</w:t>
            </w:r>
          </w:p>
        </w:tc>
        <w:tc>
          <w:tcPr>
            <w:tcW w:w="2393" w:type="dxa"/>
          </w:tcPr>
          <w:p w:rsidR="00C00725" w:rsidRPr="00A62FBC" w:rsidRDefault="00C00725" w:rsidP="00C00725">
            <w:pPr>
              <w:ind w:firstLine="708"/>
              <w:rPr>
                <w:sz w:val="24"/>
                <w:szCs w:val="24"/>
              </w:rPr>
            </w:pPr>
          </w:p>
        </w:tc>
      </w:tr>
      <w:tr w:rsidR="00C00725" w:rsidTr="00B42E1F">
        <w:tc>
          <w:tcPr>
            <w:tcW w:w="534" w:type="dxa"/>
          </w:tcPr>
          <w:p w:rsidR="00C00725" w:rsidRPr="00A62FBC" w:rsidRDefault="00C00725" w:rsidP="00C00725">
            <w:pPr>
              <w:rPr>
                <w:sz w:val="24"/>
                <w:szCs w:val="24"/>
              </w:rPr>
            </w:pPr>
            <w:r w:rsidRPr="00A62FBC">
              <w:rPr>
                <w:sz w:val="24"/>
                <w:szCs w:val="24"/>
              </w:rPr>
              <w:t>4.</w:t>
            </w:r>
          </w:p>
        </w:tc>
        <w:tc>
          <w:tcPr>
            <w:tcW w:w="4677" w:type="dxa"/>
          </w:tcPr>
          <w:p w:rsidR="00C00725" w:rsidRPr="00A62FBC" w:rsidRDefault="00C00725" w:rsidP="00C00725">
            <w:pPr>
              <w:rPr>
                <w:sz w:val="24"/>
                <w:szCs w:val="24"/>
              </w:rPr>
            </w:pPr>
            <w:r w:rsidRPr="00A62FBC">
              <w:rPr>
                <w:sz w:val="24"/>
                <w:szCs w:val="24"/>
              </w:rPr>
              <w:t>«Миски трёх медведей»</w:t>
            </w:r>
          </w:p>
        </w:tc>
        <w:tc>
          <w:tcPr>
            <w:tcW w:w="1967" w:type="dxa"/>
          </w:tcPr>
          <w:p w:rsidR="00C00725" w:rsidRPr="00A62FBC" w:rsidRDefault="00C00725" w:rsidP="00C00725">
            <w:pPr>
              <w:rPr>
                <w:sz w:val="24"/>
                <w:szCs w:val="24"/>
              </w:rPr>
            </w:pPr>
            <w:r w:rsidRPr="00A62FBC">
              <w:rPr>
                <w:sz w:val="24"/>
                <w:szCs w:val="24"/>
              </w:rPr>
              <w:t>Лепка</w:t>
            </w:r>
          </w:p>
        </w:tc>
        <w:tc>
          <w:tcPr>
            <w:tcW w:w="2393" w:type="dxa"/>
          </w:tcPr>
          <w:p w:rsidR="00C00725" w:rsidRPr="00A62FBC" w:rsidRDefault="00C00725" w:rsidP="00C00725">
            <w:pPr>
              <w:ind w:firstLine="708"/>
              <w:rPr>
                <w:sz w:val="24"/>
                <w:szCs w:val="24"/>
              </w:rPr>
            </w:pPr>
          </w:p>
        </w:tc>
      </w:tr>
      <w:tr w:rsidR="00C00725" w:rsidTr="00B42E1F">
        <w:tc>
          <w:tcPr>
            <w:tcW w:w="534" w:type="dxa"/>
          </w:tcPr>
          <w:p w:rsidR="00C00725" w:rsidRPr="00A62FBC" w:rsidRDefault="00C00725" w:rsidP="00C00725">
            <w:pPr>
              <w:rPr>
                <w:sz w:val="24"/>
                <w:szCs w:val="24"/>
              </w:rPr>
            </w:pPr>
          </w:p>
        </w:tc>
        <w:tc>
          <w:tcPr>
            <w:tcW w:w="4677" w:type="dxa"/>
          </w:tcPr>
          <w:p w:rsidR="00C00725" w:rsidRPr="00A62FBC" w:rsidRDefault="00C00725" w:rsidP="00C00725">
            <w:pPr>
              <w:rPr>
                <w:sz w:val="24"/>
                <w:szCs w:val="24"/>
              </w:rPr>
            </w:pPr>
          </w:p>
        </w:tc>
        <w:tc>
          <w:tcPr>
            <w:tcW w:w="1967" w:type="dxa"/>
          </w:tcPr>
          <w:p w:rsidR="00C00725" w:rsidRPr="00A62FBC" w:rsidRDefault="00C00725" w:rsidP="00C00725">
            <w:pPr>
              <w:rPr>
                <w:sz w:val="24"/>
                <w:szCs w:val="24"/>
              </w:rPr>
            </w:pPr>
          </w:p>
        </w:tc>
        <w:tc>
          <w:tcPr>
            <w:tcW w:w="2393" w:type="dxa"/>
          </w:tcPr>
          <w:p w:rsidR="00C00725" w:rsidRPr="00A62FBC" w:rsidRDefault="00C00725" w:rsidP="00C00725">
            <w:pPr>
              <w:rPr>
                <w:sz w:val="24"/>
                <w:szCs w:val="24"/>
              </w:rPr>
            </w:pPr>
          </w:p>
        </w:tc>
      </w:tr>
      <w:tr w:rsidR="00C00725" w:rsidTr="00B42E1F">
        <w:tc>
          <w:tcPr>
            <w:tcW w:w="534" w:type="dxa"/>
          </w:tcPr>
          <w:p w:rsidR="00C00725" w:rsidRPr="00A62FBC" w:rsidRDefault="00C00725" w:rsidP="00C00725">
            <w:pPr>
              <w:rPr>
                <w:sz w:val="24"/>
                <w:szCs w:val="24"/>
              </w:rPr>
            </w:pPr>
            <w:r w:rsidRPr="00A62FBC">
              <w:rPr>
                <w:sz w:val="24"/>
                <w:szCs w:val="24"/>
              </w:rPr>
              <w:t>1.</w:t>
            </w:r>
          </w:p>
        </w:tc>
        <w:tc>
          <w:tcPr>
            <w:tcW w:w="4677" w:type="dxa"/>
          </w:tcPr>
          <w:p w:rsidR="00C00725" w:rsidRPr="00A62FBC" w:rsidRDefault="00C00725" w:rsidP="00C00725">
            <w:pPr>
              <w:rPr>
                <w:sz w:val="24"/>
                <w:szCs w:val="24"/>
              </w:rPr>
            </w:pPr>
            <w:r w:rsidRPr="00A62FBC">
              <w:rPr>
                <w:sz w:val="24"/>
                <w:szCs w:val="24"/>
              </w:rPr>
              <w:t>«Праздничное угощение для кукол»</w:t>
            </w:r>
          </w:p>
        </w:tc>
        <w:tc>
          <w:tcPr>
            <w:tcW w:w="1967" w:type="dxa"/>
          </w:tcPr>
          <w:p w:rsidR="00C00725" w:rsidRPr="00A62FBC" w:rsidRDefault="00C00725" w:rsidP="00C00725">
            <w:pPr>
              <w:rPr>
                <w:sz w:val="24"/>
                <w:szCs w:val="24"/>
              </w:rPr>
            </w:pPr>
            <w:r w:rsidRPr="00A62FBC">
              <w:rPr>
                <w:sz w:val="24"/>
                <w:szCs w:val="24"/>
              </w:rPr>
              <w:t>Лепка</w:t>
            </w:r>
          </w:p>
        </w:tc>
        <w:tc>
          <w:tcPr>
            <w:tcW w:w="2393" w:type="dxa"/>
          </w:tcPr>
          <w:p w:rsidR="00C00725" w:rsidRPr="00A62FBC" w:rsidRDefault="00C00725" w:rsidP="00C00725">
            <w:pPr>
              <w:rPr>
                <w:sz w:val="24"/>
                <w:szCs w:val="24"/>
              </w:rPr>
            </w:pPr>
            <w:r w:rsidRPr="00A62FBC">
              <w:rPr>
                <w:sz w:val="24"/>
                <w:szCs w:val="24"/>
              </w:rPr>
              <w:t>Май</w:t>
            </w:r>
          </w:p>
        </w:tc>
      </w:tr>
      <w:tr w:rsidR="00C00725" w:rsidTr="00B42E1F">
        <w:tc>
          <w:tcPr>
            <w:tcW w:w="534" w:type="dxa"/>
          </w:tcPr>
          <w:p w:rsidR="00C00725" w:rsidRPr="00A62FBC" w:rsidRDefault="00C00725" w:rsidP="00C00725">
            <w:pPr>
              <w:rPr>
                <w:sz w:val="24"/>
                <w:szCs w:val="24"/>
              </w:rPr>
            </w:pPr>
            <w:r w:rsidRPr="00A62FBC">
              <w:rPr>
                <w:sz w:val="24"/>
                <w:szCs w:val="24"/>
              </w:rPr>
              <w:t>2.</w:t>
            </w:r>
          </w:p>
        </w:tc>
        <w:tc>
          <w:tcPr>
            <w:tcW w:w="4677" w:type="dxa"/>
          </w:tcPr>
          <w:p w:rsidR="00C00725" w:rsidRPr="00A62FBC" w:rsidRDefault="00C00725" w:rsidP="00C00725">
            <w:pPr>
              <w:rPr>
                <w:sz w:val="24"/>
                <w:szCs w:val="24"/>
              </w:rPr>
            </w:pPr>
            <w:r w:rsidRPr="00A62FBC">
              <w:rPr>
                <w:sz w:val="24"/>
                <w:szCs w:val="24"/>
              </w:rPr>
              <w:t>«Красивая тарелочка»</w:t>
            </w:r>
          </w:p>
        </w:tc>
        <w:tc>
          <w:tcPr>
            <w:tcW w:w="1967" w:type="dxa"/>
          </w:tcPr>
          <w:p w:rsidR="00C00725" w:rsidRPr="00A62FBC" w:rsidRDefault="00C00725" w:rsidP="00C00725">
            <w:pPr>
              <w:rPr>
                <w:sz w:val="24"/>
                <w:szCs w:val="24"/>
              </w:rPr>
            </w:pPr>
            <w:r w:rsidRPr="00A62FBC">
              <w:rPr>
                <w:sz w:val="24"/>
                <w:szCs w:val="24"/>
              </w:rPr>
              <w:t>Аппликация</w:t>
            </w:r>
          </w:p>
        </w:tc>
        <w:tc>
          <w:tcPr>
            <w:tcW w:w="2393" w:type="dxa"/>
          </w:tcPr>
          <w:p w:rsidR="00C00725" w:rsidRPr="00A62FBC" w:rsidRDefault="00C00725" w:rsidP="00C00725">
            <w:pPr>
              <w:ind w:firstLine="708"/>
              <w:rPr>
                <w:sz w:val="24"/>
                <w:szCs w:val="24"/>
              </w:rPr>
            </w:pPr>
          </w:p>
        </w:tc>
      </w:tr>
      <w:tr w:rsidR="00C00725" w:rsidTr="00B42E1F">
        <w:tc>
          <w:tcPr>
            <w:tcW w:w="534" w:type="dxa"/>
          </w:tcPr>
          <w:p w:rsidR="00C00725" w:rsidRPr="00A62FBC" w:rsidRDefault="00C00725" w:rsidP="00C00725">
            <w:pPr>
              <w:rPr>
                <w:sz w:val="24"/>
                <w:szCs w:val="24"/>
              </w:rPr>
            </w:pPr>
            <w:r w:rsidRPr="00A62FBC">
              <w:rPr>
                <w:sz w:val="24"/>
                <w:szCs w:val="24"/>
              </w:rPr>
              <w:t>3.</w:t>
            </w:r>
          </w:p>
        </w:tc>
        <w:tc>
          <w:tcPr>
            <w:tcW w:w="4677" w:type="dxa"/>
          </w:tcPr>
          <w:p w:rsidR="00C00725" w:rsidRPr="00A62FBC" w:rsidRDefault="00C00725" w:rsidP="00C00725">
            <w:pPr>
              <w:rPr>
                <w:sz w:val="24"/>
                <w:szCs w:val="24"/>
              </w:rPr>
            </w:pPr>
            <w:r w:rsidRPr="00A62FBC">
              <w:rPr>
                <w:sz w:val="24"/>
                <w:szCs w:val="24"/>
              </w:rPr>
              <w:t>«Утёнок»</w:t>
            </w:r>
          </w:p>
        </w:tc>
        <w:tc>
          <w:tcPr>
            <w:tcW w:w="1967" w:type="dxa"/>
          </w:tcPr>
          <w:p w:rsidR="00C00725" w:rsidRPr="00A62FBC" w:rsidRDefault="00C00725" w:rsidP="00C00725">
            <w:pPr>
              <w:rPr>
                <w:sz w:val="24"/>
                <w:szCs w:val="24"/>
              </w:rPr>
            </w:pPr>
            <w:r w:rsidRPr="00A62FBC">
              <w:rPr>
                <w:sz w:val="24"/>
                <w:szCs w:val="24"/>
              </w:rPr>
              <w:t>Лепка</w:t>
            </w:r>
          </w:p>
        </w:tc>
        <w:tc>
          <w:tcPr>
            <w:tcW w:w="2393" w:type="dxa"/>
          </w:tcPr>
          <w:p w:rsidR="00C00725" w:rsidRPr="00A62FBC" w:rsidRDefault="00C00725" w:rsidP="00C00725">
            <w:pPr>
              <w:ind w:firstLine="708"/>
              <w:rPr>
                <w:sz w:val="24"/>
                <w:szCs w:val="24"/>
              </w:rPr>
            </w:pPr>
          </w:p>
        </w:tc>
      </w:tr>
      <w:tr w:rsidR="00C00725" w:rsidTr="00B42E1F">
        <w:tc>
          <w:tcPr>
            <w:tcW w:w="534" w:type="dxa"/>
          </w:tcPr>
          <w:p w:rsidR="00C00725" w:rsidRPr="00A62FBC" w:rsidRDefault="00C00725" w:rsidP="00C00725">
            <w:pPr>
              <w:rPr>
                <w:sz w:val="24"/>
                <w:szCs w:val="24"/>
              </w:rPr>
            </w:pPr>
            <w:r w:rsidRPr="00A62FBC">
              <w:rPr>
                <w:sz w:val="24"/>
                <w:szCs w:val="24"/>
              </w:rPr>
              <w:t>4.</w:t>
            </w:r>
          </w:p>
        </w:tc>
        <w:tc>
          <w:tcPr>
            <w:tcW w:w="4677" w:type="dxa"/>
          </w:tcPr>
          <w:p w:rsidR="00C00725" w:rsidRPr="00A62FBC" w:rsidRDefault="00C00725" w:rsidP="00C00725">
            <w:pPr>
              <w:rPr>
                <w:sz w:val="24"/>
                <w:szCs w:val="24"/>
              </w:rPr>
            </w:pPr>
            <w:r w:rsidRPr="00A62FBC">
              <w:rPr>
                <w:sz w:val="24"/>
                <w:szCs w:val="24"/>
              </w:rPr>
              <w:t>«Домик»</w:t>
            </w:r>
          </w:p>
        </w:tc>
        <w:tc>
          <w:tcPr>
            <w:tcW w:w="1967" w:type="dxa"/>
          </w:tcPr>
          <w:p w:rsidR="00C00725" w:rsidRPr="00A62FBC" w:rsidRDefault="00C00725" w:rsidP="00C00725">
            <w:pPr>
              <w:rPr>
                <w:sz w:val="24"/>
                <w:szCs w:val="24"/>
              </w:rPr>
            </w:pPr>
            <w:r w:rsidRPr="00A62FBC">
              <w:rPr>
                <w:sz w:val="24"/>
                <w:szCs w:val="24"/>
              </w:rPr>
              <w:t>Аппликация</w:t>
            </w:r>
          </w:p>
        </w:tc>
        <w:tc>
          <w:tcPr>
            <w:tcW w:w="2393" w:type="dxa"/>
          </w:tcPr>
          <w:p w:rsidR="00C00725" w:rsidRPr="00A62FBC" w:rsidRDefault="00C00725" w:rsidP="00C00725">
            <w:pPr>
              <w:ind w:firstLine="708"/>
              <w:rPr>
                <w:sz w:val="24"/>
                <w:szCs w:val="24"/>
              </w:rPr>
            </w:pPr>
          </w:p>
        </w:tc>
      </w:tr>
      <w:tr w:rsidR="00C00725" w:rsidTr="00B42E1F">
        <w:tc>
          <w:tcPr>
            <w:tcW w:w="534" w:type="dxa"/>
          </w:tcPr>
          <w:p w:rsidR="00C00725" w:rsidRPr="00A62FBC" w:rsidRDefault="00C00725" w:rsidP="00C00725">
            <w:pPr>
              <w:rPr>
                <w:sz w:val="24"/>
                <w:szCs w:val="24"/>
              </w:rPr>
            </w:pPr>
            <w:r w:rsidRPr="00A62FBC">
              <w:rPr>
                <w:sz w:val="24"/>
                <w:szCs w:val="24"/>
              </w:rPr>
              <w:t>5.</w:t>
            </w:r>
          </w:p>
        </w:tc>
        <w:tc>
          <w:tcPr>
            <w:tcW w:w="4677" w:type="dxa"/>
          </w:tcPr>
          <w:p w:rsidR="00C00725" w:rsidRPr="00A62FBC" w:rsidRDefault="00C00725" w:rsidP="00C00725">
            <w:pPr>
              <w:rPr>
                <w:sz w:val="24"/>
                <w:szCs w:val="24"/>
              </w:rPr>
            </w:pPr>
            <w:r w:rsidRPr="00A62FBC">
              <w:rPr>
                <w:sz w:val="24"/>
                <w:szCs w:val="24"/>
              </w:rPr>
              <w:t>По замыслу</w:t>
            </w:r>
          </w:p>
        </w:tc>
        <w:tc>
          <w:tcPr>
            <w:tcW w:w="1967" w:type="dxa"/>
          </w:tcPr>
          <w:p w:rsidR="00C00725" w:rsidRPr="00A62FBC" w:rsidRDefault="00C00725" w:rsidP="00C00725">
            <w:pPr>
              <w:rPr>
                <w:sz w:val="24"/>
                <w:szCs w:val="24"/>
              </w:rPr>
            </w:pPr>
            <w:r w:rsidRPr="00A62FBC">
              <w:rPr>
                <w:sz w:val="24"/>
                <w:szCs w:val="24"/>
              </w:rPr>
              <w:t>Лепка</w:t>
            </w:r>
          </w:p>
        </w:tc>
        <w:tc>
          <w:tcPr>
            <w:tcW w:w="2393" w:type="dxa"/>
          </w:tcPr>
          <w:p w:rsidR="00C00725" w:rsidRPr="00A62FBC" w:rsidRDefault="00C00725" w:rsidP="00C00725">
            <w:pPr>
              <w:ind w:firstLine="708"/>
              <w:rPr>
                <w:sz w:val="24"/>
                <w:szCs w:val="24"/>
              </w:rPr>
            </w:pPr>
          </w:p>
        </w:tc>
      </w:tr>
    </w:tbl>
    <w:p w:rsidR="00E03296" w:rsidRPr="00A62FBC" w:rsidRDefault="00E03296" w:rsidP="00982856">
      <w:pPr>
        <w:tabs>
          <w:tab w:val="left" w:pos="3195"/>
          <w:tab w:val="left" w:pos="3769"/>
        </w:tabs>
        <w:rPr>
          <w:rFonts w:ascii="Times New Roman" w:hAnsi="Times New Roman" w:cs="Times New Roman"/>
          <w:b/>
          <w:sz w:val="24"/>
          <w:szCs w:val="24"/>
        </w:rPr>
      </w:pPr>
    </w:p>
    <w:p w:rsidR="00A55116" w:rsidRPr="00A62FBC" w:rsidRDefault="00700E78" w:rsidP="00700E78">
      <w:pPr>
        <w:tabs>
          <w:tab w:val="left" w:pos="4020"/>
        </w:tabs>
        <w:rPr>
          <w:rFonts w:ascii="Times New Roman" w:hAnsi="Times New Roman" w:cs="Times New Roman"/>
          <w:sz w:val="24"/>
          <w:szCs w:val="24"/>
        </w:rPr>
      </w:pPr>
      <w:r w:rsidRPr="00A62FBC">
        <w:rPr>
          <w:rFonts w:ascii="Times New Roman" w:hAnsi="Times New Roman" w:cs="Times New Roman"/>
          <w:sz w:val="24"/>
          <w:szCs w:val="24"/>
        </w:rPr>
        <w:tab/>
      </w:r>
    </w:p>
    <w:tbl>
      <w:tblPr>
        <w:tblStyle w:val="aa"/>
        <w:tblW w:w="0" w:type="auto"/>
        <w:tblLook w:val="04A0" w:firstRow="1" w:lastRow="0" w:firstColumn="1" w:lastColumn="0" w:noHBand="0" w:noVBand="1"/>
      </w:tblPr>
      <w:tblGrid>
        <w:gridCol w:w="534"/>
        <w:gridCol w:w="4677"/>
        <w:gridCol w:w="1967"/>
        <w:gridCol w:w="2393"/>
      </w:tblGrid>
      <w:tr w:rsidR="00A55116" w:rsidTr="00AF69FB">
        <w:tc>
          <w:tcPr>
            <w:tcW w:w="534" w:type="dxa"/>
          </w:tcPr>
          <w:p w:rsidR="00A55116" w:rsidRDefault="00A55116" w:rsidP="00700E78">
            <w:pPr>
              <w:tabs>
                <w:tab w:val="left" w:pos="4020"/>
              </w:tabs>
              <w:rPr>
                <w:sz w:val="24"/>
                <w:szCs w:val="24"/>
              </w:rPr>
            </w:pPr>
          </w:p>
        </w:tc>
        <w:tc>
          <w:tcPr>
            <w:tcW w:w="9037" w:type="dxa"/>
            <w:gridSpan w:val="3"/>
          </w:tcPr>
          <w:p w:rsidR="00A55116" w:rsidRPr="00A55116" w:rsidRDefault="00A55116" w:rsidP="00A55116">
            <w:pPr>
              <w:tabs>
                <w:tab w:val="left" w:pos="4020"/>
              </w:tabs>
              <w:jc w:val="center"/>
              <w:rPr>
                <w:b/>
                <w:sz w:val="24"/>
                <w:szCs w:val="24"/>
              </w:rPr>
            </w:pPr>
            <w:r w:rsidRPr="00A55116">
              <w:rPr>
                <w:b/>
                <w:sz w:val="24"/>
                <w:szCs w:val="24"/>
              </w:rPr>
              <w:t>Речевое развитие</w:t>
            </w:r>
          </w:p>
        </w:tc>
      </w:tr>
      <w:tr w:rsidR="00A55116" w:rsidTr="00A55116">
        <w:tc>
          <w:tcPr>
            <w:tcW w:w="534" w:type="dxa"/>
          </w:tcPr>
          <w:p w:rsidR="00A55116" w:rsidRPr="00A62FBC" w:rsidRDefault="00A55116" w:rsidP="00A55116">
            <w:pPr>
              <w:rPr>
                <w:sz w:val="24"/>
                <w:szCs w:val="24"/>
              </w:rPr>
            </w:pPr>
            <w:r w:rsidRPr="00A62FBC">
              <w:rPr>
                <w:sz w:val="24"/>
                <w:szCs w:val="24"/>
              </w:rPr>
              <w:t>№</w:t>
            </w:r>
          </w:p>
        </w:tc>
        <w:tc>
          <w:tcPr>
            <w:tcW w:w="4677" w:type="dxa"/>
          </w:tcPr>
          <w:p w:rsidR="00A55116" w:rsidRPr="00A62FBC" w:rsidRDefault="00A55116" w:rsidP="00A55116">
            <w:pPr>
              <w:jc w:val="center"/>
              <w:rPr>
                <w:sz w:val="24"/>
                <w:szCs w:val="24"/>
              </w:rPr>
            </w:pPr>
            <w:r w:rsidRPr="00A62FBC">
              <w:rPr>
                <w:sz w:val="24"/>
                <w:szCs w:val="24"/>
              </w:rPr>
              <w:t>Непосредственно образовательная деятельность</w:t>
            </w:r>
          </w:p>
        </w:tc>
        <w:tc>
          <w:tcPr>
            <w:tcW w:w="1967" w:type="dxa"/>
          </w:tcPr>
          <w:p w:rsidR="00A55116" w:rsidRPr="00A62FBC" w:rsidRDefault="00A55116" w:rsidP="00A55116">
            <w:pPr>
              <w:rPr>
                <w:sz w:val="24"/>
                <w:szCs w:val="24"/>
              </w:rPr>
            </w:pPr>
            <w:r w:rsidRPr="00A62FBC">
              <w:rPr>
                <w:sz w:val="24"/>
                <w:szCs w:val="24"/>
              </w:rPr>
              <w:t>Форма проведения</w:t>
            </w:r>
          </w:p>
        </w:tc>
        <w:tc>
          <w:tcPr>
            <w:tcW w:w="2393" w:type="dxa"/>
          </w:tcPr>
          <w:p w:rsidR="00A55116" w:rsidRPr="00A62FBC" w:rsidRDefault="00A55116" w:rsidP="00A55116">
            <w:pPr>
              <w:rPr>
                <w:sz w:val="24"/>
                <w:szCs w:val="24"/>
              </w:rPr>
            </w:pPr>
            <w:r w:rsidRPr="00A62FBC">
              <w:rPr>
                <w:sz w:val="24"/>
                <w:szCs w:val="24"/>
              </w:rPr>
              <w:t>Сроки</w:t>
            </w:r>
          </w:p>
        </w:tc>
      </w:tr>
      <w:tr w:rsidR="00A55116" w:rsidTr="00A55116">
        <w:tc>
          <w:tcPr>
            <w:tcW w:w="534" w:type="dxa"/>
          </w:tcPr>
          <w:p w:rsidR="00A55116" w:rsidRPr="00A62FBC" w:rsidRDefault="00A55116" w:rsidP="00A55116">
            <w:pPr>
              <w:rPr>
                <w:sz w:val="24"/>
                <w:szCs w:val="24"/>
              </w:rPr>
            </w:pPr>
            <w:r w:rsidRPr="00A62FBC">
              <w:rPr>
                <w:sz w:val="24"/>
                <w:szCs w:val="24"/>
              </w:rPr>
              <w:t>1.</w:t>
            </w:r>
          </w:p>
        </w:tc>
        <w:tc>
          <w:tcPr>
            <w:tcW w:w="4677" w:type="dxa"/>
          </w:tcPr>
          <w:p w:rsidR="00A55116" w:rsidRPr="00A62FBC" w:rsidRDefault="00A55116" w:rsidP="00A55116">
            <w:pPr>
              <w:rPr>
                <w:sz w:val="24"/>
                <w:szCs w:val="24"/>
              </w:rPr>
            </w:pPr>
            <w:r w:rsidRPr="00A62FBC">
              <w:rPr>
                <w:sz w:val="24"/>
                <w:szCs w:val="24"/>
              </w:rPr>
              <w:t>Адаптация</w:t>
            </w:r>
          </w:p>
          <w:p w:rsidR="00A55116" w:rsidRPr="00A62FBC" w:rsidRDefault="00A55116" w:rsidP="00A55116">
            <w:pPr>
              <w:rPr>
                <w:sz w:val="24"/>
                <w:szCs w:val="24"/>
              </w:rPr>
            </w:pPr>
            <w:r w:rsidRPr="00A62FBC">
              <w:rPr>
                <w:sz w:val="24"/>
                <w:szCs w:val="24"/>
              </w:rPr>
              <w:t xml:space="preserve"> Чтение русской народной сказки</w:t>
            </w:r>
          </w:p>
        </w:tc>
        <w:tc>
          <w:tcPr>
            <w:tcW w:w="1967" w:type="dxa"/>
          </w:tcPr>
          <w:p w:rsidR="00A55116" w:rsidRPr="00A62FBC" w:rsidRDefault="00A55116" w:rsidP="00A55116">
            <w:pPr>
              <w:rPr>
                <w:sz w:val="24"/>
                <w:szCs w:val="24"/>
              </w:rPr>
            </w:pPr>
            <w:r w:rsidRPr="00A62FBC">
              <w:rPr>
                <w:sz w:val="24"/>
                <w:szCs w:val="24"/>
              </w:rPr>
              <w:t>Беседа</w:t>
            </w:r>
          </w:p>
        </w:tc>
        <w:tc>
          <w:tcPr>
            <w:tcW w:w="2393" w:type="dxa"/>
          </w:tcPr>
          <w:p w:rsidR="00A55116" w:rsidRPr="00A62FBC" w:rsidRDefault="00A55116" w:rsidP="00A55116">
            <w:pPr>
              <w:rPr>
                <w:sz w:val="24"/>
                <w:szCs w:val="24"/>
              </w:rPr>
            </w:pPr>
            <w:r w:rsidRPr="00A62FBC">
              <w:rPr>
                <w:sz w:val="24"/>
                <w:szCs w:val="24"/>
              </w:rPr>
              <w:t>Сентябрь</w:t>
            </w:r>
          </w:p>
        </w:tc>
      </w:tr>
      <w:tr w:rsidR="00A55116" w:rsidTr="00A55116">
        <w:tc>
          <w:tcPr>
            <w:tcW w:w="534" w:type="dxa"/>
          </w:tcPr>
          <w:p w:rsidR="00A55116" w:rsidRPr="00A62FBC" w:rsidRDefault="00A55116" w:rsidP="00A55116">
            <w:pPr>
              <w:rPr>
                <w:sz w:val="24"/>
                <w:szCs w:val="24"/>
              </w:rPr>
            </w:pPr>
            <w:r w:rsidRPr="00A62FBC">
              <w:rPr>
                <w:sz w:val="24"/>
                <w:szCs w:val="24"/>
              </w:rPr>
              <w:t>2.</w:t>
            </w:r>
          </w:p>
        </w:tc>
        <w:tc>
          <w:tcPr>
            <w:tcW w:w="4677" w:type="dxa"/>
          </w:tcPr>
          <w:p w:rsidR="00A55116" w:rsidRPr="00A62FBC" w:rsidRDefault="00A55116" w:rsidP="00A55116">
            <w:pPr>
              <w:rPr>
                <w:sz w:val="24"/>
                <w:szCs w:val="24"/>
              </w:rPr>
            </w:pPr>
            <w:r w:rsidRPr="00A62FBC">
              <w:rPr>
                <w:sz w:val="24"/>
                <w:szCs w:val="24"/>
              </w:rPr>
              <w:t>Диагностика</w:t>
            </w:r>
          </w:p>
          <w:p w:rsidR="00A55116" w:rsidRPr="00A62FBC" w:rsidRDefault="00A55116" w:rsidP="00A55116">
            <w:pPr>
              <w:rPr>
                <w:sz w:val="24"/>
                <w:szCs w:val="24"/>
              </w:rPr>
            </w:pPr>
            <w:r w:rsidRPr="00A62FBC">
              <w:rPr>
                <w:sz w:val="24"/>
                <w:szCs w:val="24"/>
              </w:rPr>
              <w:t xml:space="preserve">Заучивания потешки </w:t>
            </w:r>
          </w:p>
        </w:tc>
        <w:tc>
          <w:tcPr>
            <w:tcW w:w="1967" w:type="dxa"/>
          </w:tcPr>
          <w:p w:rsidR="00A55116" w:rsidRPr="00A62FBC" w:rsidRDefault="00A55116" w:rsidP="00A55116">
            <w:pPr>
              <w:rPr>
                <w:sz w:val="24"/>
                <w:szCs w:val="24"/>
              </w:rPr>
            </w:pPr>
            <w:r w:rsidRPr="00A62FBC">
              <w:rPr>
                <w:sz w:val="24"/>
                <w:szCs w:val="24"/>
              </w:rPr>
              <w:t>Игра</w:t>
            </w: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3.</w:t>
            </w:r>
          </w:p>
        </w:tc>
        <w:tc>
          <w:tcPr>
            <w:tcW w:w="4677" w:type="dxa"/>
          </w:tcPr>
          <w:p w:rsidR="00A55116" w:rsidRPr="00A62FBC" w:rsidRDefault="00A55116" w:rsidP="00A55116">
            <w:pPr>
              <w:rPr>
                <w:sz w:val="24"/>
                <w:szCs w:val="24"/>
              </w:rPr>
            </w:pPr>
            <w:r w:rsidRPr="00A62FBC">
              <w:rPr>
                <w:sz w:val="24"/>
                <w:szCs w:val="24"/>
              </w:rPr>
              <w:t>Диагностика</w:t>
            </w:r>
          </w:p>
          <w:p w:rsidR="00A55116" w:rsidRPr="00A62FBC" w:rsidRDefault="00A55116" w:rsidP="00A55116">
            <w:pPr>
              <w:rPr>
                <w:sz w:val="24"/>
                <w:szCs w:val="24"/>
              </w:rPr>
            </w:pPr>
            <w:r w:rsidRPr="00A62FBC">
              <w:rPr>
                <w:sz w:val="24"/>
                <w:szCs w:val="24"/>
              </w:rPr>
              <w:t>Рассказывание сказки «Колобок»</w:t>
            </w:r>
          </w:p>
        </w:tc>
        <w:tc>
          <w:tcPr>
            <w:tcW w:w="1967" w:type="dxa"/>
          </w:tcPr>
          <w:p w:rsidR="00A55116" w:rsidRPr="00A62FBC" w:rsidRDefault="00A55116" w:rsidP="00A55116">
            <w:pPr>
              <w:rPr>
                <w:sz w:val="24"/>
                <w:szCs w:val="24"/>
              </w:rPr>
            </w:pPr>
            <w:r w:rsidRPr="00A62FBC">
              <w:rPr>
                <w:sz w:val="24"/>
                <w:szCs w:val="24"/>
              </w:rPr>
              <w:t>Сказка</w:t>
            </w: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4.</w:t>
            </w:r>
          </w:p>
        </w:tc>
        <w:tc>
          <w:tcPr>
            <w:tcW w:w="4677" w:type="dxa"/>
          </w:tcPr>
          <w:p w:rsidR="00A55116" w:rsidRPr="00A62FBC" w:rsidRDefault="00A55116" w:rsidP="00A55116">
            <w:pPr>
              <w:tabs>
                <w:tab w:val="center" w:pos="2217"/>
              </w:tabs>
              <w:rPr>
                <w:sz w:val="24"/>
                <w:szCs w:val="24"/>
              </w:rPr>
            </w:pPr>
            <w:r w:rsidRPr="00A62FBC">
              <w:rPr>
                <w:sz w:val="24"/>
                <w:szCs w:val="24"/>
              </w:rPr>
              <w:t>Чтение весёлых диалогов</w:t>
            </w:r>
          </w:p>
        </w:tc>
        <w:tc>
          <w:tcPr>
            <w:tcW w:w="1967" w:type="dxa"/>
          </w:tcPr>
          <w:p w:rsidR="00A55116" w:rsidRPr="00A62FBC" w:rsidRDefault="00A55116" w:rsidP="00A55116">
            <w:pPr>
              <w:rPr>
                <w:sz w:val="24"/>
                <w:szCs w:val="24"/>
              </w:rPr>
            </w:pPr>
            <w:r w:rsidRPr="00A62FBC">
              <w:rPr>
                <w:sz w:val="24"/>
                <w:szCs w:val="24"/>
              </w:rPr>
              <w:t>Беседа</w:t>
            </w:r>
          </w:p>
        </w:tc>
        <w:tc>
          <w:tcPr>
            <w:tcW w:w="2393" w:type="dxa"/>
          </w:tcPr>
          <w:p w:rsidR="00A55116" w:rsidRPr="00A62FBC" w:rsidRDefault="00A55116" w:rsidP="00A55116">
            <w:pPr>
              <w:rPr>
                <w:sz w:val="24"/>
                <w:szCs w:val="24"/>
              </w:rPr>
            </w:pPr>
          </w:p>
        </w:tc>
      </w:tr>
      <w:tr w:rsidR="00A55116" w:rsidTr="00A55116">
        <w:tc>
          <w:tcPr>
            <w:tcW w:w="534" w:type="dxa"/>
          </w:tcPr>
          <w:p w:rsidR="00A55116" w:rsidRDefault="00A55116" w:rsidP="00700E78">
            <w:pPr>
              <w:tabs>
                <w:tab w:val="left" w:pos="4020"/>
              </w:tabs>
              <w:rPr>
                <w:sz w:val="24"/>
                <w:szCs w:val="24"/>
              </w:rPr>
            </w:pPr>
          </w:p>
        </w:tc>
        <w:tc>
          <w:tcPr>
            <w:tcW w:w="4677" w:type="dxa"/>
          </w:tcPr>
          <w:p w:rsidR="00A55116" w:rsidRDefault="00A55116" w:rsidP="00700E78">
            <w:pPr>
              <w:tabs>
                <w:tab w:val="left" w:pos="4020"/>
              </w:tabs>
              <w:rPr>
                <w:sz w:val="24"/>
                <w:szCs w:val="24"/>
              </w:rPr>
            </w:pPr>
          </w:p>
        </w:tc>
        <w:tc>
          <w:tcPr>
            <w:tcW w:w="1967" w:type="dxa"/>
          </w:tcPr>
          <w:p w:rsidR="00A55116" w:rsidRDefault="00A55116" w:rsidP="00700E78">
            <w:pPr>
              <w:tabs>
                <w:tab w:val="left" w:pos="4020"/>
              </w:tabs>
              <w:rPr>
                <w:sz w:val="24"/>
                <w:szCs w:val="24"/>
              </w:rPr>
            </w:pPr>
          </w:p>
        </w:tc>
        <w:tc>
          <w:tcPr>
            <w:tcW w:w="2393" w:type="dxa"/>
          </w:tcPr>
          <w:p w:rsidR="00A55116" w:rsidRDefault="00A55116" w:rsidP="00700E78">
            <w:pPr>
              <w:tabs>
                <w:tab w:val="left" w:pos="4020"/>
              </w:tabs>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1.</w:t>
            </w:r>
          </w:p>
        </w:tc>
        <w:tc>
          <w:tcPr>
            <w:tcW w:w="4677" w:type="dxa"/>
          </w:tcPr>
          <w:p w:rsidR="00A55116" w:rsidRPr="00A62FBC" w:rsidRDefault="00A55116" w:rsidP="00A55116">
            <w:pPr>
              <w:rPr>
                <w:sz w:val="24"/>
                <w:szCs w:val="24"/>
              </w:rPr>
            </w:pPr>
            <w:r w:rsidRPr="00A62FBC">
              <w:rPr>
                <w:sz w:val="24"/>
                <w:szCs w:val="24"/>
              </w:rPr>
              <w:t>«Бунт в игрушечном королевстве»</w:t>
            </w:r>
          </w:p>
        </w:tc>
        <w:tc>
          <w:tcPr>
            <w:tcW w:w="1967" w:type="dxa"/>
          </w:tcPr>
          <w:p w:rsidR="00A55116" w:rsidRPr="00A62FBC" w:rsidRDefault="00A55116" w:rsidP="00A55116">
            <w:pPr>
              <w:rPr>
                <w:sz w:val="24"/>
                <w:szCs w:val="24"/>
              </w:rPr>
            </w:pPr>
            <w:r w:rsidRPr="00A62FBC">
              <w:rPr>
                <w:sz w:val="24"/>
                <w:szCs w:val="24"/>
              </w:rPr>
              <w:t>Сказка</w:t>
            </w:r>
          </w:p>
        </w:tc>
        <w:tc>
          <w:tcPr>
            <w:tcW w:w="2393" w:type="dxa"/>
          </w:tcPr>
          <w:p w:rsidR="00A55116" w:rsidRPr="00A62FBC" w:rsidRDefault="00A55116" w:rsidP="00A55116">
            <w:pPr>
              <w:rPr>
                <w:sz w:val="24"/>
                <w:szCs w:val="24"/>
              </w:rPr>
            </w:pPr>
            <w:r w:rsidRPr="00A62FBC">
              <w:rPr>
                <w:sz w:val="24"/>
                <w:szCs w:val="24"/>
              </w:rPr>
              <w:t>Октябрь</w:t>
            </w:r>
          </w:p>
        </w:tc>
      </w:tr>
      <w:tr w:rsidR="00A55116" w:rsidTr="00A55116">
        <w:tc>
          <w:tcPr>
            <w:tcW w:w="534" w:type="dxa"/>
          </w:tcPr>
          <w:p w:rsidR="00A55116" w:rsidRPr="00A62FBC" w:rsidRDefault="00A55116" w:rsidP="00A55116">
            <w:pPr>
              <w:rPr>
                <w:sz w:val="24"/>
                <w:szCs w:val="24"/>
              </w:rPr>
            </w:pPr>
            <w:r w:rsidRPr="00A62FBC">
              <w:rPr>
                <w:sz w:val="24"/>
                <w:szCs w:val="24"/>
              </w:rPr>
              <w:t>2.</w:t>
            </w:r>
          </w:p>
        </w:tc>
        <w:tc>
          <w:tcPr>
            <w:tcW w:w="4677" w:type="dxa"/>
          </w:tcPr>
          <w:p w:rsidR="00A55116" w:rsidRPr="00A62FBC" w:rsidRDefault="00A55116" w:rsidP="00A55116">
            <w:pPr>
              <w:rPr>
                <w:sz w:val="24"/>
                <w:szCs w:val="24"/>
              </w:rPr>
            </w:pPr>
            <w:r w:rsidRPr="00A62FBC">
              <w:rPr>
                <w:sz w:val="24"/>
                <w:szCs w:val="24"/>
              </w:rPr>
              <w:t>Продолжение</w:t>
            </w:r>
          </w:p>
        </w:tc>
        <w:tc>
          <w:tcPr>
            <w:tcW w:w="1967" w:type="dxa"/>
          </w:tcPr>
          <w:p w:rsidR="00A55116" w:rsidRPr="00A62FBC" w:rsidRDefault="00A55116" w:rsidP="00A55116">
            <w:pPr>
              <w:rPr>
                <w:sz w:val="24"/>
                <w:szCs w:val="24"/>
              </w:rPr>
            </w:pPr>
            <w:r w:rsidRPr="00A62FBC">
              <w:rPr>
                <w:sz w:val="24"/>
                <w:szCs w:val="24"/>
              </w:rPr>
              <w:t>Сказка</w:t>
            </w: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3.</w:t>
            </w:r>
          </w:p>
        </w:tc>
        <w:tc>
          <w:tcPr>
            <w:tcW w:w="4677" w:type="dxa"/>
          </w:tcPr>
          <w:p w:rsidR="00A55116" w:rsidRPr="00A62FBC" w:rsidRDefault="00A55116" w:rsidP="00A55116">
            <w:pPr>
              <w:rPr>
                <w:sz w:val="24"/>
                <w:szCs w:val="24"/>
              </w:rPr>
            </w:pPr>
            <w:r w:rsidRPr="00A62FBC">
              <w:rPr>
                <w:sz w:val="24"/>
                <w:szCs w:val="24"/>
              </w:rPr>
              <w:t>ЗКР звук «А»</w:t>
            </w:r>
          </w:p>
        </w:tc>
        <w:tc>
          <w:tcPr>
            <w:tcW w:w="1967" w:type="dxa"/>
          </w:tcPr>
          <w:p w:rsidR="00A55116" w:rsidRPr="00A62FBC" w:rsidRDefault="00A55116" w:rsidP="00A55116">
            <w:pPr>
              <w:rPr>
                <w:sz w:val="24"/>
                <w:szCs w:val="24"/>
              </w:rPr>
            </w:pPr>
            <w:r w:rsidRPr="00A62FBC">
              <w:rPr>
                <w:sz w:val="24"/>
                <w:szCs w:val="24"/>
              </w:rPr>
              <w:t>Игра</w:t>
            </w: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4.</w:t>
            </w:r>
          </w:p>
        </w:tc>
        <w:tc>
          <w:tcPr>
            <w:tcW w:w="4677" w:type="dxa"/>
          </w:tcPr>
          <w:p w:rsidR="00A55116" w:rsidRPr="00A62FBC" w:rsidRDefault="00A55116" w:rsidP="00A55116">
            <w:pPr>
              <w:rPr>
                <w:sz w:val="24"/>
                <w:szCs w:val="24"/>
              </w:rPr>
            </w:pPr>
            <w:r w:rsidRPr="00A62FBC">
              <w:rPr>
                <w:sz w:val="24"/>
                <w:szCs w:val="24"/>
              </w:rPr>
              <w:t>Литературный калейдоскоп</w:t>
            </w:r>
          </w:p>
        </w:tc>
        <w:tc>
          <w:tcPr>
            <w:tcW w:w="1967" w:type="dxa"/>
          </w:tcPr>
          <w:p w:rsidR="00A55116" w:rsidRPr="00A62FBC" w:rsidRDefault="00A55116" w:rsidP="00A55116">
            <w:pPr>
              <w:rPr>
                <w:sz w:val="24"/>
                <w:szCs w:val="24"/>
              </w:rPr>
            </w:pPr>
            <w:r w:rsidRPr="00A62FBC">
              <w:rPr>
                <w:sz w:val="24"/>
                <w:szCs w:val="24"/>
              </w:rPr>
              <w:t>Игра</w:t>
            </w: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p>
        </w:tc>
        <w:tc>
          <w:tcPr>
            <w:tcW w:w="4677" w:type="dxa"/>
          </w:tcPr>
          <w:p w:rsidR="00A55116" w:rsidRPr="00A62FBC" w:rsidRDefault="00A55116" w:rsidP="00A55116">
            <w:pPr>
              <w:rPr>
                <w:sz w:val="24"/>
                <w:szCs w:val="24"/>
              </w:rPr>
            </w:pPr>
          </w:p>
          <w:p w:rsidR="00A55116" w:rsidRPr="00A62FBC" w:rsidRDefault="00A55116" w:rsidP="00A55116">
            <w:pPr>
              <w:rPr>
                <w:sz w:val="24"/>
                <w:szCs w:val="24"/>
              </w:rPr>
            </w:pPr>
          </w:p>
        </w:tc>
        <w:tc>
          <w:tcPr>
            <w:tcW w:w="1967" w:type="dxa"/>
          </w:tcPr>
          <w:p w:rsidR="00A55116" w:rsidRPr="00A62FBC" w:rsidRDefault="00A55116" w:rsidP="00A55116">
            <w:pPr>
              <w:rPr>
                <w:sz w:val="24"/>
                <w:szCs w:val="24"/>
              </w:rPr>
            </w:pP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1.</w:t>
            </w:r>
          </w:p>
        </w:tc>
        <w:tc>
          <w:tcPr>
            <w:tcW w:w="4677" w:type="dxa"/>
          </w:tcPr>
          <w:p w:rsidR="00A55116" w:rsidRPr="00A62FBC" w:rsidRDefault="00A55116" w:rsidP="00A55116">
            <w:pPr>
              <w:rPr>
                <w:sz w:val="24"/>
                <w:szCs w:val="24"/>
              </w:rPr>
            </w:pPr>
            <w:r w:rsidRPr="00A62FBC">
              <w:rPr>
                <w:sz w:val="24"/>
                <w:szCs w:val="24"/>
              </w:rPr>
              <w:t>Знакомство с овощами</w:t>
            </w:r>
          </w:p>
        </w:tc>
        <w:tc>
          <w:tcPr>
            <w:tcW w:w="1967" w:type="dxa"/>
          </w:tcPr>
          <w:p w:rsidR="00A55116" w:rsidRPr="00A62FBC" w:rsidRDefault="00A55116" w:rsidP="00A55116">
            <w:pPr>
              <w:rPr>
                <w:sz w:val="24"/>
                <w:szCs w:val="24"/>
              </w:rPr>
            </w:pPr>
            <w:r w:rsidRPr="00A62FBC">
              <w:rPr>
                <w:sz w:val="24"/>
                <w:szCs w:val="24"/>
              </w:rPr>
              <w:t>Дидактическое упражнение</w:t>
            </w:r>
          </w:p>
        </w:tc>
        <w:tc>
          <w:tcPr>
            <w:tcW w:w="2393" w:type="dxa"/>
          </w:tcPr>
          <w:p w:rsidR="00A55116" w:rsidRPr="00A62FBC" w:rsidRDefault="00A55116" w:rsidP="00A55116">
            <w:pPr>
              <w:rPr>
                <w:sz w:val="24"/>
                <w:szCs w:val="24"/>
              </w:rPr>
            </w:pPr>
            <w:r w:rsidRPr="00A62FBC">
              <w:rPr>
                <w:sz w:val="24"/>
                <w:szCs w:val="24"/>
              </w:rPr>
              <w:t>Ноябрь</w:t>
            </w:r>
          </w:p>
        </w:tc>
      </w:tr>
      <w:tr w:rsidR="00A55116" w:rsidTr="00A55116">
        <w:tc>
          <w:tcPr>
            <w:tcW w:w="534" w:type="dxa"/>
          </w:tcPr>
          <w:p w:rsidR="00A55116" w:rsidRPr="00A62FBC" w:rsidRDefault="00A55116" w:rsidP="00A55116">
            <w:pPr>
              <w:rPr>
                <w:sz w:val="24"/>
                <w:szCs w:val="24"/>
              </w:rPr>
            </w:pPr>
            <w:r w:rsidRPr="00A62FBC">
              <w:rPr>
                <w:sz w:val="24"/>
                <w:szCs w:val="24"/>
              </w:rPr>
              <w:t>2.</w:t>
            </w:r>
          </w:p>
        </w:tc>
        <w:tc>
          <w:tcPr>
            <w:tcW w:w="4677" w:type="dxa"/>
          </w:tcPr>
          <w:p w:rsidR="00A55116" w:rsidRPr="00A62FBC" w:rsidRDefault="00A55116" w:rsidP="00A55116">
            <w:pPr>
              <w:rPr>
                <w:sz w:val="24"/>
                <w:szCs w:val="24"/>
              </w:rPr>
            </w:pPr>
            <w:r w:rsidRPr="00A62FBC">
              <w:rPr>
                <w:sz w:val="24"/>
                <w:szCs w:val="24"/>
              </w:rPr>
              <w:t>ЗКР звук «У»</w:t>
            </w:r>
          </w:p>
        </w:tc>
        <w:tc>
          <w:tcPr>
            <w:tcW w:w="1967" w:type="dxa"/>
          </w:tcPr>
          <w:p w:rsidR="00A55116" w:rsidRPr="00A62FBC" w:rsidRDefault="00A55116" w:rsidP="00A55116">
            <w:pPr>
              <w:rPr>
                <w:sz w:val="24"/>
                <w:szCs w:val="24"/>
              </w:rPr>
            </w:pPr>
            <w:r w:rsidRPr="00A62FBC">
              <w:rPr>
                <w:sz w:val="24"/>
                <w:szCs w:val="24"/>
              </w:rPr>
              <w:t>Беседа</w:t>
            </w: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3.</w:t>
            </w:r>
          </w:p>
        </w:tc>
        <w:tc>
          <w:tcPr>
            <w:tcW w:w="4677" w:type="dxa"/>
          </w:tcPr>
          <w:p w:rsidR="00A55116" w:rsidRPr="00A62FBC" w:rsidRDefault="00A55116" w:rsidP="00A55116">
            <w:pPr>
              <w:rPr>
                <w:sz w:val="24"/>
                <w:szCs w:val="24"/>
              </w:rPr>
            </w:pPr>
            <w:r w:rsidRPr="00A62FBC">
              <w:rPr>
                <w:sz w:val="24"/>
                <w:szCs w:val="24"/>
              </w:rPr>
              <w:t>Кафе-мороженое</w:t>
            </w:r>
          </w:p>
        </w:tc>
        <w:tc>
          <w:tcPr>
            <w:tcW w:w="1967" w:type="dxa"/>
          </w:tcPr>
          <w:p w:rsidR="00A55116" w:rsidRPr="00A62FBC" w:rsidRDefault="00A55116" w:rsidP="00A55116">
            <w:pPr>
              <w:rPr>
                <w:sz w:val="24"/>
                <w:szCs w:val="24"/>
              </w:rPr>
            </w:pPr>
            <w:r w:rsidRPr="00A62FBC">
              <w:rPr>
                <w:sz w:val="24"/>
                <w:szCs w:val="24"/>
              </w:rPr>
              <w:t>Игра</w:t>
            </w: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4.</w:t>
            </w:r>
          </w:p>
        </w:tc>
        <w:tc>
          <w:tcPr>
            <w:tcW w:w="4677" w:type="dxa"/>
          </w:tcPr>
          <w:p w:rsidR="00A55116" w:rsidRPr="00A62FBC" w:rsidRDefault="00A55116" w:rsidP="00A55116">
            <w:pPr>
              <w:rPr>
                <w:sz w:val="24"/>
                <w:szCs w:val="24"/>
              </w:rPr>
            </w:pPr>
            <w:r w:rsidRPr="00A62FBC">
              <w:rPr>
                <w:sz w:val="24"/>
                <w:szCs w:val="24"/>
              </w:rPr>
              <w:t>Заучивание стихотворения «Слон»</w:t>
            </w:r>
          </w:p>
        </w:tc>
        <w:tc>
          <w:tcPr>
            <w:tcW w:w="1967" w:type="dxa"/>
          </w:tcPr>
          <w:p w:rsidR="00A55116" w:rsidRPr="00A62FBC" w:rsidRDefault="00A55116" w:rsidP="00A55116">
            <w:pPr>
              <w:rPr>
                <w:sz w:val="24"/>
                <w:szCs w:val="24"/>
              </w:rPr>
            </w:pPr>
            <w:r w:rsidRPr="00A62FBC">
              <w:rPr>
                <w:sz w:val="24"/>
                <w:szCs w:val="24"/>
              </w:rPr>
              <w:t>Игра</w:t>
            </w:r>
          </w:p>
        </w:tc>
        <w:tc>
          <w:tcPr>
            <w:tcW w:w="2393" w:type="dxa"/>
          </w:tcPr>
          <w:p w:rsidR="00A55116" w:rsidRPr="00A62FBC" w:rsidRDefault="00A55116" w:rsidP="00A55116">
            <w:pPr>
              <w:rPr>
                <w:sz w:val="24"/>
                <w:szCs w:val="24"/>
              </w:rPr>
            </w:pPr>
          </w:p>
        </w:tc>
      </w:tr>
      <w:tr w:rsidR="00A55116" w:rsidTr="00A55116">
        <w:tc>
          <w:tcPr>
            <w:tcW w:w="534" w:type="dxa"/>
          </w:tcPr>
          <w:p w:rsidR="00A55116" w:rsidRDefault="00A55116" w:rsidP="00700E78">
            <w:pPr>
              <w:tabs>
                <w:tab w:val="left" w:pos="4020"/>
              </w:tabs>
              <w:rPr>
                <w:sz w:val="24"/>
                <w:szCs w:val="24"/>
              </w:rPr>
            </w:pPr>
          </w:p>
        </w:tc>
        <w:tc>
          <w:tcPr>
            <w:tcW w:w="4677" w:type="dxa"/>
          </w:tcPr>
          <w:p w:rsidR="00A55116" w:rsidRDefault="00A55116" w:rsidP="00700E78">
            <w:pPr>
              <w:tabs>
                <w:tab w:val="left" w:pos="4020"/>
              </w:tabs>
              <w:rPr>
                <w:sz w:val="24"/>
                <w:szCs w:val="24"/>
              </w:rPr>
            </w:pPr>
          </w:p>
        </w:tc>
        <w:tc>
          <w:tcPr>
            <w:tcW w:w="1967" w:type="dxa"/>
          </w:tcPr>
          <w:p w:rsidR="00A55116" w:rsidRDefault="00A55116" w:rsidP="00700E78">
            <w:pPr>
              <w:tabs>
                <w:tab w:val="left" w:pos="4020"/>
              </w:tabs>
              <w:rPr>
                <w:sz w:val="24"/>
                <w:szCs w:val="24"/>
              </w:rPr>
            </w:pPr>
          </w:p>
        </w:tc>
        <w:tc>
          <w:tcPr>
            <w:tcW w:w="2393" w:type="dxa"/>
          </w:tcPr>
          <w:p w:rsidR="00A55116" w:rsidRDefault="00A55116" w:rsidP="00700E78">
            <w:pPr>
              <w:tabs>
                <w:tab w:val="left" w:pos="4020"/>
              </w:tabs>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1.</w:t>
            </w:r>
          </w:p>
        </w:tc>
        <w:tc>
          <w:tcPr>
            <w:tcW w:w="4677" w:type="dxa"/>
          </w:tcPr>
          <w:p w:rsidR="00A55116" w:rsidRPr="00A62FBC" w:rsidRDefault="00A55116" w:rsidP="00A55116">
            <w:pPr>
              <w:rPr>
                <w:sz w:val="24"/>
                <w:szCs w:val="24"/>
              </w:rPr>
            </w:pPr>
            <w:r w:rsidRPr="00A62FBC">
              <w:rPr>
                <w:sz w:val="24"/>
                <w:szCs w:val="24"/>
              </w:rPr>
              <w:t>ЗКР звук «И»</w:t>
            </w:r>
          </w:p>
        </w:tc>
        <w:tc>
          <w:tcPr>
            <w:tcW w:w="1967" w:type="dxa"/>
          </w:tcPr>
          <w:p w:rsidR="00A55116" w:rsidRPr="00A62FBC" w:rsidRDefault="00A55116" w:rsidP="00A55116">
            <w:pPr>
              <w:rPr>
                <w:sz w:val="24"/>
                <w:szCs w:val="24"/>
              </w:rPr>
            </w:pPr>
            <w:r w:rsidRPr="00A62FBC">
              <w:rPr>
                <w:sz w:val="24"/>
                <w:szCs w:val="24"/>
              </w:rPr>
              <w:t>Дидактическое упражнение</w:t>
            </w:r>
          </w:p>
        </w:tc>
        <w:tc>
          <w:tcPr>
            <w:tcW w:w="2393" w:type="dxa"/>
          </w:tcPr>
          <w:p w:rsidR="00A55116" w:rsidRPr="00A62FBC" w:rsidRDefault="00A55116" w:rsidP="00A55116">
            <w:pPr>
              <w:rPr>
                <w:sz w:val="24"/>
                <w:szCs w:val="24"/>
              </w:rPr>
            </w:pPr>
            <w:r w:rsidRPr="00A62FBC">
              <w:rPr>
                <w:sz w:val="24"/>
                <w:szCs w:val="24"/>
              </w:rPr>
              <w:t>Декабрь</w:t>
            </w:r>
          </w:p>
        </w:tc>
      </w:tr>
      <w:tr w:rsidR="00A55116" w:rsidTr="00A55116">
        <w:tc>
          <w:tcPr>
            <w:tcW w:w="534" w:type="dxa"/>
          </w:tcPr>
          <w:p w:rsidR="00A55116" w:rsidRPr="00A62FBC" w:rsidRDefault="00A55116" w:rsidP="00A55116">
            <w:pPr>
              <w:rPr>
                <w:sz w:val="24"/>
                <w:szCs w:val="24"/>
              </w:rPr>
            </w:pPr>
            <w:r w:rsidRPr="00A62FBC">
              <w:rPr>
                <w:sz w:val="24"/>
                <w:szCs w:val="24"/>
              </w:rPr>
              <w:t>2.</w:t>
            </w:r>
          </w:p>
        </w:tc>
        <w:tc>
          <w:tcPr>
            <w:tcW w:w="4677" w:type="dxa"/>
          </w:tcPr>
          <w:p w:rsidR="00A55116" w:rsidRPr="00A62FBC" w:rsidRDefault="00A55116" w:rsidP="00A55116">
            <w:pPr>
              <w:rPr>
                <w:sz w:val="24"/>
                <w:szCs w:val="24"/>
              </w:rPr>
            </w:pPr>
            <w:r w:rsidRPr="00A62FBC">
              <w:rPr>
                <w:sz w:val="24"/>
                <w:szCs w:val="24"/>
              </w:rPr>
              <w:t>Чтение стихотворения Я. Балтвилкса «Стишок с отгадками»</w:t>
            </w:r>
          </w:p>
        </w:tc>
        <w:tc>
          <w:tcPr>
            <w:tcW w:w="1967" w:type="dxa"/>
          </w:tcPr>
          <w:p w:rsidR="00A55116" w:rsidRPr="00A62FBC" w:rsidRDefault="00A55116" w:rsidP="00A55116">
            <w:pPr>
              <w:rPr>
                <w:sz w:val="24"/>
                <w:szCs w:val="24"/>
              </w:rPr>
            </w:pPr>
            <w:r w:rsidRPr="00A62FBC">
              <w:rPr>
                <w:sz w:val="24"/>
                <w:szCs w:val="24"/>
              </w:rPr>
              <w:t>Игра</w:t>
            </w: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3.</w:t>
            </w:r>
          </w:p>
        </w:tc>
        <w:tc>
          <w:tcPr>
            <w:tcW w:w="4677" w:type="dxa"/>
          </w:tcPr>
          <w:p w:rsidR="00A55116" w:rsidRPr="00A62FBC" w:rsidRDefault="00A55116" w:rsidP="00A55116">
            <w:pPr>
              <w:rPr>
                <w:sz w:val="24"/>
                <w:szCs w:val="24"/>
              </w:rPr>
            </w:pPr>
            <w:r w:rsidRPr="00A62FBC">
              <w:rPr>
                <w:sz w:val="24"/>
                <w:szCs w:val="24"/>
              </w:rPr>
              <w:t>ЗКР звук «О»</w:t>
            </w:r>
          </w:p>
        </w:tc>
        <w:tc>
          <w:tcPr>
            <w:tcW w:w="1967" w:type="dxa"/>
          </w:tcPr>
          <w:p w:rsidR="00A55116" w:rsidRPr="00A62FBC" w:rsidRDefault="00A55116" w:rsidP="00A55116">
            <w:pPr>
              <w:rPr>
                <w:sz w:val="24"/>
                <w:szCs w:val="24"/>
              </w:rPr>
            </w:pPr>
            <w:r w:rsidRPr="00A62FBC">
              <w:rPr>
                <w:sz w:val="24"/>
                <w:szCs w:val="24"/>
              </w:rPr>
              <w:t>Дидактическое упражнение</w:t>
            </w: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lastRenderedPageBreak/>
              <w:t>4.</w:t>
            </w:r>
          </w:p>
        </w:tc>
        <w:tc>
          <w:tcPr>
            <w:tcW w:w="4677" w:type="dxa"/>
          </w:tcPr>
          <w:p w:rsidR="00A55116" w:rsidRPr="00A62FBC" w:rsidRDefault="00A55116" w:rsidP="00A55116">
            <w:pPr>
              <w:rPr>
                <w:sz w:val="24"/>
                <w:szCs w:val="24"/>
              </w:rPr>
            </w:pPr>
            <w:r w:rsidRPr="00A62FBC">
              <w:rPr>
                <w:sz w:val="24"/>
                <w:szCs w:val="24"/>
              </w:rPr>
              <w:t>Литературный калейдоскоп</w:t>
            </w:r>
          </w:p>
        </w:tc>
        <w:tc>
          <w:tcPr>
            <w:tcW w:w="1967" w:type="dxa"/>
          </w:tcPr>
          <w:p w:rsidR="00A55116" w:rsidRPr="00A62FBC" w:rsidRDefault="00A55116" w:rsidP="00A55116">
            <w:pPr>
              <w:rPr>
                <w:sz w:val="24"/>
                <w:szCs w:val="24"/>
              </w:rPr>
            </w:pPr>
            <w:r w:rsidRPr="00A62FBC">
              <w:rPr>
                <w:sz w:val="24"/>
                <w:szCs w:val="24"/>
              </w:rPr>
              <w:t>Игра</w:t>
            </w:r>
          </w:p>
        </w:tc>
        <w:tc>
          <w:tcPr>
            <w:tcW w:w="2393" w:type="dxa"/>
          </w:tcPr>
          <w:p w:rsidR="00A55116" w:rsidRPr="00A62FBC" w:rsidRDefault="00A55116" w:rsidP="00A55116">
            <w:pPr>
              <w:rPr>
                <w:sz w:val="24"/>
                <w:szCs w:val="24"/>
              </w:rPr>
            </w:pPr>
          </w:p>
        </w:tc>
      </w:tr>
      <w:tr w:rsidR="00A55116" w:rsidTr="00A55116">
        <w:tc>
          <w:tcPr>
            <w:tcW w:w="534" w:type="dxa"/>
          </w:tcPr>
          <w:p w:rsidR="00A55116" w:rsidRDefault="00A55116" w:rsidP="00700E78">
            <w:pPr>
              <w:tabs>
                <w:tab w:val="left" w:pos="4020"/>
              </w:tabs>
              <w:rPr>
                <w:sz w:val="24"/>
                <w:szCs w:val="24"/>
              </w:rPr>
            </w:pPr>
          </w:p>
        </w:tc>
        <w:tc>
          <w:tcPr>
            <w:tcW w:w="4677" w:type="dxa"/>
          </w:tcPr>
          <w:p w:rsidR="00A55116" w:rsidRDefault="00A55116" w:rsidP="00700E78">
            <w:pPr>
              <w:tabs>
                <w:tab w:val="left" w:pos="4020"/>
              </w:tabs>
              <w:rPr>
                <w:sz w:val="24"/>
                <w:szCs w:val="24"/>
              </w:rPr>
            </w:pPr>
          </w:p>
        </w:tc>
        <w:tc>
          <w:tcPr>
            <w:tcW w:w="1967" w:type="dxa"/>
          </w:tcPr>
          <w:p w:rsidR="00A55116" w:rsidRDefault="00A55116" w:rsidP="00700E78">
            <w:pPr>
              <w:tabs>
                <w:tab w:val="left" w:pos="4020"/>
              </w:tabs>
              <w:rPr>
                <w:sz w:val="24"/>
                <w:szCs w:val="24"/>
              </w:rPr>
            </w:pPr>
          </w:p>
        </w:tc>
        <w:tc>
          <w:tcPr>
            <w:tcW w:w="2393" w:type="dxa"/>
          </w:tcPr>
          <w:p w:rsidR="00A55116" w:rsidRDefault="00A55116" w:rsidP="00700E78">
            <w:pPr>
              <w:tabs>
                <w:tab w:val="left" w:pos="4020"/>
              </w:tabs>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1.</w:t>
            </w:r>
          </w:p>
        </w:tc>
        <w:tc>
          <w:tcPr>
            <w:tcW w:w="4677" w:type="dxa"/>
          </w:tcPr>
          <w:p w:rsidR="00A55116" w:rsidRPr="00A62FBC" w:rsidRDefault="00A55116" w:rsidP="00A55116">
            <w:pPr>
              <w:rPr>
                <w:sz w:val="24"/>
                <w:szCs w:val="24"/>
              </w:rPr>
            </w:pPr>
            <w:r w:rsidRPr="00A62FBC">
              <w:rPr>
                <w:sz w:val="24"/>
                <w:szCs w:val="24"/>
              </w:rPr>
              <w:t>Знакомство с Аней, Митей и Кисом</w:t>
            </w:r>
          </w:p>
        </w:tc>
        <w:tc>
          <w:tcPr>
            <w:tcW w:w="1967" w:type="dxa"/>
          </w:tcPr>
          <w:p w:rsidR="00A55116" w:rsidRPr="00A62FBC" w:rsidRDefault="00A55116" w:rsidP="00A55116">
            <w:pPr>
              <w:rPr>
                <w:sz w:val="24"/>
                <w:szCs w:val="24"/>
              </w:rPr>
            </w:pPr>
            <w:r w:rsidRPr="00A62FBC">
              <w:rPr>
                <w:sz w:val="24"/>
                <w:szCs w:val="24"/>
              </w:rPr>
              <w:t>Беседа</w:t>
            </w:r>
          </w:p>
        </w:tc>
        <w:tc>
          <w:tcPr>
            <w:tcW w:w="2393" w:type="dxa"/>
          </w:tcPr>
          <w:p w:rsidR="00A55116" w:rsidRPr="00A62FBC" w:rsidRDefault="00A55116" w:rsidP="00A55116">
            <w:pPr>
              <w:rPr>
                <w:sz w:val="24"/>
                <w:szCs w:val="24"/>
              </w:rPr>
            </w:pPr>
            <w:r w:rsidRPr="00A62FBC">
              <w:rPr>
                <w:sz w:val="24"/>
                <w:szCs w:val="24"/>
              </w:rPr>
              <w:t>Январь</w:t>
            </w:r>
          </w:p>
        </w:tc>
      </w:tr>
      <w:tr w:rsidR="00A55116" w:rsidTr="00A55116">
        <w:tc>
          <w:tcPr>
            <w:tcW w:w="534" w:type="dxa"/>
          </w:tcPr>
          <w:p w:rsidR="00A55116" w:rsidRPr="00A62FBC" w:rsidRDefault="00A55116" w:rsidP="00A55116">
            <w:pPr>
              <w:rPr>
                <w:sz w:val="24"/>
                <w:szCs w:val="24"/>
              </w:rPr>
            </w:pPr>
            <w:r w:rsidRPr="00A62FBC">
              <w:rPr>
                <w:sz w:val="24"/>
                <w:szCs w:val="24"/>
              </w:rPr>
              <w:t>2.</w:t>
            </w:r>
          </w:p>
        </w:tc>
        <w:tc>
          <w:tcPr>
            <w:tcW w:w="4677" w:type="dxa"/>
          </w:tcPr>
          <w:p w:rsidR="00A55116" w:rsidRPr="00A62FBC" w:rsidRDefault="00A55116" w:rsidP="00A55116">
            <w:pPr>
              <w:rPr>
                <w:sz w:val="24"/>
                <w:szCs w:val="24"/>
              </w:rPr>
            </w:pPr>
            <w:r w:rsidRPr="00A62FBC">
              <w:rPr>
                <w:sz w:val="24"/>
                <w:szCs w:val="24"/>
              </w:rPr>
              <w:t>ЗКР звук «Э,Ы, М, Мь»</w:t>
            </w:r>
          </w:p>
        </w:tc>
        <w:tc>
          <w:tcPr>
            <w:tcW w:w="1967" w:type="dxa"/>
          </w:tcPr>
          <w:p w:rsidR="00A55116" w:rsidRPr="00A62FBC" w:rsidRDefault="00A55116" w:rsidP="00A55116">
            <w:pPr>
              <w:rPr>
                <w:sz w:val="24"/>
                <w:szCs w:val="24"/>
              </w:rPr>
            </w:pPr>
            <w:r w:rsidRPr="00A62FBC">
              <w:rPr>
                <w:sz w:val="24"/>
                <w:szCs w:val="24"/>
              </w:rPr>
              <w:t>Игра</w:t>
            </w: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3.</w:t>
            </w:r>
          </w:p>
        </w:tc>
        <w:tc>
          <w:tcPr>
            <w:tcW w:w="4677" w:type="dxa"/>
          </w:tcPr>
          <w:p w:rsidR="00A55116" w:rsidRPr="00A62FBC" w:rsidRDefault="00A55116" w:rsidP="00A55116">
            <w:pPr>
              <w:rPr>
                <w:sz w:val="24"/>
                <w:szCs w:val="24"/>
              </w:rPr>
            </w:pPr>
            <w:r w:rsidRPr="00A62FBC">
              <w:rPr>
                <w:sz w:val="24"/>
                <w:szCs w:val="24"/>
              </w:rPr>
              <w:t>Рассматривание посуды и предметов бытовой техники  ЗКР звук «П, Пь»</w:t>
            </w:r>
          </w:p>
        </w:tc>
        <w:tc>
          <w:tcPr>
            <w:tcW w:w="1967" w:type="dxa"/>
          </w:tcPr>
          <w:p w:rsidR="00A55116" w:rsidRPr="00A62FBC" w:rsidRDefault="00A55116" w:rsidP="00A55116">
            <w:pPr>
              <w:rPr>
                <w:sz w:val="24"/>
                <w:szCs w:val="24"/>
              </w:rPr>
            </w:pPr>
            <w:r w:rsidRPr="00A62FBC">
              <w:rPr>
                <w:sz w:val="24"/>
                <w:szCs w:val="24"/>
              </w:rPr>
              <w:t>Беседа</w:t>
            </w: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4.</w:t>
            </w:r>
          </w:p>
        </w:tc>
        <w:tc>
          <w:tcPr>
            <w:tcW w:w="4677" w:type="dxa"/>
          </w:tcPr>
          <w:p w:rsidR="00A55116" w:rsidRPr="00A62FBC" w:rsidRDefault="00A55116" w:rsidP="00A55116">
            <w:pPr>
              <w:rPr>
                <w:sz w:val="24"/>
                <w:szCs w:val="24"/>
              </w:rPr>
            </w:pPr>
            <w:r w:rsidRPr="00A62FBC">
              <w:rPr>
                <w:sz w:val="24"/>
                <w:szCs w:val="24"/>
              </w:rPr>
              <w:t>Литературный калейдоскоп</w:t>
            </w:r>
          </w:p>
        </w:tc>
        <w:tc>
          <w:tcPr>
            <w:tcW w:w="1967" w:type="dxa"/>
          </w:tcPr>
          <w:p w:rsidR="00A55116" w:rsidRPr="00A62FBC" w:rsidRDefault="00A55116" w:rsidP="00A55116">
            <w:pPr>
              <w:rPr>
                <w:sz w:val="24"/>
                <w:szCs w:val="24"/>
              </w:rPr>
            </w:pPr>
            <w:r w:rsidRPr="00A62FBC">
              <w:rPr>
                <w:sz w:val="24"/>
                <w:szCs w:val="24"/>
              </w:rPr>
              <w:t>Игра</w:t>
            </w: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p>
        </w:tc>
        <w:tc>
          <w:tcPr>
            <w:tcW w:w="4677" w:type="dxa"/>
          </w:tcPr>
          <w:p w:rsidR="00A55116" w:rsidRPr="00A62FBC" w:rsidRDefault="00A55116" w:rsidP="00A55116">
            <w:pPr>
              <w:rPr>
                <w:sz w:val="24"/>
                <w:szCs w:val="24"/>
              </w:rPr>
            </w:pPr>
          </w:p>
        </w:tc>
        <w:tc>
          <w:tcPr>
            <w:tcW w:w="1967" w:type="dxa"/>
          </w:tcPr>
          <w:p w:rsidR="00A55116" w:rsidRPr="00A62FBC" w:rsidRDefault="00A55116" w:rsidP="00A55116">
            <w:pPr>
              <w:rPr>
                <w:sz w:val="24"/>
                <w:szCs w:val="24"/>
              </w:rPr>
            </w:pP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1.</w:t>
            </w:r>
          </w:p>
        </w:tc>
        <w:tc>
          <w:tcPr>
            <w:tcW w:w="4677" w:type="dxa"/>
          </w:tcPr>
          <w:p w:rsidR="00A55116" w:rsidRPr="00A62FBC" w:rsidRDefault="00A55116" w:rsidP="00A55116">
            <w:pPr>
              <w:rPr>
                <w:sz w:val="24"/>
                <w:szCs w:val="24"/>
              </w:rPr>
            </w:pPr>
            <w:r w:rsidRPr="00A62FBC">
              <w:rPr>
                <w:sz w:val="24"/>
                <w:szCs w:val="24"/>
              </w:rPr>
              <w:t>«Будет кухня с посудой»</w:t>
            </w:r>
          </w:p>
        </w:tc>
        <w:tc>
          <w:tcPr>
            <w:tcW w:w="1967" w:type="dxa"/>
          </w:tcPr>
          <w:p w:rsidR="00A55116" w:rsidRPr="00A62FBC" w:rsidRDefault="00A55116" w:rsidP="00A55116">
            <w:pPr>
              <w:rPr>
                <w:sz w:val="24"/>
                <w:szCs w:val="24"/>
              </w:rPr>
            </w:pPr>
            <w:r w:rsidRPr="00A62FBC">
              <w:rPr>
                <w:sz w:val="24"/>
                <w:szCs w:val="24"/>
              </w:rPr>
              <w:t>Игра</w:t>
            </w:r>
          </w:p>
        </w:tc>
        <w:tc>
          <w:tcPr>
            <w:tcW w:w="2393" w:type="dxa"/>
          </w:tcPr>
          <w:p w:rsidR="00A55116" w:rsidRPr="00A62FBC" w:rsidRDefault="00A55116" w:rsidP="00A55116">
            <w:pPr>
              <w:rPr>
                <w:sz w:val="24"/>
                <w:szCs w:val="24"/>
              </w:rPr>
            </w:pPr>
            <w:r w:rsidRPr="00A62FBC">
              <w:rPr>
                <w:sz w:val="24"/>
                <w:szCs w:val="24"/>
              </w:rPr>
              <w:t>Февраль</w:t>
            </w:r>
          </w:p>
        </w:tc>
      </w:tr>
      <w:tr w:rsidR="00A55116" w:rsidTr="00A55116">
        <w:tc>
          <w:tcPr>
            <w:tcW w:w="534" w:type="dxa"/>
          </w:tcPr>
          <w:p w:rsidR="00A55116" w:rsidRPr="00A62FBC" w:rsidRDefault="00A55116" w:rsidP="00A55116">
            <w:pPr>
              <w:rPr>
                <w:sz w:val="24"/>
                <w:szCs w:val="24"/>
              </w:rPr>
            </w:pPr>
            <w:r w:rsidRPr="00A62FBC">
              <w:rPr>
                <w:sz w:val="24"/>
                <w:szCs w:val="24"/>
              </w:rPr>
              <w:t>2.</w:t>
            </w:r>
          </w:p>
        </w:tc>
        <w:tc>
          <w:tcPr>
            <w:tcW w:w="4677" w:type="dxa"/>
          </w:tcPr>
          <w:p w:rsidR="00A55116" w:rsidRPr="00A62FBC" w:rsidRDefault="00A55116" w:rsidP="00A55116">
            <w:pPr>
              <w:rPr>
                <w:sz w:val="24"/>
                <w:szCs w:val="24"/>
              </w:rPr>
            </w:pPr>
            <w:r w:rsidRPr="00A62FBC">
              <w:rPr>
                <w:sz w:val="24"/>
                <w:szCs w:val="24"/>
              </w:rPr>
              <w:t>ЗКР звук «Б, Бь»</w:t>
            </w:r>
          </w:p>
        </w:tc>
        <w:tc>
          <w:tcPr>
            <w:tcW w:w="1967" w:type="dxa"/>
          </w:tcPr>
          <w:p w:rsidR="00A55116" w:rsidRPr="00A62FBC" w:rsidRDefault="00A55116" w:rsidP="00A55116">
            <w:pPr>
              <w:rPr>
                <w:sz w:val="24"/>
                <w:szCs w:val="24"/>
              </w:rPr>
            </w:pPr>
            <w:r w:rsidRPr="00A62FBC">
              <w:rPr>
                <w:sz w:val="24"/>
                <w:szCs w:val="24"/>
              </w:rPr>
              <w:t>Дидактическое упражнение</w:t>
            </w: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3.</w:t>
            </w:r>
          </w:p>
        </w:tc>
        <w:tc>
          <w:tcPr>
            <w:tcW w:w="4677" w:type="dxa"/>
          </w:tcPr>
          <w:p w:rsidR="00A55116" w:rsidRPr="00A62FBC" w:rsidRDefault="00A55116" w:rsidP="00A55116">
            <w:pPr>
              <w:rPr>
                <w:sz w:val="24"/>
                <w:szCs w:val="24"/>
              </w:rPr>
            </w:pPr>
            <w:r w:rsidRPr="00A62FBC">
              <w:rPr>
                <w:sz w:val="24"/>
                <w:szCs w:val="24"/>
              </w:rPr>
              <w:t>Литературный калейдоскоп</w:t>
            </w:r>
          </w:p>
        </w:tc>
        <w:tc>
          <w:tcPr>
            <w:tcW w:w="1967" w:type="dxa"/>
          </w:tcPr>
          <w:p w:rsidR="00A55116" w:rsidRPr="00A62FBC" w:rsidRDefault="00A55116" w:rsidP="00A55116">
            <w:pPr>
              <w:rPr>
                <w:sz w:val="24"/>
                <w:szCs w:val="24"/>
              </w:rPr>
            </w:pPr>
            <w:r w:rsidRPr="00A62FBC">
              <w:rPr>
                <w:sz w:val="24"/>
                <w:szCs w:val="24"/>
              </w:rPr>
              <w:t>Беседа</w:t>
            </w: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r w:rsidRPr="00A62FBC">
              <w:rPr>
                <w:sz w:val="24"/>
                <w:szCs w:val="24"/>
              </w:rPr>
              <w:t>4.</w:t>
            </w:r>
          </w:p>
        </w:tc>
        <w:tc>
          <w:tcPr>
            <w:tcW w:w="4677" w:type="dxa"/>
          </w:tcPr>
          <w:p w:rsidR="00A55116" w:rsidRPr="00A62FBC" w:rsidRDefault="00A55116" w:rsidP="00A55116">
            <w:pPr>
              <w:rPr>
                <w:sz w:val="24"/>
                <w:szCs w:val="24"/>
              </w:rPr>
            </w:pPr>
            <w:r w:rsidRPr="00A62FBC">
              <w:rPr>
                <w:sz w:val="24"/>
                <w:szCs w:val="24"/>
              </w:rPr>
              <w:t>Заучивание русской народной песенки «Тень-тень-потетень»</w:t>
            </w:r>
          </w:p>
        </w:tc>
        <w:tc>
          <w:tcPr>
            <w:tcW w:w="1967" w:type="dxa"/>
          </w:tcPr>
          <w:p w:rsidR="00A55116" w:rsidRPr="00A62FBC" w:rsidRDefault="00A55116" w:rsidP="00A55116">
            <w:pPr>
              <w:rPr>
                <w:sz w:val="24"/>
                <w:szCs w:val="24"/>
              </w:rPr>
            </w:pPr>
            <w:r w:rsidRPr="00A62FBC">
              <w:rPr>
                <w:sz w:val="24"/>
                <w:szCs w:val="24"/>
              </w:rPr>
              <w:t>Игра</w:t>
            </w:r>
          </w:p>
        </w:tc>
        <w:tc>
          <w:tcPr>
            <w:tcW w:w="2393" w:type="dxa"/>
          </w:tcPr>
          <w:p w:rsidR="00A55116" w:rsidRPr="00A62FBC" w:rsidRDefault="00A55116" w:rsidP="00A55116">
            <w:pPr>
              <w:rPr>
                <w:sz w:val="24"/>
                <w:szCs w:val="24"/>
              </w:rPr>
            </w:pPr>
          </w:p>
        </w:tc>
      </w:tr>
      <w:tr w:rsidR="00A55116" w:rsidTr="00A55116">
        <w:tc>
          <w:tcPr>
            <w:tcW w:w="534" w:type="dxa"/>
          </w:tcPr>
          <w:p w:rsidR="00A55116" w:rsidRPr="00A62FBC" w:rsidRDefault="00A55116" w:rsidP="00A55116">
            <w:pPr>
              <w:rPr>
                <w:sz w:val="24"/>
                <w:szCs w:val="24"/>
              </w:rPr>
            </w:pPr>
          </w:p>
        </w:tc>
        <w:tc>
          <w:tcPr>
            <w:tcW w:w="4677" w:type="dxa"/>
          </w:tcPr>
          <w:p w:rsidR="00A55116" w:rsidRPr="00A62FBC" w:rsidRDefault="00A55116" w:rsidP="00A55116">
            <w:pPr>
              <w:rPr>
                <w:sz w:val="24"/>
                <w:szCs w:val="24"/>
              </w:rPr>
            </w:pPr>
          </w:p>
        </w:tc>
        <w:tc>
          <w:tcPr>
            <w:tcW w:w="1967" w:type="dxa"/>
          </w:tcPr>
          <w:p w:rsidR="00A55116" w:rsidRPr="00A62FBC" w:rsidRDefault="00A55116" w:rsidP="00A55116">
            <w:pPr>
              <w:rPr>
                <w:sz w:val="24"/>
                <w:szCs w:val="24"/>
              </w:rPr>
            </w:pPr>
          </w:p>
        </w:tc>
        <w:tc>
          <w:tcPr>
            <w:tcW w:w="2393" w:type="dxa"/>
          </w:tcPr>
          <w:p w:rsidR="00A55116" w:rsidRPr="00A62FBC" w:rsidRDefault="00A55116" w:rsidP="00A55116">
            <w:pPr>
              <w:rPr>
                <w:sz w:val="24"/>
                <w:szCs w:val="24"/>
              </w:rPr>
            </w:pPr>
          </w:p>
        </w:tc>
      </w:tr>
      <w:tr w:rsidR="00764656" w:rsidTr="00A55116">
        <w:tc>
          <w:tcPr>
            <w:tcW w:w="534" w:type="dxa"/>
          </w:tcPr>
          <w:p w:rsidR="00764656" w:rsidRPr="00A62FBC" w:rsidRDefault="00764656" w:rsidP="00764656">
            <w:pPr>
              <w:rPr>
                <w:sz w:val="24"/>
                <w:szCs w:val="24"/>
              </w:rPr>
            </w:pPr>
            <w:r w:rsidRPr="00A62FBC">
              <w:rPr>
                <w:sz w:val="24"/>
                <w:szCs w:val="24"/>
              </w:rPr>
              <w:t>1.</w:t>
            </w:r>
          </w:p>
        </w:tc>
        <w:tc>
          <w:tcPr>
            <w:tcW w:w="4677" w:type="dxa"/>
          </w:tcPr>
          <w:p w:rsidR="00764656" w:rsidRPr="00A62FBC" w:rsidRDefault="00764656" w:rsidP="00764656">
            <w:pPr>
              <w:rPr>
                <w:sz w:val="24"/>
                <w:szCs w:val="24"/>
              </w:rPr>
            </w:pPr>
            <w:r w:rsidRPr="00A62FBC">
              <w:rPr>
                <w:sz w:val="24"/>
                <w:szCs w:val="24"/>
              </w:rPr>
              <w:t>Игра-инсценировка</w:t>
            </w:r>
          </w:p>
          <w:p w:rsidR="00764656" w:rsidRPr="00A62FBC" w:rsidRDefault="00764656" w:rsidP="00764656">
            <w:pPr>
              <w:rPr>
                <w:sz w:val="24"/>
                <w:szCs w:val="24"/>
              </w:rPr>
            </w:pPr>
            <w:r w:rsidRPr="00A62FBC">
              <w:rPr>
                <w:sz w:val="24"/>
                <w:szCs w:val="24"/>
              </w:rPr>
              <w:t xml:space="preserve"> «В няньки к глупому мышонку»</w:t>
            </w:r>
          </w:p>
        </w:tc>
        <w:tc>
          <w:tcPr>
            <w:tcW w:w="1967" w:type="dxa"/>
          </w:tcPr>
          <w:p w:rsidR="00764656" w:rsidRPr="00A62FBC" w:rsidRDefault="00764656" w:rsidP="00764656">
            <w:pPr>
              <w:rPr>
                <w:sz w:val="24"/>
                <w:szCs w:val="24"/>
              </w:rPr>
            </w:pPr>
            <w:r w:rsidRPr="00A62FBC">
              <w:rPr>
                <w:sz w:val="24"/>
                <w:szCs w:val="24"/>
              </w:rPr>
              <w:t>Сказка</w:t>
            </w:r>
          </w:p>
        </w:tc>
        <w:tc>
          <w:tcPr>
            <w:tcW w:w="2393" w:type="dxa"/>
          </w:tcPr>
          <w:p w:rsidR="00764656" w:rsidRPr="00A62FBC" w:rsidRDefault="00764656" w:rsidP="00764656">
            <w:pPr>
              <w:rPr>
                <w:sz w:val="24"/>
                <w:szCs w:val="24"/>
              </w:rPr>
            </w:pPr>
            <w:r w:rsidRPr="00A62FBC">
              <w:rPr>
                <w:sz w:val="24"/>
                <w:szCs w:val="24"/>
              </w:rPr>
              <w:t>Март</w:t>
            </w:r>
          </w:p>
        </w:tc>
      </w:tr>
      <w:tr w:rsidR="00764656" w:rsidTr="00A55116">
        <w:tc>
          <w:tcPr>
            <w:tcW w:w="534" w:type="dxa"/>
          </w:tcPr>
          <w:p w:rsidR="00764656" w:rsidRPr="00A62FBC" w:rsidRDefault="00764656" w:rsidP="00764656">
            <w:pPr>
              <w:rPr>
                <w:sz w:val="24"/>
                <w:szCs w:val="24"/>
              </w:rPr>
            </w:pPr>
            <w:r w:rsidRPr="00A62FBC">
              <w:rPr>
                <w:sz w:val="24"/>
                <w:szCs w:val="24"/>
              </w:rPr>
              <w:t>2.</w:t>
            </w:r>
          </w:p>
        </w:tc>
        <w:tc>
          <w:tcPr>
            <w:tcW w:w="4677" w:type="dxa"/>
          </w:tcPr>
          <w:p w:rsidR="00764656" w:rsidRPr="00A62FBC" w:rsidRDefault="00764656" w:rsidP="00764656">
            <w:pPr>
              <w:rPr>
                <w:sz w:val="24"/>
                <w:szCs w:val="24"/>
              </w:rPr>
            </w:pPr>
            <w:r w:rsidRPr="00A62FBC">
              <w:rPr>
                <w:sz w:val="24"/>
                <w:szCs w:val="24"/>
              </w:rPr>
              <w:t>ЗКР звук «К, Кь, Г, Гь»</w:t>
            </w:r>
          </w:p>
        </w:tc>
        <w:tc>
          <w:tcPr>
            <w:tcW w:w="1967" w:type="dxa"/>
          </w:tcPr>
          <w:p w:rsidR="00764656" w:rsidRPr="00A62FBC" w:rsidRDefault="00764656" w:rsidP="00764656">
            <w:pPr>
              <w:rPr>
                <w:sz w:val="24"/>
                <w:szCs w:val="24"/>
              </w:rPr>
            </w:pPr>
            <w:r w:rsidRPr="00A62FBC">
              <w:rPr>
                <w:sz w:val="24"/>
                <w:szCs w:val="24"/>
              </w:rPr>
              <w:t>Беседа</w:t>
            </w:r>
          </w:p>
        </w:tc>
        <w:tc>
          <w:tcPr>
            <w:tcW w:w="2393" w:type="dxa"/>
          </w:tcPr>
          <w:p w:rsidR="00764656" w:rsidRPr="00A62FBC" w:rsidRDefault="00764656" w:rsidP="00764656">
            <w:pPr>
              <w:rPr>
                <w:sz w:val="24"/>
                <w:szCs w:val="24"/>
              </w:rPr>
            </w:pPr>
          </w:p>
        </w:tc>
      </w:tr>
      <w:tr w:rsidR="00764656" w:rsidTr="00A55116">
        <w:tc>
          <w:tcPr>
            <w:tcW w:w="534" w:type="dxa"/>
          </w:tcPr>
          <w:p w:rsidR="00764656" w:rsidRPr="00A62FBC" w:rsidRDefault="00764656" w:rsidP="00764656">
            <w:pPr>
              <w:rPr>
                <w:sz w:val="24"/>
                <w:szCs w:val="24"/>
              </w:rPr>
            </w:pPr>
            <w:r w:rsidRPr="00A62FBC">
              <w:rPr>
                <w:sz w:val="24"/>
                <w:szCs w:val="24"/>
              </w:rPr>
              <w:t>3.</w:t>
            </w:r>
          </w:p>
        </w:tc>
        <w:tc>
          <w:tcPr>
            <w:tcW w:w="4677" w:type="dxa"/>
          </w:tcPr>
          <w:p w:rsidR="00764656" w:rsidRPr="00A62FBC" w:rsidRDefault="00764656" w:rsidP="00764656">
            <w:pPr>
              <w:rPr>
                <w:sz w:val="24"/>
                <w:szCs w:val="24"/>
              </w:rPr>
            </w:pPr>
            <w:r w:rsidRPr="00A62FBC">
              <w:rPr>
                <w:sz w:val="24"/>
                <w:szCs w:val="24"/>
              </w:rPr>
              <w:t>ЗКР звук «Х, Хь, К, Д»</w:t>
            </w:r>
          </w:p>
        </w:tc>
        <w:tc>
          <w:tcPr>
            <w:tcW w:w="1967" w:type="dxa"/>
          </w:tcPr>
          <w:p w:rsidR="00764656" w:rsidRPr="00A62FBC" w:rsidRDefault="00764656" w:rsidP="00764656">
            <w:pPr>
              <w:rPr>
                <w:sz w:val="24"/>
                <w:szCs w:val="24"/>
              </w:rPr>
            </w:pPr>
            <w:r w:rsidRPr="00A62FBC">
              <w:rPr>
                <w:sz w:val="24"/>
                <w:szCs w:val="24"/>
              </w:rPr>
              <w:t>Игра</w:t>
            </w:r>
          </w:p>
        </w:tc>
        <w:tc>
          <w:tcPr>
            <w:tcW w:w="2393" w:type="dxa"/>
          </w:tcPr>
          <w:p w:rsidR="00764656" w:rsidRPr="00A62FBC" w:rsidRDefault="00764656" w:rsidP="00764656">
            <w:pPr>
              <w:rPr>
                <w:sz w:val="24"/>
                <w:szCs w:val="24"/>
              </w:rPr>
            </w:pPr>
          </w:p>
        </w:tc>
      </w:tr>
      <w:tr w:rsidR="00764656" w:rsidTr="00A55116">
        <w:tc>
          <w:tcPr>
            <w:tcW w:w="534" w:type="dxa"/>
          </w:tcPr>
          <w:p w:rsidR="00764656" w:rsidRPr="00A62FBC" w:rsidRDefault="00764656" w:rsidP="00764656">
            <w:pPr>
              <w:rPr>
                <w:sz w:val="24"/>
                <w:szCs w:val="24"/>
              </w:rPr>
            </w:pPr>
            <w:r w:rsidRPr="00A62FBC">
              <w:rPr>
                <w:sz w:val="24"/>
                <w:szCs w:val="24"/>
              </w:rPr>
              <w:t>4.</w:t>
            </w:r>
          </w:p>
        </w:tc>
        <w:tc>
          <w:tcPr>
            <w:tcW w:w="4677" w:type="dxa"/>
          </w:tcPr>
          <w:p w:rsidR="00764656" w:rsidRPr="00A62FBC" w:rsidRDefault="00764656" w:rsidP="00764656">
            <w:pPr>
              <w:rPr>
                <w:sz w:val="24"/>
                <w:szCs w:val="24"/>
              </w:rPr>
            </w:pPr>
            <w:r w:rsidRPr="00A62FBC">
              <w:rPr>
                <w:sz w:val="24"/>
                <w:szCs w:val="24"/>
              </w:rPr>
              <w:t>Литературный калейдоскоп</w:t>
            </w:r>
          </w:p>
        </w:tc>
        <w:tc>
          <w:tcPr>
            <w:tcW w:w="1967" w:type="dxa"/>
          </w:tcPr>
          <w:p w:rsidR="00764656" w:rsidRPr="00A62FBC" w:rsidRDefault="00764656" w:rsidP="00764656">
            <w:pPr>
              <w:rPr>
                <w:sz w:val="24"/>
                <w:szCs w:val="24"/>
              </w:rPr>
            </w:pPr>
            <w:r w:rsidRPr="00A62FBC">
              <w:rPr>
                <w:sz w:val="24"/>
                <w:szCs w:val="24"/>
              </w:rPr>
              <w:t>Игра</w:t>
            </w:r>
          </w:p>
        </w:tc>
        <w:tc>
          <w:tcPr>
            <w:tcW w:w="2393" w:type="dxa"/>
          </w:tcPr>
          <w:p w:rsidR="00764656" w:rsidRPr="00A62FBC" w:rsidRDefault="00764656" w:rsidP="00764656">
            <w:pPr>
              <w:rPr>
                <w:sz w:val="24"/>
                <w:szCs w:val="24"/>
              </w:rPr>
            </w:pPr>
          </w:p>
        </w:tc>
      </w:tr>
      <w:tr w:rsidR="00A55116" w:rsidTr="00A55116">
        <w:tc>
          <w:tcPr>
            <w:tcW w:w="534" w:type="dxa"/>
          </w:tcPr>
          <w:p w:rsidR="00A55116" w:rsidRPr="00A62FBC" w:rsidRDefault="00A55116" w:rsidP="00A55116">
            <w:pPr>
              <w:rPr>
                <w:sz w:val="24"/>
                <w:szCs w:val="24"/>
              </w:rPr>
            </w:pPr>
          </w:p>
        </w:tc>
        <w:tc>
          <w:tcPr>
            <w:tcW w:w="4677" w:type="dxa"/>
          </w:tcPr>
          <w:p w:rsidR="00A55116" w:rsidRPr="00A62FBC" w:rsidRDefault="00A55116" w:rsidP="00A55116">
            <w:pPr>
              <w:rPr>
                <w:sz w:val="24"/>
                <w:szCs w:val="24"/>
              </w:rPr>
            </w:pPr>
          </w:p>
        </w:tc>
        <w:tc>
          <w:tcPr>
            <w:tcW w:w="1967" w:type="dxa"/>
          </w:tcPr>
          <w:p w:rsidR="00A55116" w:rsidRPr="00A62FBC" w:rsidRDefault="00A55116" w:rsidP="00A55116">
            <w:pPr>
              <w:rPr>
                <w:sz w:val="24"/>
                <w:szCs w:val="24"/>
              </w:rPr>
            </w:pPr>
          </w:p>
        </w:tc>
        <w:tc>
          <w:tcPr>
            <w:tcW w:w="2393" w:type="dxa"/>
          </w:tcPr>
          <w:p w:rsidR="00A55116" w:rsidRPr="00A62FBC" w:rsidRDefault="00A55116" w:rsidP="00A55116">
            <w:pPr>
              <w:rPr>
                <w:sz w:val="24"/>
                <w:szCs w:val="24"/>
              </w:rPr>
            </w:pPr>
          </w:p>
        </w:tc>
      </w:tr>
      <w:tr w:rsidR="00764656" w:rsidTr="00A55116">
        <w:tc>
          <w:tcPr>
            <w:tcW w:w="534" w:type="dxa"/>
          </w:tcPr>
          <w:p w:rsidR="00764656" w:rsidRPr="00A62FBC" w:rsidRDefault="00764656" w:rsidP="00764656">
            <w:pPr>
              <w:rPr>
                <w:sz w:val="24"/>
                <w:szCs w:val="24"/>
              </w:rPr>
            </w:pPr>
            <w:r w:rsidRPr="00A62FBC">
              <w:rPr>
                <w:sz w:val="24"/>
                <w:szCs w:val="24"/>
              </w:rPr>
              <w:t>1.</w:t>
            </w:r>
          </w:p>
        </w:tc>
        <w:tc>
          <w:tcPr>
            <w:tcW w:w="4677" w:type="dxa"/>
          </w:tcPr>
          <w:p w:rsidR="00764656" w:rsidRPr="00A62FBC" w:rsidRDefault="00764656" w:rsidP="00764656">
            <w:pPr>
              <w:rPr>
                <w:sz w:val="24"/>
                <w:szCs w:val="24"/>
              </w:rPr>
            </w:pPr>
            <w:r w:rsidRPr="00A62FBC">
              <w:rPr>
                <w:sz w:val="24"/>
                <w:szCs w:val="24"/>
              </w:rPr>
              <w:t>Игра-инсценировка</w:t>
            </w:r>
          </w:p>
          <w:p w:rsidR="00764656" w:rsidRPr="00A62FBC" w:rsidRDefault="00764656" w:rsidP="00764656">
            <w:pPr>
              <w:rPr>
                <w:sz w:val="24"/>
                <w:szCs w:val="24"/>
              </w:rPr>
            </w:pPr>
            <w:r w:rsidRPr="00A62FBC">
              <w:rPr>
                <w:sz w:val="24"/>
                <w:szCs w:val="24"/>
              </w:rPr>
              <w:t>«А у нас – лето!»</w:t>
            </w:r>
          </w:p>
        </w:tc>
        <w:tc>
          <w:tcPr>
            <w:tcW w:w="1967" w:type="dxa"/>
          </w:tcPr>
          <w:p w:rsidR="00764656" w:rsidRPr="00A62FBC" w:rsidRDefault="00764656" w:rsidP="00764656">
            <w:pPr>
              <w:rPr>
                <w:sz w:val="24"/>
                <w:szCs w:val="24"/>
              </w:rPr>
            </w:pPr>
            <w:r w:rsidRPr="00A62FBC">
              <w:rPr>
                <w:sz w:val="24"/>
                <w:szCs w:val="24"/>
              </w:rPr>
              <w:t>Игра</w:t>
            </w:r>
          </w:p>
        </w:tc>
        <w:tc>
          <w:tcPr>
            <w:tcW w:w="2393" w:type="dxa"/>
          </w:tcPr>
          <w:p w:rsidR="00764656" w:rsidRPr="00A62FBC" w:rsidRDefault="00764656" w:rsidP="00764656">
            <w:pPr>
              <w:jc w:val="both"/>
              <w:rPr>
                <w:sz w:val="24"/>
                <w:szCs w:val="24"/>
              </w:rPr>
            </w:pPr>
            <w:r w:rsidRPr="00A62FBC">
              <w:rPr>
                <w:sz w:val="24"/>
                <w:szCs w:val="24"/>
              </w:rPr>
              <w:t>Апрель</w:t>
            </w:r>
          </w:p>
        </w:tc>
      </w:tr>
      <w:tr w:rsidR="00764656" w:rsidTr="00A55116">
        <w:tc>
          <w:tcPr>
            <w:tcW w:w="534" w:type="dxa"/>
          </w:tcPr>
          <w:p w:rsidR="00764656" w:rsidRPr="00A62FBC" w:rsidRDefault="00764656" w:rsidP="00764656">
            <w:pPr>
              <w:rPr>
                <w:sz w:val="24"/>
                <w:szCs w:val="24"/>
              </w:rPr>
            </w:pPr>
            <w:r w:rsidRPr="00A62FBC">
              <w:rPr>
                <w:sz w:val="24"/>
                <w:szCs w:val="24"/>
              </w:rPr>
              <w:t>2.</w:t>
            </w:r>
          </w:p>
        </w:tc>
        <w:tc>
          <w:tcPr>
            <w:tcW w:w="4677" w:type="dxa"/>
          </w:tcPr>
          <w:p w:rsidR="00764656" w:rsidRPr="00A62FBC" w:rsidRDefault="00764656" w:rsidP="00764656">
            <w:pPr>
              <w:rPr>
                <w:sz w:val="24"/>
                <w:szCs w:val="24"/>
              </w:rPr>
            </w:pPr>
            <w:r w:rsidRPr="00A62FBC">
              <w:rPr>
                <w:sz w:val="24"/>
                <w:szCs w:val="24"/>
              </w:rPr>
              <w:t>ЗКР звук «Ф, В»</w:t>
            </w:r>
          </w:p>
        </w:tc>
        <w:tc>
          <w:tcPr>
            <w:tcW w:w="1967" w:type="dxa"/>
          </w:tcPr>
          <w:p w:rsidR="00764656" w:rsidRPr="00A62FBC" w:rsidRDefault="00764656" w:rsidP="00764656">
            <w:pPr>
              <w:rPr>
                <w:sz w:val="24"/>
                <w:szCs w:val="24"/>
              </w:rPr>
            </w:pPr>
            <w:r w:rsidRPr="00A62FBC">
              <w:rPr>
                <w:sz w:val="24"/>
                <w:szCs w:val="24"/>
              </w:rPr>
              <w:t>Дидактическое упражнение</w:t>
            </w:r>
          </w:p>
        </w:tc>
        <w:tc>
          <w:tcPr>
            <w:tcW w:w="2393" w:type="dxa"/>
          </w:tcPr>
          <w:p w:rsidR="00764656" w:rsidRPr="00A62FBC" w:rsidRDefault="00764656" w:rsidP="00764656">
            <w:pPr>
              <w:ind w:firstLine="708"/>
              <w:rPr>
                <w:sz w:val="24"/>
                <w:szCs w:val="24"/>
              </w:rPr>
            </w:pPr>
          </w:p>
        </w:tc>
      </w:tr>
      <w:tr w:rsidR="00764656" w:rsidTr="00A55116">
        <w:tc>
          <w:tcPr>
            <w:tcW w:w="534" w:type="dxa"/>
          </w:tcPr>
          <w:p w:rsidR="00764656" w:rsidRPr="00A62FBC" w:rsidRDefault="00764656" w:rsidP="00764656">
            <w:pPr>
              <w:rPr>
                <w:sz w:val="24"/>
                <w:szCs w:val="24"/>
              </w:rPr>
            </w:pPr>
            <w:r w:rsidRPr="00A62FBC">
              <w:rPr>
                <w:sz w:val="24"/>
                <w:szCs w:val="24"/>
              </w:rPr>
              <w:t>3.</w:t>
            </w:r>
          </w:p>
        </w:tc>
        <w:tc>
          <w:tcPr>
            <w:tcW w:w="4677" w:type="dxa"/>
          </w:tcPr>
          <w:p w:rsidR="00764656" w:rsidRPr="00A62FBC" w:rsidRDefault="00764656" w:rsidP="00764656">
            <w:pPr>
              <w:rPr>
                <w:sz w:val="24"/>
                <w:szCs w:val="24"/>
              </w:rPr>
            </w:pPr>
            <w:r w:rsidRPr="00A62FBC">
              <w:rPr>
                <w:sz w:val="24"/>
                <w:szCs w:val="24"/>
              </w:rPr>
              <w:t>Игра-инсценировка</w:t>
            </w:r>
          </w:p>
          <w:p w:rsidR="00764656" w:rsidRPr="00A62FBC" w:rsidRDefault="00764656" w:rsidP="00764656">
            <w:pPr>
              <w:rPr>
                <w:sz w:val="24"/>
                <w:szCs w:val="24"/>
              </w:rPr>
            </w:pPr>
            <w:r w:rsidRPr="00A62FBC">
              <w:rPr>
                <w:sz w:val="24"/>
                <w:szCs w:val="24"/>
              </w:rPr>
              <w:t>«Спешите! Спешите!»</w:t>
            </w:r>
          </w:p>
        </w:tc>
        <w:tc>
          <w:tcPr>
            <w:tcW w:w="1967" w:type="dxa"/>
          </w:tcPr>
          <w:p w:rsidR="00764656" w:rsidRPr="00A62FBC" w:rsidRDefault="00764656" w:rsidP="00764656">
            <w:pPr>
              <w:rPr>
                <w:sz w:val="24"/>
                <w:szCs w:val="24"/>
              </w:rPr>
            </w:pPr>
            <w:r w:rsidRPr="00A62FBC">
              <w:rPr>
                <w:sz w:val="24"/>
                <w:szCs w:val="24"/>
              </w:rPr>
              <w:t>Сказка</w:t>
            </w:r>
          </w:p>
        </w:tc>
        <w:tc>
          <w:tcPr>
            <w:tcW w:w="2393" w:type="dxa"/>
          </w:tcPr>
          <w:p w:rsidR="00764656" w:rsidRPr="00A62FBC" w:rsidRDefault="00764656" w:rsidP="00764656">
            <w:pPr>
              <w:ind w:firstLine="708"/>
              <w:rPr>
                <w:sz w:val="24"/>
                <w:szCs w:val="24"/>
              </w:rPr>
            </w:pPr>
          </w:p>
        </w:tc>
      </w:tr>
      <w:tr w:rsidR="00764656" w:rsidTr="00A55116">
        <w:tc>
          <w:tcPr>
            <w:tcW w:w="534" w:type="dxa"/>
          </w:tcPr>
          <w:p w:rsidR="00764656" w:rsidRPr="00A62FBC" w:rsidRDefault="00764656" w:rsidP="00764656">
            <w:pPr>
              <w:rPr>
                <w:sz w:val="24"/>
                <w:szCs w:val="24"/>
              </w:rPr>
            </w:pPr>
            <w:r w:rsidRPr="00A62FBC">
              <w:rPr>
                <w:sz w:val="24"/>
                <w:szCs w:val="24"/>
              </w:rPr>
              <w:t>4.</w:t>
            </w:r>
          </w:p>
        </w:tc>
        <w:tc>
          <w:tcPr>
            <w:tcW w:w="4677" w:type="dxa"/>
          </w:tcPr>
          <w:p w:rsidR="00764656" w:rsidRPr="00A62FBC" w:rsidRDefault="00764656" w:rsidP="00764656">
            <w:pPr>
              <w:rPr>
                <w:sz w:val="24"/>
                <w:szCs w:val="24"/>
              </w:rPr>
            </w:pPr>
            <w:r w:rsidRPr="00A62FBC">
              <w:rPr>
                <w:sz w:val="24"/>
                <w:szCs w:val="24"/>
              </w:rPr>
              <w:t>ЗКР звук «С» Заучивание стихотворения «Трус» Е. Чарушина</w:t>
            </w:r>
          </w:p>
        </w:tc>
        <w:tc>
          <w:tcPr>
            <w:tcW w:w="1967" w:type="dxa"/>
          </w:tcPr>
          <w:p w:rsidR="00764656" w:rsidRPr="00A62FBC" w:rsidRDefault="00764656" w:rsidP="00764656">
            <w:pPr>
              <w:rPr>
                <w:sz w:val="24"/>
                <w:szCs w:val="24"/>
              </w:rPr>
            </w:pPr>
            <w:r w:rsidRPr="00A62FBC">
              <w:rPr>
                <w:sz w:val="24"/>
                <w:szCs w:val="24"/>
              </w:rPr>
              <w:t>Дидактическое упражнение</w:t>
            </w:r>
          </w:p>
        </w:tc>
        <w:tc>
          <w:tcPr>
            <w:tcW w:w="2393" w:type="dxa"/>
          </w:tcPr>
          <w:p w:rsidR="00764656" w:rsidRPr="00A62FBC" w:rsidRDefault="00764656" w:rsidP="00764656">
            <w:pPr>
              <w:ind w:firstLine="708"/>
              <w:rPr>
                <w:sz w:val="24"/>
                <w:szCs w:val="24"/>
              </w:rPr>
            </w:pPr>
          </w:p>
        </w:tc>
      </w:tr>
      <w:tr w:rsidR="00A55116" w:rsidTr="00A55116">
        <w:tc>
          <w:tcPr>
            <w:tcW w:w="534" w:type="dxa"/>
          </w:tcPr>
          <w:p w:rsidR="00A55116" w:rsidRPr="00A62FBC" w:rsidRDefault="00A55116" w:rsidP="00A55116">
            <w:pPr>
              <w:rPr>
                <w:sz w:val="24"/>
                <w:szCs w:val="24"/>
              </w:rPr>
            </w:pPr>
          </w:p>
        </w:tc>
        <w:tc>
          <w:tcPr>
            <w:tcW w:w="4677" w:type="dxa"/>
          </w:tcPr>
          <w:p w:rsidR="00A55116" w:rsidRPr="00A62FBC" w:rsidRDefault="00A55116" w:rsidP="00A55116">
            <w:pPr>
              <w:rPr>
                <w:sz w:val="24"/>
                <w:szCs w:val="24"/>
              </w:rPr>
            </w:pPr>
          </w:p>
        </w:tc>
        <w:tc>
          <w:tcPr>
            <w:tcW w:w="1967" w:type="dxa"/>
          </w:tcPr>
          <w:p w:rsidR="00A55116" w:rsidRPr="00A62FBC" w:rsidRDefault="00A55116" w:rsidP="00A55116">
            <w:pPr>
              <w:rPr>
                <w:sz w:val="24"/>
                <w:szCs w:val="24"/>
              </w:rPr>
            </w:pPr>
          </w:p>
        </w:tc>
        <w:tc>
          <w:tcPr>
            <w:tcW w:w="2393" w:type="dxa"/>
          </w:tcPr>
          <w:p w:rsidR="00A55116" w:rsidRPr="00A62FBC" w:rsidRDefault="00A55116" w:rsidP="00A55116">
            <w:pPr>
              <w:rPr>
                <w:sz w:val="24"/>
                <w:szCs w:val="24"/>
              </w:rPr>
            </w:pPr>
          </w:p>
        </w:tc>
      </w:tr>
      <w:tr w:rsidR="00AF69FB" w:rsidTr="00A55116">
        <w:tc>
          <w:tcPr>
            <w:tcW w:w="534" w:type="dxa"/>
          </w:tcPr>
          <w:p w:rsidR="00AF69FB" w:rsidRPr="00A62FBC" w:rsidRDefault="00AF69FB" w:rsidP="00AF69FB">
            <w:pPr>
              <w:rPr>
                <w:sz w:val="24"/>
                <w:szCs w:val="24"/>
              </w:rPr>
            </w:pPr>
            <w:r w:rsidRPr="00A62FBC">
              <w:rPr>
                <w:sz w:val="24"/>
                <w:szCs w:val="24"/>
              </w:rPr>
              <w:t>1.</w:t>
            </w:r>
          </w:p>
        </w:tc>
        <w:tc>
          <w:tcPr>
            <w:tcW w:w="4677" w:type="dxa"/>
          </w:tcPr>
          <w:p w:rsidR="00AF69FB" w:rsidRPr="00A62FBC" w:rsidRDefault="00AF69FB" w:rsidP="00AF69FB">
            <w:pPr>
              <w:rPr>
                <w:sz w:val="24"/>
                <w:szCs w:val="24"/>
              </w:rPr>
            </w:pPr>
            <w:r w:rsidRPr="00A62FBC">
              <w:rPr>
                <w:sz w:val="24"/>
                <w:szCs w:val="24"/>
              </w:rPr>
              <w:t>Игра-инсценировка</w:t>
            </w:r>
          </w:p>
          <w:p w:rsidR="00AF69FB" w:rsidRPr="00A62FBC" w:rsidRDefault="00AF69FB" w:rsidP="00AF69FB">
            <w:pPr>
              <w:rPr>
                <w:sz w:val="24"/>
                <w:szCs w:val="24"/>
              </w:rPr>
            </w:pPr>
            <w:r w:rsidRPr="00A62FBC">
              <w:rPr>
                <w:sz w:val="24"/>
                <w:szCs w:val="24"/>
              </w:rPr>
              <w:t>«За горами, за лесами..»</w:t>
            </w:r>
          </w:p>
        </w:tc>
        <w:tc>
          <w:tcPr>
            <w:tcW w:w="1967" w:type="dxa"/>
          </w:tcPr>
          <w:p w:rsidR="00AF69FB" w:rsidRPr="00A62FBC" w:rsidRDefault="00AF69FB" w:rsidP="00AF69FB">
            <w:pPr>
              <w:rPr>
                <w:sz w:val="24"/>
                <w:szCs w:val="24"/>
              </w:rPr>
            </w:pPr>
            <w:r w:rsidRPr="00A62FBC">
              <w:rPr>
                <w:sz w:val="24"/>
                <w:szCs w:val="24"/>
              </w:rPr>
              <w:t>Сказка</w:t>
            </w:r>
          </w:p>
        </w:tc>
        <w:tc>
          <w:tcPr>
            <w:tcW w:w="2393" w:type="dxa"/>
          </w:tcPr>
          <w:p w:rsidR="00AF69FB" w:rsidRPr="00A62FBC" w:rsidRDefault="00AF69FB" w:rsidP="00AF69FB">
            <w:pPr>
              <w:rPr>
                <w:sz w:val="24"/>
                <w:szCs w:val="24"/>
              </w:rPr>
            </w:pPr>
            <w:r w:rsidRPr="00A62FBC">
              <w:rPr>
                <w:sz w:val="24"/>
                <w:szCs w:val="24"/>
              </w:rPr>
              <w:t>Май</w:t>
            </w:r>
          </w:p>
        </w:tc>
      </w:tr>
      <w:tr w:rsidR="00AF69FB" w:rsidTr="00A55116">
        <w:tc>
          <w:tcPr>
            <w:tcW w:w="534" w:type="dxa"/>
          </w:tcPr>
          <w:p w:rsidR="00AF69FB" w:rsidRPr="00A62FBC" w:rsidRDefault="00AF69FB" w:rsidP="00AF69FB">
            <w:pPr>
              <w:rPr>
                <w:sz w:val="24"/>
                <w:szCs w:val="24"/>
              </w:rPr>
            </w:pPr>
            <w:r w:rsidRPr="00A62FBC">
              <w:rPr>
                <w:sz w:val="24"/>
                <w:szCs w:val="24"/>
              </w:rPr>
              <w:t>2.</w:t>
            </w:r>
          </w:p>
        </w:tc>
        <w:tc>
          <w:tcPr>
            <w:tcW w:w="4677" w:type="dxa"/>
          </w:tcPr>
          <w:p w:rsidR="00AF69FB" w:rsidRPr="00A62FBC" w:rsidRDefault="00AF69FB" w:rsidP="00AF69FB">
            <w:pPr>
              <w:rPr>
                <w:sz w:val="24"/>
                <w:szCs w:val="24"/>
              </w:rPr>
            </w:pPr>
            <w:r w:rsidRPr="00A62FBC">
              <w:rPr>
                <w:sz w:val="24"/>
                <w:szCs w:val="24"/>
              </w:rPr>
              <w:t>Продолжение занятия</w:t>
            </w:r>
          </w:p>
        </w:tc>
        <w:tc>
          <w:tcPr>
            <w:tcW w:w="1967" w:type="dxa"/>
          </w:tcPr>
          <w:p w:rsidR="00AF69FB" w:rsidRPr="00A62FBC" w:rsidRDefault="00AF69FB" w:rsidP="00AF69FB">
            <w:pPr>
              <w:rPr>
                <w:sz w:val="24"/>
                <w:szCs w:val="24"/>
              </w:rPr>
            </w:pPr>
            <w:r w:rsidRPr="00A62FBC">
              <w:rPr>
                <w:sz w:val="24"/>
                <w:szCs w:val="24"/>
              </w:rPr>
              <w:t>Сказка</w:t>
            </w:r>
          </w:p>
        </w:tc>
        <w:tc>
          <w:tcPr>
            <w:tcW w:w="2393" w:type="dxa"/>
          </w:tcPr>
          <w:p w:rsidR="00AF69FB" w:rsidRPr="00A62FBC" w:rsidRDefault="00AF69FB" w:rsidP="00AF69FB">
            <w:pPr>
              <w:ind w:firstLine="708"/>
              <w:rPr>
                <w:sz w:val="24"/>
                <w:szCs w:val="24"/>
              </w:rPr>
            </w:pPr>
          </w:p>
        </w:tc>
      </w:tr>
      <w:tr w:rsidR="00AF69FB" w:rsidTr="00A55116">
        <w:tc>
          <w:tcPr>
            <w:tcW w:w="534" w:type="dxa"/>
          </w:tcPr>
          <w:p w:rsidR="00AF69FB" w:rsidRPr="00A62FBC" w:rsidRDefault="00AF69FB" w:rsidP="00AF69FB">
            <w:pPr>
              <w:rPr>
                <w:sz w:val="24"/>
                <w:szCs w:val="24"/>
              </w:rPr>
            </w:pPr>
            <w:r w:rsidRPr="00A62FBC">
              <w:rPr>
                <w:sz w:val="24"/>
                <w:szCs w:val="24"/>
              </w:rPr>
              <w:t>3.</w:t>
            </w:r>
          </w:p>
        </w:tc>
        <w:tc>
          <w:tcPr>
            <w:tcW w:w="4677" w:type="dxa"/>
          </w:tcPr>
          <w:p w:rsidR="00AF69FB" w:rsidRPr="00A62FBC" w:rsidRDefault="00AF69FB" w:rsidP="00AF69FB">
            <w:pPr>
              <w:rPr>
                <w:sz w:val="24"/>
                <w:szCs w:val="24"/>
              </w:rPr>
            </w:pPr>
            <w:r w:rsidRPr="00A62FBC">
              <w:rPr>
                <w:sz w:val="24"/>
                <w:szCs w:val="24"/>
              </w:rPr>
              <w:t>ЗКР звук «З»</w:t>
            </w:r>
          </w:p>
        </w:tc>
        <w:tc>
          <w:tcPr>
            <w:tcW w:w="1967" w:type="dxa"/>
          </w:tcPr>
          <w:p w:rsidR="00AF69FB" w:rsidRPr="00A62FBC" w:rsidRDefault="00AF69FB" w:rsidP="00AF69FB">
            <w:pPr>
              <w:rPr>
                <w:sz w:val="24"/>
                <w:szCs w:val="24"/>
              </w:rPr>
            </w:pPr>
            <w:r w:rsidRPr="00A62FBC">
              <w:rPr>
                <w:sz w:val="24"/>
                <w:szCs w:val="24"/>
              </w:rPr>
              <w:t>Дидактическое упражнение</w:t>
            </w:r>
          </w:p>
        </w:tc>
        <w:tc>
          <w:tcPr>
            <w:tcW w:w="2393" w:type="dxa"/>
          </w:tcPr>
          <w:p w:rsidR="00AF69FB" w:rsidRPr="00A62FBC" w:rsidRDefault="00AF69FB" w:rsidP="00AF69FB">
            <w:pPr>
              <w:ind w:firstLine="708"/>
              <w:rPr>
                <w:sz w:val="24"/>
                <w:szCs w:val="24"/>
              </w:rPr>
            </w:pPr>
          </w:p>
        </w:tc>
      </w:tr>
      <w:tr w:rsidR="00AF69FB" w:rsidTr="00A55116">
        <w:tc>
          <w:tcPr>
            <w:tcW w:w="534" w:type="dxa"/>
          </w:tcPr>
          <w:p w:rsidR="00AF69FB" w:rsidRPr="00A62FBC" w:rsidRDefault="00AF69FB" w:rsidP="00AF69FB">
            <w:pPr>
              <w:rPr>
                <w:sz w:val="24"/>
                <w:szCs w:val="24"/>
              </w:rPr>
            </w:pPr>
            <w:r w:rsidRPr="00A62FBC">
              <w:rPr>
                <w:sz w:val="24"/>
                <w:szCs w:val="24"/>
              </w:rPr>
              <w:t>4.</w:t>
            </w:r>
          </w:p>
        </w:tc>
        <w:tc>
          <w:tcPr>
            <w:tcW w:w="4677" w:type="dxa"/>
          </w:tcPr>
          <w:p w:rsidR="00AF69FB" w:rsidRPr="00A62FBC" w:rsidRDefault="00AF69FB" w:rsidP="00AF69FB">
            <w:pPr>
              <w:rPr>
                <w:sz w:val="24"/>
                <w:szCs w:val="24"/>
              </w:rPr>
            </w:pPr>
            <w:r w:rsidRPr="00A62FBC">
              <w:rPr>
                <w:sz w:val="24"/>
                <w:szCs w:val="24"/>
              </w:rPr>
              <w:t>ЗКР звук «Ц»</w:t>
            </w:r>
          </w:p>
        </w:tc>
        <w:tc>
          <w:tcPr>
            <w:tcW w:w="1967" w:type="dxa"/>
          </w:tcPr>
          <w:p w:rsidR="00AF69FB" w:rsidRPr="00A62FBC" w:rsidRDefault="00AF69FB" w:rsidP="00AF69FB">
            <w:pPr>
              <w:rPr>
                <w:sz w:val="24"/>
                <w:szCs w:val="24"/>
              </w:rPr>
            </w:pPr>
            <w:r w:rsidRPr="00A62FBC">
              <w:rPr>
                <w:sz w:val="24"/>
                <w:szCs w:val="24"/>
              </w:rPr>
              <w:t>Дидактическое упражнение</w:t>
            </w:r>
          </w:p>
        </w:tc>
        <w:tc>
          <w:tcPr>
            <w:tcW w:w="2393" w:type="dxa"/>
          </w:tcPr>
          <w:p w:rsidR="00AF69FB" w:rsidRPr="00A62FBC" w:rsidRDefault="00AF69FB" w:rsidP="00AF69FB">
            <w:pPr>
              <w:ind w:firstLine="708"/>
              <w:rPr>
                <w:sz w:val="24"/>
                <w:szCs w:val="24"/>
              </w:rPr>
            </w:pPr>
          </w:p>
        </w:tc>
      </w:tr>
    </w:tbl>
    <w:p w:rsidR="00700E78" w:rsidRPr="00A62FBC" w:rsidRDefault="00A55116" w:rsidP="00700E78">
      <w:pPr>
        <w:tabs>
          <w:tab w:val="left" w:pos="4020"/>
        </w:tabs>
        <w:rPr>
          <w:rFonts w:ascii="Times New Roman" w:hAnsi="Times New Roman" w:cs="Times New Roman"/>
          <w:sz w:val="24"/>
          <w:szCs w:val="24"/>
        </w:rPr>
      </w:pPr>
      <w:r>
        <w:rPr>
          <w:rFonts w:ascii="Times New Roman" w:hAnsi="Times New Roman" w:cs="Times New Roman"/>
          <w:sz w:val="24"/>
          <w:szCs w:val="24"/>
        </w:rPr>
        <w:tab/>
      </w:r>
    </w:p>
    <w:p w:rsidR="00700E78" w:rsidRPr="00A62FBC" w:rsidRDefault="00700E78" w:rsidP="00700E78">
      <w:pPr>
        <w:tabs>
          <w:tab w:val="left" w:pos="3195"/>
        </w:tabs>
        <w:rPr>
          <w:sz w:val="24"/>
          <w:szCs w:val="24"/>
        </w:rPr>
      </w:pPr>
    </w:p>
    <w:p w:rsidR="00972D03" w:rsidRPr="00A62FBC" w:rsidRDefault="00972D03" w:rsidP="00972D03">
      <w:pPr>
        <w:jc w:val="center"/>
        <w:rPr>
          <w:rFonts w:ascii="Times New Roman" w:hAnsi="Times New Roman" w:cs="Times New Roman"/>
          <w:b/>
          <w:sz w:val="24"/>
          <w:szCs w:val="24"/>
        </w:rPr>
      </w:pPr>
      <w:r w:rsidRPr="00A62FBC">
        <w:rPr>
          <w:rFonts w:ascii="Times New Roman" w:hAnsi="Times New Roman" w:cs="Times New Roman"/>
          <w:b/>
          <w:sz w:val="24"/>
          <w:szCs w:val="24"/>
        </w:rPr>
        <w:t xml:space="preserve">Планирование физкультурных занятий </w:t>
      </w:r>
    </w:p>
    <w:p w:rsidR="00972D03" w:rsidRPr="00A62FBC" w:rsidRDefault="00972D03" w:rsidP="00972D03">
      <w:pPr>
        <w:jc w:val="center"/>
        <w:rPr>
          <w:rFonts w:ascii="Times New Roman" w:hAnsi="Times New Roman" w:cs="Times New Roman"/>
          <w:b/>
          <w:sz w:val="24"/>
          <w:szCs w:val="24"/>
        </w:rPr>
      </w:pPr>
      <w:r w:rsidRPr="00A62FBC">
        <w:rPr>
          <w:rFonts w:ascii="Times New Roman" w:hAnsi="Times New Roman" w:cs="Times New Roman"/>
          <w:b/>
          <w:sz w:val="24"/>
          <w:szCs w:val="24"/>
        </w:rPr>
        <w:t>Сентябрь</w:t>
      </w:r>
    </w:p>
    <w:p w:rsidR="00972D03" w:rsidRPr="00A62FBC" w:rsidRDefault="00972D03" w:rsidP="00972D03">
      <w:pPr>
        <w:jc w:val="center"/>
        <w:rPr>
          <w:b/>
          <w:sz w:val="24"/>
          <w:szCs w:val="24"/>
        </w:rPr>
      </w:pPr>
    </w:p>
    <w:tbl>
      <w:tblPr>
        <w:tblStyle w:val="aa"/>
        <w:tblW w:w="9356" w:type="dxa"/>
        <w:tblInd w:w="-176" w:type="dxa"/>
        <w:tblLook w:val="04A0" w:firstRow="1" w:lastRow="0" w:firstColumn="1" w:lastColumn="0" w:noHBand="0" w:noVBand="1"/>
      </w:tblPr>
      <w:tblGrid>
        <w:gridCol w:w="1000"/>
        <w:gridCol w:w="2888"/>
        <w:gridCol w:w="5468"/>
      </w:tblGrid>
      <w:tr w:rsidR="00972D03" w:rsidRPr="00AF69FB" w:rsidTr="00972D03">
        <w:tc>
          <w:tcPr>
            <w:tcW w:w="935" w:type="dxa"/>
          </w:tcPr>
          <w:p w:rsidR="00972D03" w:rsidRPr="00AF69FB" w:rsidRDefault="00972D03" w:rsidP="00972D03">
            <w:pPr>
              <w:jc w:val="center"/>
              <w:rPr>
                <w:sz w:val="24"/>
                <w:szCs w:val="24"/>
              </w:rPr>
            </w:pPr>
            <w:r w:rsidRPr="00AF69FB">
              <w:rPr>
                <w:sz w:val="24"/>
                <w:szCs w:val="24"/>
              </w:rPr>
              <w:t>№ занятия</w:t>
            </w:r>
          </w:p>
        </w:tc>
        <w:tc>
          <w:tcPr>
            <w:tcW w:w="2902" w:type="dxa"/>
          </w:tcPr>
          <w:p w:rsidR="00972D03" w:rsidRPr="00AF69FB" w:rsidRDefault="00972D03" w:rsidP="00972D03">
            <w:pPr>
              <w:jc w:val="center"/>
              <w:rPr>
                <w:sz w:val="24"/>
                <w:szCs w:val="24"/>
              </w:rPr>
            </w:pPr>
            <w:r w:rsidRPr="00AF69FB">
              <w:rPr>
                <w:sz w:val="24"/>
                <w:szCs w:val="24"/>
              </w:rPr>
              <w:t>Задачи</w:t>
            </w:r>
          </w:p>
        </w:tc>
        <w:tc>
          <w:tcPr>
            <w:tcW w:w="5519" w:type="dxa"/>
          </w:tcPr>
          <w:p w:rsidR="00972D03" w:rsidRPr="00AF69FB" w:rsidRDefault="00972D03" w:rsidP="00972D03">
            <w:pPr>
              <w:jc w:val="center"/>
              <w:rPr>
                <w:b/>
                <w:sz w:val="24"/>
                <w:szCs w:val="24"/>
              </w:rPr>
            </w:pPr>
            <w:r w:rsidRPr="00AF69FB">
              <w:rPr>
                <w:b/>
                <w:sz w:val="24"/>
                <w:szCs w:val="24"/>
              </w:rPr>
              <w:t>Содержание</w:t>
            </w:r>
          </w:p>
        </w:tc>
      </w:tr>
      <w:tr w:rsidR="00972D03" w:rsidRPr="00AF69FB" w:rsidTr="00972D03">
        <w:tc>
          <w:tcPr>
            <w:tcW w:w="935" w:type="dxa"/>
          </w:tcPr>
          <w:p w:rsidR="00972D03" w:rsidRPr="00AF69FB" w:rsidRDefault="00972D03" w:rsidP="00972D03">
            <w:pPr>
              <w:jc w:val="center"/>
              <w:rPr>
                <w:sz w:val="24"/>
                <w:szCs w:val="24"/>
              </w:rPr>
            </w:pPr>
            <w:r w:rsidRPr="00AF69FB">
              <w:rPr>
                <w:sz w:val="24"/>
                <w:szCs w:val="24"/>
              </w:rPr>
              <w:t>1</w:t>
            </w:r>
          </w:p>
        </w:tc>
        <w:tc>
          <w:tcPr>
            <w:tcW w:w="2902" w:type="dxa"/>
          </w:tcPr>
          <w:p w:rsidR="00972D03" w:rsidRPr="00AF69FB" w:rsidRDefault="00972D03" w:rsidP="00972D03">
            <w:pPr>
              <w:rPr>
                <w:sz w:val="24"/>
                <w:szCs w:val="24"/>
              </w:rPr>
            </w:pPr>
            <w:r w:rsidRPr="00AF69FB">
              <w:rPr>
                <w:sz w:val="24"/>
                <w:szCs w:val="24"/>
              </w:rPr>
              <w:t xml:space="preserve">Развивать ориентировку в пространстве при ходьбе </w:t>
            </w:r>
            <w:r w:rsidRPr="00AF69FB">
              <w:rPr>
                <w:sz w:val="24"/>
                <w:szCs w:val="24"/>
              </w:rPr>
              <w:lastRenderedPageBreak/>
              <w:t>в разных направлениях; учить ходьбе по уменьшенной площади опоры, сохраняя равновесие.</w:t>
            </w:r>
          </w:p>
        </w:tc>
        <w:tc>
          <w:tcPr>
            <w:tcW w:w="5519" w:type="dxa"/>
          </w:tcPr>
          <w:p w:rsidR="00972D03" w:rsidRPr="00AF69FB" w:rsidRDefault="00972D03" w:rsidP="00972D03">
            <w:pPr>
              <w:rPr>
                <w:sz w:val="24"/>
                <w:szCs w:val="24"/>
              </w:rPr>
            </w:pPr>
            <w:r w:rsidRPr="00AF69FB">
              <w:rPr>
                <w:b/>
                <w:sz w:val="24"/>
                <w:szCs w:val="24"/>
              </w:rPr>
              <w:lastRenderedPageBreak/>
              <w:t xml:space="preserve">І часть. </w:t>
            </w:r>
            <w:r w:rsidRPr="00AF69FB">
              <w:rPr>
                <w:sz w:val="24"/>
                <w:szCs w:val="24"/>
              </w:rPr>
              <w:t xml:space="preserve">Ходьба и бег небольшими группами в прямом направлении за воспитателем. Подвижные </w:t>
            </w:r>
            <w:r w:rsidRPr="00AF69FB">
              <w:rPr>
                <w:sz w:val="24"/>
                <w:szCs w:val="24"/>
              </w:rPr>
              <w:lastRenderedPageBreak/>
              <w:t>игры «Пойдем в гости», «Дождик пошел»</w:t>
            </w:r>
          </w:p>
          <w:p w:rsidR="00972D03" w:rsidRPr="00AF69FB" w:rsidRDefault="00972D03" w:rsidP="00972D03">
            <w:pPr>
              <w:rPr>
                <w:sz w:val="24"/>
                <w:szCs w:val="24"/>
              </w:rPr>
            </w:pPr>
            <w:r w:rsidRPr="00AF69FB">
              <w:rPr>
                <w:b/>
                <w:sz w:val="24"/>
                <w:szCs w:val="24"/>
              </w:rPr>
              <w:t xml:space="preserve">ІІ часть. </w:t>
            </w:r>
            <w:r w:rsidRPr="00AF69FB">
              <w:rPr>
                <w:sz w:val="24"/>
                <w:szCs w:val="24"/>
              </w:rPr>
              <w:t>Ходьба между двумя линиями (расстояние 25 см)</w:t>
            </w:r>
          </w:p>
          <w:p w:rsidR="00972D03" w:rsidRPr="00AF69FB" w:rsidRDefault="00972D03" w:rsidP="00972D03">
            <w:pPr>
              <w:rPr>
                <w:sz w:val="24"/>
                <w:szCs w:val="24"/>
              </w:rPr>
            </w:pPr>
            <w:r w:rsidRPr="00AF69FB">
              <w:rPr>
                <w:sz w:val="24"/>
                <w:szCs w:val="24"/>
              </w:rPr>
              <w:t>Подвижная игра «Бегите ко мне!»</w:t>
            </w:r>
          </w:p>
          <w:p w:rsidR="00972D03" w:rsidRPr="00AF69FB" w:rsidRDefault="00972D03" w:rsidP="00972D03">
            <w:pPr>
              <w:rPr>
                <w:b/>
                <w:sz w:val="24"/>
                <w:szCs w:val="24"/>
              </w:rPr>
            </w:pPr>
            <w:r w:rsidRPr="00AF69FB">
              <w:rPr>
                <w:b/>
                <w:sz w:val="24"/>
                <w:szCs w:val="24"/>
              </w:rPr>
              <w:t xml:space="preserve">ІІІ  часть. </w:t>
            </w:r>
            <w:r w:rsidRPr="00AF69FB">
              <w:rPr>
                <w:sz w:val="24"/>
                <w:szCs w:val="24"/>
              </w:rPr>
              <w:t>Ходьба стайкой за воспитателем в обход зала.</w:t>
            </w:r>
          </w:p>
        </w:tc>
      </w:tr>
      <w:tr w:rsidR="00972D03" w:rsidRPr="00AF69FB" w:rsidTr="00972D03">
        <w:tc>
          <w:tcPr>
            <w:tcW w:w="935" w:type="dxa"/>
          </w:tcPr>
          <w:p w:rsidR="00972D03" w:rsidRPr="00AF69FB" w:rsidRDefault="00972D03" w:rsidP="00972D03">
            <w:pPr>
              <w:jc w:val="center"/>
              <w:rPr>
                <w:sz w:val="24"/>
                <w:szCs w:val="24"/>
              </w:rPr>
            </w:pPr>
            <w:r w:rsidRPr="00AF69FB">
              <w:rPr>
                <w:sz w:val="24"/>
                <w:szCs w:val="24"/>
              </w:rPr>
              <w:lastRenderedPageBreak/>
              <w:t>2</w:t>
            </w:r>
          </w:p>
        </w:tc>
        <w:tc>
          <w:tcPr>
            <w:tcW w:w="2902" w:type="dxa"/>
          </w:tcPr>
          <w:p w:rsidR="00972D03" w:rsidRPr="00AF69FB" w:rsidRDefault="00972D03" w:rsidP="00972D03">
            <w:pPr>
              <w:rPr>
                <w:sz w:val="24"/>
                <w:szCs w:val="24"/>
              </w:rPr>
            </w:pPr>
            <w:r w:rsidRPr="00AF69FB">
              <w:rPr>
                <w:sz w:val="24"/>
                <w:szCs w:val="24"/>
              </w:rPr>
              <w:t>Упражнять детей в ходьбе и беге всей группой в прямом направлении за воспитателем; прыжках на двух ногах на месте.</w:t>
            </w:r>
          </w:p>
        </w:tc>
        <w:tc>
          <w:tcPr>
            <w:tcW w:w="5519" w:type="dxa"/>
          </w:tcPr>
          <w:p w:rsidR="00972D03" w:rsidRPr="00AF69FB" w:rsidRDefault="00972D03" w:rsidP="00972D03">
            <w:pPr>
              <w:rPr>
                <w:sz w:val="24"/>
                <w:szCs w:val="24"/>
              </w:rPr>
            </w:pPr>
            <w:r w:rsidRPr="00AF69FB">
              <w:rPr>
                <w:b/>
                <w:sz w:val="24"/>
                <w:szCs w:val="24"/>
              </w:rPr>
              <w:t xml:space="preserve">І часть. </w:t>
            </w:r>
            <w:r w:rsidRPr="00AF69FB">
              <w:rPr>
                <w:sz w:val="24"/>
                <w:szCs w:val="24"/>
              </w:rPr>
              <w:t>Ходьба и бег всей группой за воспитателем.</w:t>
            </w:r>
          </w:p>
          <w:p w:rsidR="00972D03" w:rsidRPr="00AF69FB" w:rsidRDefault="00972D03" w:rsidP="00972D03">
            <w:pPr>
              <w:rPr>
                <w:sz w:val="24"/>
                <w:szCs w:val="24"/>
              </w:rPr>
            </w:pPr>
            <w:r w:rsidRPr="00AF69FB">
              <w:rPr>
                <w:b/>
                <w:sz w:val="24"/>
                <w:szCs w:val="24"/>
              </w:rPr>
              <w:t xml:space="preserve">ІІ часть. </w:t>
            </w:r>
            <w:r w:rsidRPr="00AF69FB">
              <w:rPr>
                <w:sz w:val="24"/>
                <w:szCs w:val="24"/>
              </w:rPr>
              <w:t>Общеразвивающие упражнения без предметов.</w:t>
            </w:r>
          </w:p>
          <w:p w:rsidR="00972D03" w:rsidRPr="00AF69FB" w:rsidRDefault="00972D03" w:rsidP="00972D03">
            <w:pPr>
              <w:rPr>
                <w:sz w:val="24"/>
                <w:szCs w:val="24"/>
              </w:rPr>
            </w:pPr>
            <w:r w:rsidRPr="00AF69FB">
              <w:rPr>
                <w:sz w:val="24"/>
                <w:szCs w:val="24"/>
              </w:rPr>
              <w:t>Основные виды движений:</w:t>
            </w:r>
          </w:p>
          <w:p w:rsidR="00972D03" w:rsidRPr="00AF69FB" w:rsidRDefault="00972D03" w:rsidP="00972D03">
            <w:pPr>
              <w:pStyle w:val="a7"/>
              <w:widowControl w:val="0"/>
              <w:numPr>
                <w:ilvl w:val="0"/>
                <w:numId w:val="50"/>
              </w:numPr>
              <w:autoSpaceDE w:val="0"/>
              <w:autoSpaceDN w:val="0"/>
              <w:adjustRightInd w:val="0"/>
              <w:rPr>
                <w:sz w:val="24"/>
                <w:szCs w:val="24"/>
              </w:rPr>
            </w:pPr>
            <w:r w:rsidRPr="00AF69FB">
              <w:rPr>
                <w:sz w:val="24"/>
                <w:szCs w:val="24"/>
              </w:rPr>
              <w:t>Прыжки на двух ногах на месте (2-3 раза);</w:t>
            </w:r>
          </w:p>
          <w:p w:rsidR="00972D03" w:rsidRPr="00AF69FB" w:rsidRDefault="00972D03" w:rsidP="00972D03">
            <w:pPr>
              <w:pStyle w:val="a7"/>
              <w:widowControl w:val="0"/>
              <w:numPr>
                <w:ilvl w:val="0"/>
                <w:numId w:val="50"/>
              </w:numPr>
              <w:autoSpaceDE w:val="0"/>
              <w:autoSpaceDN w:val="0"/>
              <w:adjustRightInd w:val="0"/>
              <w:rPr>
                <w:sz w:val="24"/>
                <w:szCs w:val="24"/>
              </w:rPr>
            </w:pPr>
            <w:r w:rsidRPr="00AF69FB">
              <w:rPr>
                <w:sz w:val="24"/>
                <w:szCs w:val="24"/>
              </w:rPr>
              <w:t>Бег по залу (Игровое задание «Птички»).</w:t>
            </w:r>
          </w:p>
          <w:p w:rsidR="00972D03" w:rsidRPr="00AF69FB" w:rsidRDefault="00972D03" w:rsidP="00972D03">
            <w:pPr>
              <w:rPr>
                <w:b/>
                <w:sz w:val="24"/>
                <w:szCs w:val="24"/>
              </w:rPr>
            </w:pPr>
            <w:r w:rsidRPr="00AF69FB">
              <w:rPr>
                <w:b/>
                <w:sz w:val="24"/>
                <w:szCs w:val="24"/>
              </w:rPr>
              <w:t xml:space="preserve">ІІІ  часть. </w:t>
            </w:r>
            <w:r w:rsidRPr="00AF69FB">
              <w:rPr>
                <w:sz w:val="24"/>
                <w:szCs w:val="24"/>
              </w:rPr>
              <w:t>Игровое задание «Найдем птичку».</w:t>
            </w:r>
          </w:p>
        </w:tc>
      </w:tr>
      <w:tr w:rsidR="00972D03" w:rsidRPr="00AF69FB" w:rsidTr="00972D03">
        <w:tc>
          <w:tcPr>
            <w:tcW w:w="935" w:type="dxa"/>
          </w:tcPr>
          <w:p w:rsidR="00972D03" w:rsidRPr="00AF69FB" w:rsidRDefault="00972D03" w:rsidP="00972D03">
            <w:pPr>
              <w:jc w:val="center"/>
              <w:rPr>
                <w:sz w:val="24"/>
                <w:szCs w:val="24"/>
              </w:rPr>
            </w:pPr>
            <w:r w:rsidRPr="00AF69FB">
              <w:rPr>
                <w:sz w:val="24"/>
                <w:szCs w:val="24"/>
              </w:rPr>
              <w:t>3</w:t>
            </w:r>
          </w:p>
        </w:tc>
        <w:tc>
          <w:tcPr>
            <w:tcW w:w="2902" w:type="dxa"/>
          </w:tcPr>
          <w:p w:rsidR="00972D03" w:rsidRPr="00AF69FB" w:rsidRDefault="00972D03" w:rsidP="00972D03">
            <w:pPr>
              <w:rPr>
                <w:sz w:val="24"/>
                <w:szCs w:val="24"/>
              </w:rPr>
            </w:pPr>
            <w:r w:rsidRPr="00AF69FB">
              <w:rPr>
                <w:sz w:val="24"/>
                <w:szCs w:val="24"/>
              </w:rPr>
              <w:t>Развивать умение действовать по сигналу воспитателя; учить энергично отталкивать мяч при прокатывании.</w:t>
            </w:r>
          </w:p>
        </w:tc>
        <w:tc>
          <w:tcPr>
            <w:tcW w:w="5519" w:type="dxa"/>
          </w:tcPr>
          <w:p w:rsidR="00972D03" w:rsidRPr="00AF69FB" w:rsidRDefault="00972D03" w:rsidP="00972D03">
            <w:pPr>
              <w:rPr>
                <w:sz w:val="24"/>
                <w:szCs w:val="24"/>
              </w:rPr>
            </w:pPr>
            <w:r w:rsidRPr="00AF69FB">
              <w:rPr>
                <w:b/>
                <w:sz w:val="24"/>
                <w:szCs w:val="24"/>
              </w:rPr>
              <w:t xml:space="preserve">І часть. </w:t>
            </w:r>
            <w:r w:rsidRPr="00AF69FB">
              <w:rPr>
                <w:sz w:val="24"/>
                <w:szCs w:val="24"/>
              </w:rPr>
              <w:t>Ходьба в колонне по одному, по сигналу воспитателя.</w:t>
            </w:r>
          </w:p>
          <w:p w:rsidR="00972D03" w:rsidRPr="00AF69FB" w:rsidRDefault="00972D03" w:rsidP="00972D03">
            <w:pPr>
              <w:rPr>
                <w:sz w:val="24"/>
                <w:szCs w:val="24"/>
              </w:rPr>
            </w:pPr>
            <w:r w:rsidRPr="00AF69FB">
              <w:rPr>
                <w:b/>
                <w:sz w:val="24"/>
                <w:szCs w:val="24"/>
              </w:rPr>
              <w:t xml:space="preserve">ІІ часть. </w:t>
            </w:r>
            <w:r w:rsidRPr="00AF69FB">
              <w:rPr>
                <w:sz w:val="24"/>
                <w:szCs w:val="24"/>
              </w:rPr>
              <w:t>Общеразвивающие упражнения с мячом.</w:t>
            </w:r>
          </w:p>
          <w:p w:rsidR="00972D03" w:rsidRPr="00AF69FB" w:rsidRDefault="00972D03" w:rsidP="00972D03">
            <w:pPr>
              <w:rPr>
                <w:sz w:val="24"/>
                <w:szCs w:val="24"/>
              </w:rPr>
            </w:pPr>
            <w:r w:rsidRPr="00AF69FB">
              <w:rPr>
                <w:sz w:val="24"/>
                <w:szCs w:val="24"/>
              </w:rPr>
              <w:t>Основные виды движений:</w:t>
            </w:r>
          </w:p>
          <w:p w:rsidR="00972D03" w:rsidRPr="00AF69FB" w:rsidRDefault="00972D03" w:rsidP="00972D03">
            <w:pPr>
              <w:pStyle w:val="a7"/>
              <w:widowControl w:val="0"/>
              <w:numPr>
                <w:ilvl w:val="0"/>
                <w:numId w:val="50"/>
              </w:numPr>
              <w:autoSpaceDE w:val="0"/>
              <w:autoSpaceDN w:val="0"/>
              <w:adjustRightInd w:val="0"/>
              <w:rPr>
                <w:sz w:val="24"/>
                <w:szCs w:val="24"/>
              </w:rPr>
            </w:pPr>
            <w:r w:rsidRPr="00AF69FB">
              <w:rPr>
                <w:sz w:val="24"/>
                <w:szCs w:val="24"/>
              </w:rPr>
              <w:t>Прокатывание мячей;</w:t>
            </w:r>
          </w:p>
          <w:p w:rsidR="00972D03" w:rsidRPr="00AF69FB" w:rsidRDefault="00972D03" w:rsidP="00972D03">
            <w:pPr>
              <w:pStyle w:val="a7"/>
              <w:widowControl w:val="0"/>
              <w:numPr>
                <w:ilvl w:val="0"/>
                <w:numId w:val="50"/>
              </w:numPr>
              <w:autoSpaceDE w:val="0"/>
              <w:autoSpaceDN w:val="0"/>
              <w:adjustRightInd w:val="0"/>
              <w:rPr>
                <w:sz w:val="24"/>
                <w:szCs w:val="24"/>
              </w:rPr>
            </w:pPr>
            <w:r w:rsidRPr="00AF69FB">
              <w:rPr>
                <w:sz w:val="24"/>
                <w:szCs w:val="24"/>
              </w:rPr>
              <w:t>Подвижная игра «Кот и воробышки».</w:t>
            </w:r>
          </w:p>
          <w:p w:rsidR="00972D03" w:rsidRPr="00AF69FB" w:rsidRDefault="00972D03" w:rsidP="00972D03">
            <w:pPr>
              <w:rPr>
                <w:b/>
                <w:sz w:val="24"/>
                <w:szCs w:val="24"/>
              </w:rPr>
            </w:pPr>
            <w:r w:rsidRPr="00AF69FB">
              <w:rPr>
                <w:b/>
                <w:sz w:val="24"/>
                <w:szCs w:val="24"/>
              </w:rPr>
              <w:t xml:space="preserve">ІІІ  часть. </w:t>
            </w:r>
            <w:r w:rsidRPr="00AF69FB">
              <w:rPr>
                <w:sz w:val="24"/>
                <w:szCs w:val="24"/>
              </w:rPr>
              <w:t>Ходьба в колонне по одному.</w:t>
            </w:r>
          </w:p>
        </w:tc>
      </w:tr>
      <w:tr w:rsidR="00972D03" w:rsidRPr="00AF69FB" w:rsidTr="00972D03">
        <w:tc>
          <w:tcPr>
            <w:tcW w:w="935" w:type="dxa"/>
          </w:tcPr>
          <w:p w:rsidR="00972D03" w:rsidRPr="00AF69FB" w:rsidRDefault="00972D03" w:rsidP="00972D03">
            <w:pPr>
              <w:jc w:val="center"/>
              <w:rPr>
                <w:sz w:val="24"/>
                <w:szCs w:val="24"/>
              </w:rPr>
            </w:pPr>
            <w:r w:rsidRPr="00AF69FB">
              <w:rPr>
                <w:sz w:val="24"/>
                <w:szCs w:val="24"/>
              </w:rPr>
              <w:t>4</w:t>
            </w:r>
          </w:p>
        </w:tc>
        <w:tc>
          <w:tcPr>
            <w:tcW w:w="2902" w:type="dxa"/>
          </w:tcPr>
          <w:p w:rsidR="00972D03" w:rsidRPr="00AF69FB" w:rsidRDefault="00972D03" w:rsidP="00972D03">
            <w:pPr>
              <w:rPr>
                <w:b/>
                <w:sz w:val="24"/>
                <w:szCs w:val="24"/>
              </w:rPr>
            </w:pPr>
            <w:r w:rsidRPr="00AF69FB">
              <w:rPr>
                <w:rStyle w:val="510pt"/>
                <w:color w:val="000000"/>
                <w:sz w:val="24"/>
                <w:szCs w:val="24"/>
              </w:rPr>
              <w:t>Развивать ориентировку в простран</w:t>
            </w:r>
            <w:r w:rsidRPr="00AF69FB">
              <w:rPr>
                <w:rStyle w:val="510pt"/>
                <w:color w:val="000000"/>
                <w:sz w:val="24"/>
                <w:szCs w:val="24"/>
              </w:rPr>
              <w:softHyphen/>
              <w:t>стве, умение действовать по сигналу; группироваться при лазанье под шнур.</w:t>
            </w:r>
          </w:p>
        </w:tc>
        <w:tc>
          <w:tcPr>
            <w:tcW w:w="5519" w:type="dxa"/>
          </w:tcPr>
          <w:p w:rsidR="00972D03" w:rsidRPr="00AF69FB" w:rsidRDefault="00972D03" w:rsidP="00972D03">
            <w:pPr>
              <w:tabs>
                <w:tab w:val="left" w:pos="425"/>
              </w:tabs>
              <w:spacing w:line="230" w:lineRule="exact"/>
              <w:rPr>
                <w:sz w:val="24"/>
                <w:szCs w:val="24"/>
              </w:rPr>
            </w:pPr>
            <w:r w:rsidRPr="00AF69FB">
              <w:rPr>
                <w:b/>
                <w:sz w:val="24"/>
                <w:szCs w:val="24"/>
              </w:rPr>
              <w:t xml:space="preserve">І  </w:t>
            </w:r>
            <w:r w:rsidRPr="00AF69FB">
              <w:rPr>
                <w:b/>
                <w:bCs/>
                <w:color w:val="000000"/>
                <w:sz w:val="24"/>
                <w:szCs w:val="24"/>
              </w:rPr>
              <w:t xml:space="preserve"> часть. </w:t>
            </w:r>
            <w:r w:rsidRPr="00AF69FB">
              <w:rPr>
                <w:color w:val="000000"/>
                <w:sz w:val="24"/>
                <w:szCs w:val="24"/>
              </w:rPr>
              <w:t>Ходьба и бег по кругу.</w:t>
            </w:r>
          </w:p>
          <w:p w:rsidR="00972D03" w:rsidRPr="00AF69FB" w:rsidRDefault="00972D03" w:rsidP="00972D03">
            <w:pPr>
              <w:tabs>
                <w:tab w:val="left" w:pos="470"/>
              </w:tabs>
              <w:spacing w:line="230" w:lineRule="exact"/>
              <w:rPr>
                <w:sz w:val="24"/>
                <w:szCs w:val="24"/>
              </w:rPr>
            </w:pPr>
            <w:r w:rsidRPr="00AF69FB">
              <w:rPr>
                <w:b/>
                <w:sz w:val="24"/>
                <w:szCs w:val="24"/>
              </w:rPr>
              <w:t>ІІ</w:t>
            </w:r>
            <w:r w:rsidRPr="00AF69FB">
              <w:rPr>
                <w:b/>
                <w:bCs/>
                <w:color w:val="000000"/>
                <w:sz w:val="24"/>
                <w:szCs w:val="24"/>
              </w:rPr>
              <w:t xml:space="preserve">  часть. </w:t>
            </w:r>
            <w:r w:rsidRPr="00AF69FB">
              <w:rPr>
                <w:color w:val="000000"/>
                <w:sz w:val="24"/>
                <w:szCs w:val="24"/>
              </w:rPr>
              <w:t>Общеразвивающие упражнения с ку</w:t>
            </w:r>
            <w:r w:rsidRPr="00AF69FB">
              <w:rPr>
                <w:color w:val="000000"/>
                <w:sz w:val="24"/>
                <w:szCs w:val="24"/>
              </w:rPr>
              <w:softHyphen/>
              <w:t>биками.</w:t>
            </w:r>
          </w:p>
          <w:p w:rsidR="00972D03" w:rsidRPr="00AF69FB" w:rsidRDefault="00972D03" w:rsidP="00972D03">
            <w:pPr>
              <w:spacing w:line="230" w:lineRule="exact"/>
              <w:ind w:firstLine="300"/>
              <w:rPr>
                <w:sz w:val="24"/>
                <w:szCs w:val="24"/>
              </w:rPr>
            </w:pPr>
            <w:r w:rsidRPr="00AF69FB">
              <w:rPr>
                <w:iCs/>
                <w:color w:val="000000"/>
                <w:sz w:val="24"/>
                <w:szCs w:val="24"/>
              </w:rPr>
              <w:t>Основные виды движений:</w:t>
            </w:r>
          </w:p>
          <w:p w:rsidR="00972D03" w:rsidRPr="00AF69FB" w:rsidRDefault="00972D03" w:rsidP="00972D03">
            <w:pPr>
              <w:spacing w:line="230" w:lineRule="exact"/>
              <w:ind w:firstLine="300"/>
              <w:rPr>
                <w:sz w:val="24"/>
                <w:szCs w:val="24"/>
              </w:rPr>
            </w:pPr>
            <w:r w:rsidRPr="00AF69FB">
              <w:rPr>
                <w:color w:val="000000"/>
                <w:sz w:val="24"/>
                <w:szCs w:val="24"/>
              </w:rPr>
              <w:t>ползание с опорой на ладони и колени;</w:t>
            </w:r>
          </w:p>
          <w:p w:rsidR="00972D03" w:rsidRPr="00AF69FB" w:rsidRDefault="00972D03" w:rsidP="00972D03">
            <w:pPr>
              <w:tabs>
                <w:tab w:val="left" w:pos="415"/>
              </w:tabs>
              <w:spacing w:line="230" w:lineRule="exact"/>
              <w:rPr>
                <w:sz w:val="24"/>
                <w:szCs w:val="24"/>
              </w:rPr>
            </w:pPr>
            <w:r w:rsidRPr="00AF69FB">
              <w:rPr>
                <w:color w:val="000000"/>
                <w:sz w:val="24"/>
                <w:szCs w:val="24"/>
              </w:rPr>
              <w:t>Подвижная игра «Быстро в домик».</w:t>
            </w:r>
          </w:p>
          <w:p w:rsidR="00972D03" w:rsidRPr="00AF69FB" w:rsidRDefault="00972D03" w:rsidP="00972D03">
            <w:pPr>
              <w:rPr>
                <w:b/>
                <w:sz w:val="24"/>
                <w:szCs w:val="24"/>
              </w:rPr>
            </w:pPr>
            <w:r w:rsidRPr="00AF69FB">
              <w:rPr>
                <w:b/>
                <w:sz w:val="24"/>
                <w:szCs w:val="24"/>
              </w:rPr>
              <w:t xml:space="preserve">ІІІ  </w:t>
            </w:r>
            <w:r w:rsidRPr="00AF69FB">
              <w:rPr>
                <w:b/>
                <w:bCs/>
                <w:color w:val="000000"/>
                <w:sz w:val="24"/>
                <w:szCs w:val="24"/>
              </w:rPr>
              <w:t xml:space="preserve">часть. </w:t>
            </w:r>
            <w:r w:rsidRPr="00AF69FB">
              <w:rPr>
                <w:color w:val="000000"/>
                <w:sz w:val="24"/>
                <w:szCs w:val="24"/>
              </w:rPr>
              <w:t>Игра «Найдем жучка».</w:t>
            </w:r>
          </w:p>
        </w:tc>
      </w:tr>
      <w:tr w:rsidR="00972D03" w:rsidRPr="00AF69FB" w:rsidTr="00972D03">
        <w:trPr>
          <w:trHeight w:val="1550"/>
        </w:trPr>
        <w:tc>
          <w:tcPr>
            <w:tcW w:w="935" w:type="dxa"/>
          </w:tcPr>
          <w:p w:rsidR="00972D03" w:rsidRPr="00AF69FB" w:rsidRDefault="00972D03" w:rsidP="00972D03">
            <w:pPr>
              <w:jc w:val="center"/>
              <w:rPr>
                <w:sz w:val="24"/>
                <w:szCs w:val="24"/>
              </w:rPr>
            </w:pPr>
            <w:r w:rsidRPr="00AF69FB">
              <w:rPr>
                <w:sz w:val="24"/>
                <w:szCs w:val="24"/>
              </w:rPr>
              <w:t>5</w:t>
            </w:r>
          </w:p>
        </w:tc>
        <w:tc>
          <w:tcPr>
            <w:tcW w:w="2902" w:type="dxa"/>
          </w:tcPr>
          <w:p w:rsidR="00972D03" w:rsidRPr="00AF69FB" w:rsidRDefault="00972D03" w:rsidP="00972D03">
            <w:pPr>
              <w:rPr>
                <w:sz w:val="24"/>
                <w:szCs w:val="24"/>
              </w:rPr>
            </w:pPr>
            <w:r w:rsidRPr="00AF69FB">
              <w:rPr>
                <w:sz w:val="24"/>
                <w:szCs w:val="24"/>
              </w:rPr>
              <w:t>Закреплять ориентировку в пространстве при ходьбе в разных направлениях, совершенствовать игровые упражнения с мячом.</w:t>
            </w:r>
          </w:p>
        </w:tc>
        <w:tc>
          <w:tcPr>
            <w:tcW w:w="5519" w:type="dxa"/>
          </w:tcPr>
          <w:p w:rsidR="00972D03" w:rsidRPr="00AF69FB" w:rsidRDefault="00972D03" w:rsidP="00972D03">
            <w:pPr>
              <w:rPr>
                <w:sz w:val="24"/>
                <w:szCs w:val="24"/>
              </w:rPr>
            </w:pPr>
            <w:r w:rsidRPr="00AF69FB">
              <w:rPr>
                <w:sz w:val="24"/>
                <w:szCs w:val="24"/>
              </w:rPr>
              <w:t>Игровые упражнения с мячом: прокати мяч, броски вперед  и т.д.</w:t>
            </w:r>
          </w:p>
          <w:p w:rsidR="00972D03" w:rsidRPr="00AF69FB" w:rsidRDefault="00972D03" w:rsidP="00972D03">
            <w:pPr>
              <w:rPr>
                <w:sz w:val="24"/>
                <w:szCs w:val="24"/>
              </w:rPr>
            </w:pPr>
            <w:r w:rsidRPr="00AF69FB">
              <w:rPr>
                <w:sz w:val="24"/>
                <w:szCs w:val="24"/>
              </w:rPr>
              <w:t>Игры с бегом «Догоните меня», «Бегите ко мне».</w:t>
            </w:r>
          </w:p>
        </w:tc>
      </w:tr>
      <w:tr w:rsidR="00972D03" w:rsidRPr="00AF69FB" w:rsidTr="00972D03">
        <w:trPr>
          <w:trHeight w:val="1417"/>
        </w:trPr>
        <w:tc>
          <w:tcPr>
            <w:tcW w:w="935" w:type="dxa"/>
          </w:tcPr>
          <w:p w:rsidR="00972D03" w:rsidRPr="00AF69FB" w:rsidRDefault="00972D03" w:rsidP="00972D03">
            <w:pPr>
              <w:jc w:val="center"/>
              <w:rPr>
                <w:sz w:val="24"/>
                <w:szCs w:val="24"/>
              </w:rPr>
            </w:pPr>
            <w:r w:rsidRPr="00AF69FB">
              <w:rPr>
                <w:sz w:val="24"/>
                <w:szCs w:val="24"/>
              </w:rPr>
              <w:t>6</w:t>
            </w:r>
          </w:p>
        </w:tc>
        <w:tc>
          <w:tcPr>
            <w:tcW w:w="2902" w:type="dxa"/>
          </w:tcPr>
          <w:p w:rsidR="00972D03" w:rsidRPr="00AF69FB" w:rsidRDefault="00972D03" w:rsidP="00972D03">
            <w:pPr>
              <w:rPr>
                <w:b/>
                <w:sz w:val="24"/>
                <w:szCs w:val="24"/>
              </w:rPr>
            </w:pPr>
            <w:r w:rsidRPr="00AF69FB">
              <w:rPr>
                <w:sz w:val="24"/>
                <w:szCs w:val="24"/>
              </w:rPr>
              <w:t>Закреплять  ходьбу по уменьшенной площади опоры, сохраняя равновесие.</w:t>
            </w:r>
          </w:p>
        </w:tc>
        <w:tc>
          <w:tcPr>
            <w:tcW w:w="5519" w:type="dxa"/>
          </w:tcPr>
          <w:p w:rsidR="00972D03" w:rsidRPr="00AF69FB" w:rsidRDefault="00972D03" w:rsidP="00972D03">
            <w:pPr>
              <w:rPr>
                <w:sz w:val="24"/>
                <w:szCs w:val="24"/>
              </w:rPr>
            </w:pPr>
            <w:r w:rsidRPr="00AF69FB">
              <w:rPr>
                <w:sz w:val="24"/>
                <w:szCs w:val="24"/>
              </w:rPr>
              <w:t>Игровые упражнения на равновесие – «Пойдем по мостику».</w:t>
            </w:r>
          </w:p>
          <w:p w:rsidR="00972D03" w:rsidRPr="00AF69FB" w:rsidRDefault="00972D03" w:rsidP="00972D03">
            <w:pPr>
              <w:rPr>
                <w:sz w:val="24"/>
                <w:szCs w:val="24"/>
              </w:rPr>
            </w:pPr>
            <w:r w:rsidRPr="00AF69FB">
              <w:rPr>
                <w:sz w:val="24"/>
                <w:szCs w:val="24"/>
              </w:rPr>
              <w:t>Подвижные игры с мячом и прыжками.</w:t>
            </w:r>
          </w:p>
        </w:tc>
      </w:tr>
      <w:tr w:rsidR="00972D03" w:rsidRPr="00AF69FB" w:rsidTr="00972D03">
        <w:tc>
          <w:tcPr>
            <w:tcW w:w="935" w:type="dxa"/>
          </w:tcPr>
          <w:p w:rsidR="00972D03" w:rsidRPr="00AF69FB" w:rsidRDefault="00972D03" w:rsidP="00972D03">
            <w:pPr>
              <w:jc w:val="center"/>
              <w:rPr>
                <w:sz w:val="24"/>
                <w:szCs w:val="24"/>
              </w:rPr>
            </w:pPr>
            <w:r w:rsidRPr="00AF69FB">
              <w:rPr>
                <w:sz w:val="24"/>
                <w:szCs w:val="24"/>
              </w:rPr>
              <w:t>7</w:t>
            </w:r>
          </w:p>
        </w:tc>
        <w:tc>
          <w:tcPr>
            <w:tcW w:w="2902" w:type="dxa"/>
          </w:tcPr>
          <w:p w:rsidR="00972D03" w:rsidRPr="00AF69FB" w:rsidRDefault="00972D03" w:rsidP="00972D03">
            <w:pPr>
              <w:rPr>
                <w:b/>
                <w:sz w:val="24"/>
                <w:szCs w:val="24"/>
              </w:rPr>
            </w:pPr>
            <w:r w:rsidRPr="00AF69FB">
              <w:rPr>
                <w:sz w:val="24"/>
                <w:szCs w:val="24"/>
              </w:rPr>
              <w:t>Совершенствовать игровые упражнения с мячом.</w:t>
            </w:r>
          </w:p>
        </w:tc>
        <w:tc>
          <w:tcPr>
            <w:tcW w:w="5519" w:type="dxa"/>
          </w:tcPr>
          <w:p w:rsidR="00972D03" w:rsidRPr="00AF69FB" w:rsidRDefault="00972D03" w:rsidP="00972D03">
            <w:pPr>
              <w:jc w:val="both"/>
              <w:rPr>
                <w:sz w:val="24"/>
                <w:szCs w:val="24"/>
              </w:rPr>
            </w:pPr>
            <w:r w:rsidRPr="00AF69FB">
              <w:rPr>
                <w:sz w:val="24"/>
                <w:szCs w:val="24"/>
              </w:rPr>
              <w:t>Игровые упражнения с мячами – катание мячей в прямом направлении, друг другу, бросание мячей вперед. Подвижные игры «Пузырь», «Мой веселый звонкий мяч», «Найди свой домик».</w:t>
            </w:r>
          </w:p>
        </w:tc>
      </w:tr>
      <w:tr w:rsidR="00972D03" w:rsidRPr="00AF69FB" w:rsidTr="00AF69FB">
        <w:trPr>
          <w:trHeight w:val="1303"/>
        </w:trPr>
        <w:tc>
          <w:tcPr>
            <w:tcW w:w="935" w:type="dxa"/>
          </w:tcPr>
          <w:p w:rsidR="00972D03" w:rsidRPr="00AF69FB" w:rsidRDefault="00972D03" w:rsidP="00972D03">
            <w:pPr>
              <w:jc w:val="center"/>
              <w:rPr>
                <w:sz w:val="24"/>
                <w:szCs w:val="24"/>
              </w:rPr>
            </w:pPr>
            <w:r w:rsidRPr="00AF69FB">
              <w:rPr>
                <w:sz w:val="24"/>
                <w:szCs w:val="24"/>
              </w:rPr>
              <w:t>8</w:t>
            </w:r>
          </w:p>
        </w:tc>
        <w:tc>
          <w:tcPr>
            <w:tcW w:w="2902" w:type="dxa"/>
          </w:tcPr>
          <w:p w:rsidR="00972D03" w:rsidRPr="00AF69FB" w:rsidRDefault="00972D03" w:rsidP="00972D03">
            <w:pPr>
              <w:rPr>
                <w:rStyle w:val="510pt"/>
                <w:color w:val="000000"/>
                <w:sz w:val="24"/>
                <w:szCs w:val="24"/>
              </w:rPr>
            </w:pPr>
            <w:r w:rsidRPr="00AF69FB">
              <w:rPr>
                <w:rStyle w:val="510pt"/>
                <w:color w:val="000000"/>
                <w:sz w:val="24"/>
                <w:szCs w:val="24"/>
              </w:rPr>
              <w:t>Совершенствовать ориентировку в простран</w:t>
            </w:r>
            <w:r w:rsidRPr="00AF69FB">
              <w:rPr>
                <w:rStyle w:val="510pt"/>
                <w:color w:val="000000"/>
                <w:sz w:val="24"/>
                <w:szCs w:val="24"/>
              </w:rPr>
              <w:softHyphen/>
              <w:t>стве, умение действовать по сигналу.</w:t>
            </w:r>
          </w:p>
          <w:p w:rsidR="00972D03" w:rsidRPr="00AF69FB" w:rsidRDefault="00972D03" w:rsidP="00972D03">
            <w:pPr>
              <w:rPr>
                <w:rStyle w:val="510pt"/>
                <w:color w:val="000000"/>
                <w:sz w:val="24"/>
                <w:szCs w:val="24"/>
              </w:rPr>
            </w:pPr>
          </w:p>
          <w:p w:rsidR="00972D03" w:rsidRPr="00AF69FB" w:rsidRDefault="00972D03" w:rsidP="00972D03">
            <w:pPr>
              <w:rPr>
                <w:rStyle w:val="510pt"/>
                <w:color w:val="000000"/>
                <w:sz w:val="24"/>
                <w:szCs w:val="24"/>
              </w:rPr>
            </w:pPr>
          </w:p>
          <w:p w:rsidR="00972D03" w:rsidRPr="00AF69FB" w:rsidRDefault="00972D03" w:rsidP="00972D03">
            <w:pPr>
              <w:rPr>
                <w:rStyle w:val="510pt"/>
                <w:color w:val="000000"/>
                <w:sz w:val="24"/>
                <w:szCs w:val="24"/>
              </w:rPr>
            </w:pPr>
          </w:p>
          <w:p w:rsidR="00972D03" w:rsidRPr="00AF69FB" w:rsidRDefault="00972D03" w:rsidP="00972D03">
            <w:pPr>
              <w:rPr>
                <w:rStyle w:val="510pt"/>
                <w:color w:val="000000"/>
                <w:sz w:val="24"/>
                <w:szCs w:val="24"/>
              </w:rPr>
            </w:pPr>
          </w:p>
          <w:p w:rsidR="00972D03" w:rsidRPr="00AF69FB" w:rsidRDefault="00972D03" w:rsidP="00972D03">
            <w:pPr>
              <w:rPr>
                <w:b/>
                <w:sz w:val="24"/>
                <w:szCs w:val="24"/>
              </w:rPr>
            </w:pPr>
          </w:p>
        </w:tc>
        <w:tc>
          <w:tcPr>
            <w:tcW w:w="5519" w:type="dxa"/>
          </w:tcPr>
          <w:p w:rsidR="00972D03" w:rsidRPr="00AF69FB" w:rsidRDefault="00972D03" w:rsidP="00972D03">
            <w:pPr>
              <w:rPr>
                <w:sz w:val="24"/>
                <w:szCs w:val="24"/>
              </w:rPr>
            </w:pPr>
            <w:r w:rsidRPr="00AF69FB">
              <w:rPr>
                <w:sz w:val="24"/>
                <w:szCs w:val="24"/>
              </w:rPr>
              <w:lastRenderedPageBreak/>
              <w:t>Игровые упражнения и подвижные игры на весь пройденный материал.</w:t>
            </w:r>
          </w:p>
        </w:tc>
      </w:tr>
    </w:tbl>
    <w:p w:rsidR="00972D03" w:rsidRPr="00A62FBC" w:rsidRDefault="00972D03" w:rsidP="00972D03">
      <w:pPr>
        <w:jc w:val="center"/>
        <w:rPr>
          <w:b/>
          <w:sz w:val="24"/>
          <w:szCs w:val="24"/>
        </w:rPr>
      </w:pPr>
    </w:p>
    <w:p w:rsidR="00972D03" w:rsidRPr="00A62FBC" w:rsidRDefault="00972D03" w:rsidP="00972D03">
      <w:pPr>
        <w:jc w:val="center"/>
        <w:rPr>
          <w:rFonts w:ascii="Times New Roman" w:hAnsi="Times New Roman" w:cs="Times New Roman"/>
          <w:b/>
          <w:sz w:val="24"/>
          <w:szCs w:val="24"/>
        </w:rPr>
      </w:pPr>
      <w:r w:rsidRPr="00A62FBC">
        <w:rPr>
          <w:rFonts w:ascii="Times New Roman" w:hAnsi="Times New Roman" w:cs="Times New Roman"/>
          <w:b/>
          <w:sz w:val="24"/>
          <w:szCs w:val="24"/>
        </w:rPr>
        <w:t>Октябрь</w:t>
      </w:r>
    </w:p>
    <w:tbl>
      <w:tblPr>
        <w:tblStyle w:val="aa"/>
        <w:tblpPr w:leftFromText="180" w:rightFromText="180" w:vertAnchor="text" w:horzAnchor="margin" w:tblpXSpec="center" w:tblpY="426"/>
        <w:tblW w:w="9498" w:type="dxa"/>
        <w:tblLook w:val="04A0" w:firstRow="1" w:lastRow="0" w:firstColumn="1" w:lastColumn="0" w:noHBand="0" w:noVBand="1"/>
      </w:tblPr>
      <w:tblGrid>
        <w:gridCol w:w="917"/>
        <w:gridCol w:w="2971"/>
        <w:gridCol w:w="5610"/>
      </w:tblGrid>
      <w:tr w:rsidR="00972D03" w:rsidRPr="00A62FBC" w:rsidTr="00AF69FB">
        <w:trPr>
          <w:trHeight w:val="2537"/>
        </w:trPr>
        <w:tc>
          <w:tcPr>
            <w:tcW w:w="917" w:type="dxa"/>
          </w:tcPr>
          <w:p w:rsidR="00972D03" w:rsidRPr="00A62FBC" w:rsidRDefault="00972D03" w:rsidP="00972D03">
            <w:pPr>
              <w:jc w:val="center"/>
              <w:rPr>
                <w:sz w:val="24"/>
                <w:szCs w:val="24"/>
              </w:rPr>
            </w:pPr>
            <w:r w:rsidRPr="00A62FBC">
              <w:rPr>
                <w:sz w:val="24"/>
                <w:szCs w:val="24"/>
              </w:rPr>
              <w:t>9</w:t>
            </w:r>
          </w:p>
        </w:tc>
        <w:tc>
          <w:tcPr>
            <w:tcW w:w="2971" w:type="dxa"/>
          </w:tcPr>
          <w:p w:rsidR="00972D03" w:rsidRPr="00A62FBC" w:rsidRDefault="00972D03" w:rsidP="00972D03">
            <w:pPr>
              <w:rPr>
                <w:b/>
                <w:sz w:val="24"/>
                <w:szCs w:val="24"/>
              </w:rPr>
            </w:pPr>
            <w:r w:rsidRPr="00A62FBC">
              <w:rPr>
                <w:rStyle w:val="510pt"/>
                <w:color w:val="000000"/>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5610" w:type="dxa"/>
          </w:tcPr>
          <w:p w:rsidR="00972D03" w:rsidRPr="00A62FBC" w:rsidRDefault="00972D03" w:rsidP="00972D03">
            <w:pPr>
              <w:widowControl w:val="0"/>
              <w:numPr>
                <w:ilvl w:val="0"/>
                <w:numId w:val="23"/>
              </w:numPr>
              <w:tabs>
                <w:tab w:val="left" w:pos="425"/>
              </w:tabs>
              <w:spacing w:line="230" w:lineRule="exact"/>
              <w:rPr>
                <w:sz w:val="24"/>
                <w:szCs w:val="24"/>
              </w:rPr>
            </w:pPr>
            <w:r w:rsidRPr="00A62FBC">
              <w:rPr>
                <w:b/>
                <w:bCs/>
                <w:color w:val="000000"/>
                <w:sz w:val="24"/>
                <w:szCs w:val="24"/>
              </w:rPr>
              <w:t xml:space="preserve"> часть. </w:t>
            </w:r>
            <w:r w:rsidRPr="00A62FBC">
              <w:rPr>
                <w:color w:val="000000"/>
                <w:sz w:val="24"/>
                <w:szCs w:val="24"/>
              </w:rPr>
              <w:t>Ходьба в колонне по одному.</w:t>
            </w:r>
          </w:p>
          <w:p w:rsidR="00972D03" w:rsidRPr="00A62FBC" w:rsidRDefault="00972D03" w:rsidP="00972D03">
            <w:pPr>
              <w:widowControl w:val="0"/>
              <w:numPr>
                <w:ilvl w:val="0"/>
                <w:numId w:val="23"/>
              </w:numPr>
              <w:tabs>
                <w:tab w:val="left" w:pos="506"/>
              </w:tabs>
              <w:spacing w:line="230" w:lineRule="exact"/>
              <w:rPr>
                <w:sz w:val="24"/>
                <w:szCs w:val="24"/>
              </w:rPr>
            </w:pPr>
            <w:r w:rsidRPr="00A62FBC">
              <w:rPr>
                <w:b/>
                <w:bCs/>
                <w:color w:val="000000"/>
                <w:sz w:val="24"/>
                <w:szCs w:val="24"/>
              </w:rPr>
              <w:t xml:space="preserve">часть. </w:t>
            </w:r>
            <w:r w:rsidRPr="00A62FBC">
              <w:rPr>
                <w:color w:val="000000"/>
                <w:sz w:val="24"/>
                <w:szCs w:val="24"/>
              </w:rPr>
              <w:t xml:space="preserve">Общеразвивающие упражнения. </w:t>
            </w:r>
            <w:r w:rsidRPr="00A62FBC">
              <w:rPr>
                <w:i/>
                <w:iCs/>
                <w:color w:val="000000"/>
                <w:sz w:val="24"/>
                <w:szCs w:val="24"/>
              </w:rPr>
              <w:t>Основные виды движений:</w:t>
            </w:r>
          </w:p>
          <w:p w:rsidR="00972D03" w:rsidRPr="00A62FBC" w:rsidRDefault="00972D03" w:rsidP="00972D03">
            <w:pPr>
              <w:spacing w:line="230" w:lineRule="exact"/>
              <w:rPr>
                <w:sz w:val="24"/>
                <w:szCs w:val="24"/>
              </w:rPr>
            </w:pPr>
            <w:r w:rsidRPr="00A62FBC">
              <w:rPr>
                <w:color w:val="000000"/>
                <w:sz w:val="24"/>
                <w:szCs w:val="24"/>
              </w:rPr>
              <w:t>•      упражнение в сохранении равновесия «Пой</w:t>
            </w:r>
            <w:r w:rsidRPr="00A62FBC">
              <w:rPr>
                <w:color w:val="000000"/>
                <w:sz w:val="24"/>
                <w:szCs w:val="24"/>
              </w:rPr>
              <w:softHyphen/>
              <w:t>дем по мостику»;</w:t>
            </w:r>
          </w:p>
          <w:p w:rsidR="00972D03" w:rsidRPr="00A62FBC" w:rsidRDefault="00972D03" w:rsidP="00972D03">
            <w:pPr>
              <w:widowControl w:val="0"/>
              <w:numPr>
                <w:ilvl w:val="0"/>
                <w:numId w:val="24"/>
              </w:numPr>
              <w:tabs>
                <w:tab w:val="left" w:pos="420"/>
              </w:tabs>
              <w:spacing w:line="230" w:lineRule="exact"/>
              <w:rPr>
                <w:sz w:val="24"/>
                <w:szCs w:val="24"/>
              </w:rPr>
            </w:pPr>
            <w:r w:rsidRPr="00A62FBC">
              <w:rPr>
                <w:color w:val="000000"/>
                <w:sz w:val="24"/>
                <w:szCs w:val="24"/>
              </w:rPr>
              <w:t>прыжки;</w:t>
            </w:r>
          </w:p>
          <w:p w:rsidR="00972D03" w:rsidRPr="00A62FBC" w:rsidRDefault="00972D03" w:rsidP="00972D03">
            <w:pPr>
              <w:widowControl w:val="0"/>
              <w:numPr>
                <w:ilvl w:val="0"/>
                <w:numId w:val="24"/>
              </w:numPr>
              <w:tabs>
                <w:tab w:val="left" w:pos="415"/>
              </w:tabs>
              <w:spacing w:line="230" w:lineRule="exact"/>
              <w:rPr>
                <w:sz w:val="24"/>
                <w:szCs w:val="24"/>
              </w:rPr>
            </w:pPr>
            <w:r w:rsidRPr="00A62FBC">
              <w:rPr>
                <w:color w:val="000000"/>
                <w:sz w:val="24"/>
                <w:szCs w:val="24"/>
              </w:rPr>
              <w:t>подвижная игра «Догони мяч».</w:t>
            </w:r>
          </w:p>
          <w:p w:rsidR="00972D03" w:rsidRPr="00A62FBC" w:rsidRDefault="00972D03" w:rsidP="00972D03">
            <w:pPr>
              <w:rPr>
                <w:color w:val="000000"/>
                <w:sz w:val="24"/>
                <w:szCs w:val="24"/>
              </w:rPr>
            </w:pPr>
            <w:r w:rsidRPr="00A62FBC">
              <w:rPr>
                <w:b/>
                <w:bCs/>
                <w:color w:val="000000"/>
                <w:sz w:val="24"/>
                <w:szCs w:val="24"/>
              </w:rPr>
              <w:t xml:space="preserve">ІІІ   часть. </w:t>
            </w:r>
            <w:r w:rsidRPr="00A62FBC">
              <w:rPr>
                <w:color w:val="000000"/>
                <w:sz w:val="24"/>
                <w:szCs w:val="24"/>
              </w:rPr>
              <w:t>Ходьба в колонне по одному с мячом в руках.</w:t>
            </w:r>
          </w:p>
          <w:p w:rsidR="00972D03" w:rsidRPr="00A62FBC" w:rsidRDefault="00972D03" w:rsidP="00972D03">
            <w:pPr>
              <w:rPr>
                <w:b/>
                <w:sz w:val="24"/>
                <w:szCs w:val="24"/>
              </w:rPr>
            </w:pPr>
          </w:p>
        </w:tc>
      </w:tr>
      <w:tr w:rsidR="00972D03" w:rsidRPr="00A62FBC" w:rsidTr="00972D03">
        <w:tc>
          <w:tcPr>
            <w:tcW w:w="917" w:type="dxa"/>
          </w:tcPr>
          <w:p w:rsidR="00972D03" w:rsidRPr="00A62FBC" w:rsidRDefault="00972D03" w:rsidP="00972D03">
            <w:pPr>
              <w:jc w:val="center"/>
              <w:rPr>
                <w:sz w:val="24"/>
                <w:szCs w:val="24"/>
              </w:rPr>
            </w:pPr>
            <w:r w:rsidRPr="00A62FBC">
              <w:rPr>
                <w:sz w:val="24"/>
                <w:szCs w:val="24"/>
              </w:rPr>
              <w:t>10</w:t>
            </w:r>
          </w:p>
        </w:tc>
        <w:tc>
          <w:tcPr>
            <w:tcW w:w="2971" w:type="dxa"/>
          </w:tcPr>
          <w:p w:rsidR="00972D03" w:rsidRPr="00A62FBC" w:rsidRDefault="00972D03" w:rsidP="00972D03">
            <w:pPr>
              <w:rPr>
                <w:b/>
                <w:sz w:val="24"/>
                <w:szCs w:val="24"/>
              </w:rPr>
            </w:pPr>
            <w:r w:rsidRPr="00A62FBC">
              <w:rPr>
                <w:rStyle w:val="510pt"/>
                <w:color w:val="000000"/>
                <w:sz w:val="24"/>
                <w:szCs w:val="24"/>
              </w:rPr>
              <w:t>Упражнять в прыжках с приземлени</w:t>
            </w:r>
            <w:r w:rsidRPr="00A62FBC">
              <w:rPr>
                <w:rStyle w:val="510pt"/>
                <w:color w:val="000000"/>
                <w:sz w:val="24"/>
                <w:szCs w:val="24"/>
              </w:rPr>
              <w:softHyphen/>
              <w:t>ем на полусогнутые ноги; в энергичном отталкивании мяча при прокатывании друг другу.</w:t>
            </w:r>
          </w:p>
        </w:tc>
        <w:tc>
          <w:tcPr>
            <w:tcW w:w="5610" w:type="dxa"/>
          </w:tcPr>
          <w:p w:rsidR="00972D03" w:rsidRPr="00A62FBC" w:rsidRDefault="00972D03" w:rsidP="00972D03">
            <w:pPr>
              <w:widowControl w:val="0"/>
              <w:numPr>
                <w:ilvl w:val="0"/>
                <w:numId w:val="25"/>
              </w:numPr>
              <w:tabs>
                <w:tab w:val="left" w:pos="420"/>
              </w:tabs>
              <w:spacing w:line="230" w:lineRule="exact"/>
              <w:rPr>
                <w:sz w:val="24"/>
                <w:szCs w:val="24"/>
              </w:rPr>
            </w:pPr>
            <w:r w:rsidRPr="00A62FBC">
              <w:rPr>
                <w:b/>
                <w:bCs/>
                <w:color w:val="000000"/>
                <w:sz w:val="24"/>
                <w:szCs w:val="24"/>
              </w:rPr>
              <w:t xml:space="preserve"> часть. </w:t>
            </w:r>
            <w:r w:rsidRPr="00A62FBC">
              <w:rPr>
                <w:color w:val="000000"/>
                <w:sz w:val="24"/>
                <w:szCs w:val="24"/>
              </w:rPr>
              <w:t>Ходьба и бег по кругу.</w:t>
            </w:r>
          </w:p>
          <w:p w:rsidR="00972D03" w:rsidRPr="00A62FBC" w:rsidRDefault="00972D03" w:rsidP="00972D03">
            <w:pPr>
              <w:widowControl w:val="0"/>
              <w:numPr>
                <w:ilvl w:val="0"/>
                <w:numId w:val="25"/>
              </w:numPr>
              <w:tabs>
                <w:tab w:val="left" w:pos="506"/>
              </w:tabs>
              <w:spacing w:line="230" w:lineRule="exact"/>
              <w:rPr>
                <w:sz w:val="24"/>
                <w:szCs w:val="24"/>
              </w:rPr>
            </w:pPr>
            <w:r w:rsidRPr="00A62FBC">
              <w:rPr>
                <w:b/>
                <w:bCs/>
                <w:color w:val="000000"/>
                <w:sz w:val="24"/>
                <w:szCs w:val="24"/>
              </w:rPr>
              <w:t xml:space="preserve">часть. </w:t>
            </w:r>
            <w:r w:rsidRPr="00A62FBC">
              <w:rPr>
                <w:color w:val="000000"/>
                <w:sz w:val="24"/>
                <w:szCs w:val="24"/>
              </w:rPr>
              <w:t>Общеразвивающие упражнения.</w:t>
            </w:r>
          </w:p>
          <w:p w:rsidR="00972D03" w:rsidRPr="00A62FBC" w:rsidRDefault="00972D03" w:rsidP="00972D03">
            <w:pPr>
              <w:spacing w:line="230" w:lineRule="exact"/>
              <w:ind w:firstLine="300"/>
              <w:rPr>
                <w:sz w:val="24"/>
                <w:szCs w:val="24"/>
              </w:rPr>
            </w:pPr>
            <w:r w:rsidRPr="00A62FBC">
              <w:rPr>
                <w:i/>
                <w:iCs/>
                <w:color w:val="000000"/>
                <w:sz w:val="24"/>
                <w:szCs w:val="24"/>
              </w:rPr>
              <w:t>Основные виды движений:</w:t>
            </w:r>
          </w:p>
          <w:p w:rsidR="00972D03" w:rsidRPr="00A62FBC" w:rsidRDefault="00972D03" w:rsidP="00972D03">
            <w:pPr>
              <w:widowControl w:val="0"/>
              <w:numPr>
                <w:ilvl w:val="0"/>
                <w:numId w:val="26"/>
              </w:numPr>
              <w:tabs>
                <w:tab w:val="left" w:pos="415"/>
              </w:tabs>
              <w:spacing w:line="230" w:lineRule="exact"/>
              <w:rPr>
                <w:sz w:val="24"/>
                <w:szCs w:val="24"/>
              </w:rPr>
            </w:pPr>
            <w:r w:rsidRPr="00A62FBC">
              <w:rPr>
                <w:color w:val="000000"/>
                <w:sz w:val="24"/>
                <w:szCs w:val="24"/>
              </w:rPr>
              <w:t>прыжки из обруча в обруч;</w:t>
            </w:r>
          </w:p>
          <w:p w:rsidR="00972D03" w:rsidRPr="00A62FBC" w:rsidRDefault="00972D03" w:rsidP="00972D03">
            <w:pPr>
              <w:widowControl w:val="0"/>
              <w:numPr>
                <w:ilvl w:val="0"/>
                <w:numId w:val="26"/>
              </w:numPr>
              <w:tabs>
                <w:tab w:val="left" w:pos="370"/>
              </w:tabs>
              <w:spacing w:line="230" w:lineRule="exact"/>
              <w:rPr>
                <w:sz w:val="24"/>
                <w:szCs w:val="24"/>
              </w:rPr>
            </w:pPr>
            <w:r w:rsidRPr="00A62FBC">
              <w:rPr>
                <w:color w:val="000000"/>
                <w:sz w:val="24"/>
                <w:szCs w:val="24"/>
              </w:rPr>
              <w:t xml:space="preserve"> прокатывание мяча друг другу (игра «Прока</w:t>
            </w:r>
            <w:r w:rsidRPr="00A62FBC">
              <w:rPr>
                <w:color w:val="000000"/>
                <w:sz w:val="24"/>
                <w:szCs w:val="24"/>
              </w:rPr>
              <w:softHyphen/>
              <w:t>ти мяч»);</w:t>
            </w:r>
          </w:p>
          <w:p w:rsidR="00972D03" w:rsidRPr="00A62FBC" w:rsidRDefault="00972D03" w:rsidP="00972D03">
            <w:pPr>
              <w:widowControl w:val="0"/>
              <w:numPr>
                <w:ilvl w:val="0"/>
                <w:numId w:val="26"/>
              </w:numPr>
              <w:tabs>
                <w:tab w:val="left" w:pos="365"/>
              </w:tabs>
              <w:spacing w:line="230" w:lineRule="exact"/>
              <w:rPr>
                <w:sz w:val="24"/>
                <w:szCs w:val="24"/>
              </w:rPr>
            </w:pPr>
            <w:r w:rsidRPr="00A62FBC">
              <w:rPr>
                <w:color w:val="000000"/>
                <w:sz w:val="24"/>
                <w:szCs w:val="24"/>
              </w:rPr>
              <w:t xml:space="preserve"> бег по залу в разных направлениях (игра «Лов</w:t>
            </w:r>
            <w:r w:rsidRPr="00A62FBC">
              <w:rPr>
                <w:color w:val="000000"/>
                <w:sz w:val="24"/>
                <w:szCs w:val="24"/>
              </w:rPr>
              <w:softHyphen/>
              <w:t>кий шофер»).</w:t>
            </w:r>
          </w:p>
          <w:p w:rsidR="00972D03" w:rsidRPr="00A62FBC" w:rsidRDefault="00972D03" w:rsidP="00972D03">
            <w:pPr>
              <w:tabs>
                <w:tab w:val="left" w:pos="365"/>
              </w:tabs>
              <w:spacing w:line="230" w:lineRule="exact"/>
              <w:rPr>
                <w:sz w:val="24"/>
                <w:szCs w:val="24"/>
              </w:rPr>
            </w:pPr>
          </w:p>
          <w:p w:rsidR="00972D03" w:rsidRPr="00A62FBC" w:rsidRDefault="00972D03" w:rsidP="00972D03">
            <w:pPr>
              <w:rPr>
                <w:color w:val="000000"/>
                <w:sz w:val="24"/>
                <w:szCs w:val="24"/>
              </w:rPr>
            </w:pPr>
            <w:r w:rsidRPr="00A62FBC">
              <w:rPr>
                <w:b/>
                <w:bCs/>
                <w:color w:val="000000"/>
                <w:sz w:val="24"/>
                <w:szCs w:val="24"/>
              </w:rPr>
              <w:t xml:space="preserve">ІІІ     часть. </w:t>
            </w:r>
            <w:r w:rsidRPr="00A62FBC">
              <w:rPr>
                <w:color w:val="000000"/>
                <w:sz w:val="24"/>
                <w:szCs w:val="24"/>
              </w:rPr>
              <w:t>Игровое задание «Машины поехали в гараж».</w:t>
            </w:r>
          </w:p>
          <w:p w:rsidR="00972D03" w:rsidRPr="00A62FBC" w:rsidRDefault="00972D03" w:rsidP="00972D03">
            <w:pPr>
              <w:rPr>
                <w:b/>
                <w:sz w:val="24"/>
                <w:szCs w:val="24"/>
              </w:rPr>
            </w:pPr>
          </w:p>
        </w:tc>
      </w:tr>
      <w:tr w:rsidR="00972D03" w:rsidRPr="00A62FBC" w:rsidTr="00972D03">
        <w:tc>
          <w:tcPr>
            <w:tcW w:w="917" w:type="dxa"/>
          </w:tcPr>
          <w:p w:rsidR="00972D03" w:rsidRPr="00A62FBC" w:rsidRDefault="00972D03" w:rsidP="00972D03">
            <w:pPr>
              <w:jc w:val="center"/>
              <w:rPr>
                <w:sz w:val="24"/>
                <w:szCs w:val="24"/>
              </w:rPr>
            </w:pPr>
            <w:r w:rsidRPr="00A62FBC">
              <w:rPr>
                <w:sz w:val="24"/>
                <w:szCs w:val="24"/>
              </w:rPr>
              <w:t>11</w:t>
            </w:r>
          </w:p>
        </w:tc>
        <w:tc>
          <w:tcPr>
            <w:tcW w:w="2971" w:type="dxa"/>
          </w:tcPr>
          <w:p w:rsidR="00972D03" w:rsidRPr="00A62FBC" w:rsidRDefault="00972D03" w:rsidP="00972D03">
            <w:pPr>
              <w:rPr>
                <w:b/>
                <w:sz w:val="24"/>
                <w:szCs w:val="24"/>
              </w:rPr>
            </w:pPr>
            <w:r w:rsidRPr="00A62FBC">
              <w:rPr>
                <w:rStyle w:val="510pt"/>
                <w:color w:val="000000"/>
                <w:sz w:val="24"/>
                <w:szCs w:val="24"/>
              </w:rPr>
              <w:t>Упражнять детей в ходьбе и беге с ос</w:t>
            </w:r>
            <w:r w:rsidRPr="00A62FBC">
              <w:rPr>
                <w:rStyle w:val="510pt"/>
                <w:color w:val="000000"/>
                <w:sz w:val="24"/>
                <w:szCs w:val="24"/>
              </w:rPr>
              <w:softHyphen/>
              <w:t>тановкой по сигналу; в ползании. Раз</w:t>
            </w:r>
            <w:r w:rsidRPr="00A62FBC">
              <w:rPr>
                <w:rStyle w:val="510pt"/>
                <w:color w:val="000000"/>
                <w:sz w:val="24"/>
                <w:szCs w:val="24"/>
              </w:rPr>
              <w:softHyphen/>
              <w:t>вивать ловкость в игровом задании с мячом.</w:t>
            </w:r>
          </w:p>
        </w:tc>
        <w:tc>
          <w:tcPr>
            <w:tcW w:w="5610" w:type="dxa"/>
          </w:tcPr>
          <w:p w:rsidR="00972D03" w:rsidRPr="00A62FBC" w:rsidRDefault="00972D03" w:rsidP="00972D03">
            <w:pPr>
              <w:widowControl w:val="0"/>
              <w:numPr>
                <w:ilvl w:val="0"/>
                <w:numId w:val="27"/>
              </w:numPr>
              <w:tabs>
                <w:tab w:val="left" w:pos="374"/>
              </w:tabs>
              <w:spacing w:line="230" w:lineRule="exact"/>
              <w:rPr>
                <w:sz w:val="24"/>
                <w:szCs w:val="24"/>
              </w:rPr>
            </w:pPr>
            <w:r w:rsidRPr="00A62FBC">
              <w:rPr>
                <w:b/>
                <w:bCs/>
                <w:color w:val="000000"/>
                <w:sz w:val="24"/>
                <w:szCs w:val="24"/>
              </w:rPr>
              <w:t xml:space="preserve">часть. </w:t>
            </w:r>
            <w:r w:rsidRPr="00A62FBC">
              <w:rPr>
                <w:color w:val="000000"/>
                <w:sz w:val="24"/>
                <w:szCs w:val="24"/>
              </w:rPr>
              <w:t>Ходьба в колонне по одному, врассып</w:t>
            </w:r>
            <w:r w:rsidRPr="00A62FBC">
              <w:rPr>
                <w:color w:val="000000"/>
                <w:sz w:val="24"/>
                <w:szCs w:val="24"/>
              </w:rPr>
              <w:softHyphen/>
              <w:t>ную, по  залу.</w:t>
            </w:r>
          </w:p>
          <w:p w:rsidR="00972D03" w:rsidRPr="00A62FBC" w:rsidRDefault="00972D03" w:rsidP="00972D03">
            <w:pPr>
              <w:widowControl w:val="0"/>
              <w:numPr>
                <w:ilvl w:val="0"/>
                <w:numId w:val="27"/>
              </w:numPr>
              <w:tabs>
                <w:tab w:val="left" w:pos="461"/>
              </w:tabs>
              <w:spacing w:line="230" w:lineRule="exact"/>
              <w:rPr>
                <w:sz w:val="24"/>
                <w:szCs w:val="24"/>
              </w:rPr>
            </w:pPr>
            <w:r w:rsidRPr="00A62FBC">
              <w:rPr>
                <w:b/>
                <w:bCs/>
                <w:color w:val="000000"/>
                <w:sz w:val="24"/>
                <w:szCs w:val="24"/>
              </w:rPr>
              <w:t xml:space="preserve">часть. </w:t>
            </w:r>
            <w:r w:rsidRPr="00A62FBC">
              <w:rPr>
                <w:color w:val="000000"/>
                <w:sz w:val="24"/>
                <w:szCs w:val="24"/>
              </w:rPr>
              <w:t>Общеразвивающие упражнения с мя</w:t>
            </w:r>
            <w:r w:rsidRPr="00A62FBC">
              <w:rPr>
                <w:color w:val="000000"/>
                <w:sz w:val="24"/>
                <w:szCs w:val="24"/>
              </w:rPr>
              <w:softHyphen/>
              <w:t>чом.</w:t>
            </w:r>
          </w:p>
          <w:p w:rsidR="00972D03" w:rsidRPr="00A62FBC" w:rsidRDefault="00972D03" w:rsidP="00972D03">
            <w:pPr>
              <w:spacing w:line="230" w:lineRule="exact"/>
              <w:ind w:firstLine="300"/>
              <w:rPr>
                <w:sz w:val="24"/>
                <w:szCs w:val="24"/>
              </w:rPr>
            </w:pPr>
            <w:r w:rsidRPr="00A62FBC">
              <w:rPr>
                <w:i/>
                <w:iCs/>
                <w:color w:val="000000"/>
                <w:sz w:val="24"/>
                <w:szCs w:val="24"/>
              </w:rPr>
              <w:t>Основные виды движений:</w:t>
            </w:r>
          </w:p>
          <w:p w:rsidR="00972D03" w:rsidRPr="00A62FBC" w:rsidRDefault="00972D03" w:rsidP="00972D03">
            <w:pPr>
              <w:spacing w:line="230" w:lineRule="exact"/>
              <w:ind w:firstLine="300"/>
              <w:rPr>
                <w:sz w:val="24"/>
                <w:szCs w:val="24"/>
              </w:rPr>
            </w:pPr>
            <w:r w:rsidRPr="00A62FBC">
              <w:rPr>
                <w:color w:val="000000"/>
                <w:sz w:val="24"/>
                <w:szCs w:val="24"/>
              </w:rPr>
              <w:t>•прокатывание мячей в прямом направлении (игровое упражнение «Быстрый мяч»);</w:t>
            </w:r>
          </w:p>
          <w:p w:rsidR="00972D03" w:rsidRPr="00A62FBC" w:rsidRDefault="00972D03" w:rsidP="00972D03">
            <w:pPr>
              <w:spacing w:line="230" w:lineRule="exact"/>
              <w:ind w:firstLine="300"/>
              <w:rPr>
                <w:sz w:val="24"/>
                <w:szCs w:val="24"/>
              </w:rPr>
            </w:pPr>
            <w:r w:rsidRPr="00A62FBC">
              <w:rPr>
                <w:color w:val="000000"/>
                <w:sz w:val="24"/>
                <w:szCs w:val="24"/>
              </w:rPr>
              <w:t>•ползание между предметами, не задевая их (игровое упражнение «Проползи — не задень»);</w:t>
            </w:r>
          </w:p>
          <w:p w:rsidR="00972D03" w:rsidRPr="00A62FBC" w:rsidRDefault="00972D03" w:rsidP="00972D03">
            <w:pPr>
              <w:spacing w:line="230" w:lineRule="exact"/>
              <w:ind w:firstLine="300"/>
              <w:rPr>
                <w:sz w:val="24"/>
                <w:szCs w:val="24"/>
              </w:rPr>
            </w:pPr>
            <w:r w:rsidRPr="00A62FBC">
              <w:rPr>
                <w:color w:val="000000"/>
                <w:sz w:val="24"/>
                <w:szCs w:val="24"/>
              </w:rPr>
              <w:t>• подвижная игра «Зайка серый умывается».</w:t>
            </w:r>
          </w:p>
          <w:p w:rsidR="00972D03" w:rsidRPr="00A62FBC" w:rsidRDefault="00972D03" w:rsidP="00972D03">
            <w:pPr>
              <w:rPr>
                <w:b/>
                <w:sz w:val="24"/>
                <w:szCs w:val="24"/>
              </w:rPr>
            </w:pPr>
            <w:r w:rsidRPr="00A62FBC">
              <w:rPr>
                <w:b/>
                <w:bCs/>
                <w:color w:val="000000"/>
                <w:sz w:val="24"/>
                <w:szCs w:val="24"/>
              </w:rPr>
              <w:t xml:space="preserve">III часть.   </w:t>
            </w:r>
            <w:r w:rsidRPr="00A62FBC">
              <w:rPr>
                <w:color w:val="000000"/>
                <w:sz w:val="24"/>
                <w:szCs w:val="24"/>
              </w:rPr>
              <w:t>Игра «Найдем зайку».</w:t>
            </w:r>
          </w:p>
        </w:tc>
      </w:tr>
      <w:tr w:rsidR="00972D03" w:rsidRPr="00A62FBC" w:rsidTr="00972D03">
        <w:tc>
          <w:tcPr>
            <w:tcW w:w="917" w:type="dxa"/>
          </w:tcPr>
          <w:p w:rsidR="00972D03" w:rsidRPr="00A62FBC" w:rsidRDefault="00972D03" w:rsidP="00972D03">
            <w:pPr>
              <w:jc w:val="center"/>
              <w:rPr>
                <w:sz w:val="24"/>
                <w:szCs w:val="24"/>
              </w:rPr>
            </w:pPr>
            <w:r w:rsidRPr="00A62FBC">
              <w:rPr>
                <w:sz w:val="24"/>
                <w:szCs w:val="24"/>
              </w:rPr>
              <w:t>12</w:t>
            </w:r>
          </w:p>
        </w:tc>
        <w:tc>
          <w:tcPr>
            <w:tcW w:w="2971" w:type="dxa"/>
          </w:tcPr>
          <w:p w:rsidR="00972D03" w:rsidRPr="00A62FBC" w:rsidRDefault="00972D03" w:rsidP="00972D03">
            <w:pPr>
              <w:rPr>
                <w:b/>
                <w:sz w:val="24"/>
                <w:szCs w:val="24"/>
              </w:rPr>
            </w:pPr>
            <w:r w:rsidRPr="00A62FBC">
              <w:rPr>
                <w:rStyle w:val="510pt"/>
                <w:color w:val="000000"/>
                <w:sz w:val="24"/>
                <w:szCs w:val="24"/>
              </w:rPr>
              <w:t>Упражнять детей в ходьбе и беге по кругу, с поворотом в другую сторону по сигналу воспитателя; развивать коорди</w:t>
            </w:r>
            <w:r w:rsidRPr="00A62FBC">
              <w:rPr>
                <w:rStyle w:val="510pt"/>
                <w:color w:val="000000"/>
                <w:sz w:val="24"/>
                <w:szCs w:val="24"/>
              </w:rPr>
              <w:softHyphen/>
              <w:t>нацию движений при ползании на чет</w:t>
            </w:r>
            <w:r w:rsidRPr="00A62FBC">
              <w:rPr>
                <w:rStyle w:val="510pt"/>
                <w:color w:val="000000"/>
                <w:sz w:val="24"/>
                <w:szCs w:val="24"/>
              </w:rPr>
              <w:softHyphen/>
              <w:t>вереньках и упражнений в равновесии.</w:t>
            </w:r>
          </w:p>
        </w:tc>
        <w:tc>
          <w:tcPr>
            <w:tcW w:w="5610" w:type="dxa"/>
          </w:tcPr>
          <w:p w:rsidR="00972D03" w:rsidRPr="00A62FBC" w:rsidRDefault="00972D03" w:rsidP="00972D03">
            <w:pPr>
              <w:widowControl w:val="0"/>
              <w:numPr>
                <w:ilvl w:val="0"/>
                <w:numId w:val="28"/>
              </w:numPr>
              <w:tabs>
                <w:tab w:val="left" w:pos="370"/>
              </w:tabs>
              <w:spacing w:line="226" w:lineRule="exact"/>
              <w:rPr>
                <w:sz w:val="24"/>
                <w:szCs w:val="24"/>
              </w:rPr>
            </w:pPr>
            <w:r w:rsidRPr="00A62FBC">
              <w:rPr>
                <w:b/>
                <w:bCs/>
                <w:color w:val="000000"/>
                <w:sz w:val="24"/>
                <w:szCs w:val="24"/>
              </w:rPr>
              <w:t xml:space="preserve"> часть. </w:t>
            </w:r>
            <w:r w:rsidRPr="00A62FBC">
              <w:rPr>
                <w:color w:val="000000"/>
                <w:sz w:val="24"/>
                <w:szCs w:val="24"/>
              </w:rPr>
              <w:t>Ходьба в колонне по одному по кругу, с поворотом в другую сторону по сигналу воспитате</w:t>
            </w:r>
            <w:r w:rsidRPr="00A62FBC">
              <w:rPr>
                <w:color w:val="000000"/>
                <w:sz w:val="24"/>
                <w:szCs w:val="24"/>
              </w:rPr>
              <w:softHyphen/>
              <w:t>ля; бег по кругу с поворотом.</w:t>
            </w:r>
          </w:p>
          <w:p w:rsidR="00972D03" w:rsidRPr="00A62FBC" w:rsidRDefault="00972D03" w:rsidP="00972D03">
            <w:pPr>
              <w:widowControl w:val="0"/>
              <w:numPr>
                <w:ilvl w:val="0"/>
                <w:numId w:val="28"/>
              </w:numPr>
              <w:tabs>
                <w:tab w:val="left" w:pos="518"/>
              </w:tabs>
              <w:spacing w:line="226" w:lineRule="exact"/>
              <w:rPr>
                <w:sz w:val="24"/>
                <w:szCs w:val="24"/>
              </w:rPr>
            </w:pPr>
            <w:r w:rsidRPr="00A62FBC">
              <w:rPr>
                <w:b/>
                <w:bCs/>
                <w:color w:val="000000"/>
                <w:sz w:val="24"/>
                <w:szCs w:val="24"/>
              </w:rPr>
              <w:t xml:space="preserve">часть. </w:t>
            </w:r>
            <w:r w:rsidRPr="00A62FBC">
              <w:rPr>
                <w:color w:val="000000"/>
                <w:sz w:val="24"/>
                <w:szCs w:val="24"/>
              </w:rPr>
              <w:t>Общеразвивающие упражнения на стульчиках.</w:t>
            </w:r>
          </w:p>
          <w:p w:rsidR="00972D03" w:rsidRPr="00A62FBC" w:rsidRDefault="00972D03" w:rsidP="00972D03">
            <w:pPr>
              <w:spacing w:line="226" w:lineRule="exact"/>
              <w:ind w:firstLine="300"/>
              <w:rPr>
                <w:sz w:val="24"/>
                <w:szCs w:val="24"/>
              </w:rPr>
            </w:pPr>
            <w:r w:rsidRPr="00A62FBC">
              <w:rPr>
                <w:i/>
                <w:iCs/>
                <w:color w:val="000000"/>
                <w:sz w:val="24"/>
                <w:szCs w:val="24"/>
              </w:rPr>
              <w:t>Основные виды движений:</w:t>
            </w:r>
          </w:p>
          <w:p w:rsidR="00972D03" w:rsidRPr="00A62FBC" w:rsidRDefault="00972D03" w:rsidP="00972D03">
            <w:pPr>
              <w:widowControl w:val="0"/>
              <w:numPr>
                <w:ilvl w:val="0"/>
                <w:numId w:val="29"/>
              </w:numPr>
              <w:tabs>
                <w:tab w:val="left" w:pos="365"/>
              </w:tabs>
              <w:spacing w:line="226" w:lineRule="exact"/>
              <w:rPr>
                <w:sz w:val="24"/>
                <w:szCs w:val="24"/>
              </w:rPr>
            </w:pPr>
            <w:r w:rsidRPr="00A62FBC">
              <w:rPr>
                <w:color w:val="000000"/>
                <w:sz w:val="24"/>
                <w:szCs w:val="24"/>
              </w:rPr>
              <w:t>ползание «Крокодильчики» (ползание под шнур, натянутый на высоте 50 см от пола);</w:t>
            </w:r>
          </w:p>
          <w:p w:rsidR="00972D03" w:rsidRPr="00A62FBC" w:rsidRDefault="00972D03" w:rsidP="00972D03">
            <w:pPr>
              <w:spacing w:line="226" w:lineRule="exact"/>
              <w:rPr>
                <w:sz w:val="24"/>
                <w:szCs w:val="24"/>
              </w:rPr>
            </w:pPr>
            <w:r w:rsidRPr="00A62FBC">
              <w:rPr>
                <w:color w:val="000000"/>
                <w:sz w:val="24"/>
                <w:szCs w:val="24"/>
              </w:rPr>
              <w:t>•      упражнение в сохранении равновесия «Про</w:t>
            </w:r>
            <w:r w:rsidRPr="00A62FBC">
              <w:rPr>
                <w:color w:val="000000"/>
                <w:sz w:val="24"/>
                <w:szCs w:val="24"/>
              </w:rPr>
              <w:softHyphen/>
              <w:t>беги — не задень» (ходьба и бег между предметами (5—6 шт.), положенными в одну линию на расстоя</w:t>
            </w:r>
            <w:r w:rsidRPr="00A62FBC">
              <w:rPr>
                <w:color w:val="000000"/>
                <w:sz w:val="24"/>
                <w:szCs w:val="24"/>
              </w:rPr>
              <w:softHyphen/>
              <w:t>нии 50 см друг от друга);</w:t>
            </w:r>
          </w:p>
          <w:p w:rsidR="00972D03" w:rsidRPr="00A62FBC" w:rsidRDefault="00972D03" w:rsidP="00972D03">
            <w:pPr>
              <w:widowControl w:val="0"/>
              <w:numPr>
                <w:ilvl w:val="0"/>
                <w:numId w:val="29"/>
              </w:numPr>
              <w:tabs>
                <w:tab w:val="left" w:pos="415"/>
              </w:tabs>
              <w:spacing w:line="226" w:lineRule="exact"/>
              <w:rPr>
                <w:sz w:val="24"/>
                <w:szCs w:val="24"/>
              </w:rPr>
            </w:pPr>
            <w:r w:rsidRPr="00A62FBC">
              <w:rPr>
                <w:color w:val="000000"/>
                <w:sz w:val="24"/>
                <w:szCs w:val="24"/>
              </w:rPr>
              <w:t>подвижная игра «Кот и воробышки».</w:t>
            </w:r>
          </w:p>
          <w:p w:rsidR="00972D03" w:rsidRPr="00A62FBC" w:rsidRDefault="00972D03" w:rsidP="00972D03">
            <w:pPr>
              <w:rPr>
                <w:b/>
                <w:sz w:val="24"/>
                <w:szCs w:val="24"/>
              </w:rPr>
            </w:pPr>
            <w:r w:rsidRPr="00A62FBC">
              <w:rPr>
                <w:b/>
                <w:bCs/>
                <w:color w:val="000000"/>
                <w:sz w:val="24"/>
                <w:szCs w:val="24"/>
              </w:rPr>
              <w:t xml:space="preserve">III      часть. </w:t>
            </w:r>
            <w:r w:rsidRPr="00A62FBC">
              <w:rPr>
                <w:color w:val="000000"/>
                <w:sz w:val="24"/>
                <w:szCs w:val="24"/>
              </w:rPr>
              <w:t>Ходьба в колонне по одному за самым ловким «котом».</w:t>
            </w:r>
          </w:p>
        </w:tc>
      </w:tr>
      <w:tr w:rsidR="00972D03" w:rsidRPr="00A62FBC" w:rsidTr="00972D03">
        <w:tc>
          <w:tcPr>
            <w:tcW w:w="917" w:type="dxa"/>
          </w:tcPr>
          <w:p w:rsidR="00972D03" w:rsidRPr="00A62FBC" w:rsidRDefault="00972D03" w:rsidP="00972D03">
            <w:pPr>
              <w:rPr>
                <w:sz w:val="24"/>
                <w:szCs w:val="24"/>
              </w:rPr>
            </w:pPr>
            <w:r w:rsidRPr="00A62FBC">
              <w:rPr>
                <w:sz w:val="24"/>
                <w:szCs w:val="24"/>
              </w:rPr>
              <w:lastRenderedPageBreak/>
              <w:t>13.</w:t>
            </w:r>
          </w:p>
        </w:tc>
        <w:tc>
          <w:tcPr>
            <w:tcW w:w="2971" w:type="dxa"/>
          </w:tcPr>
          <w:p w:rsidR="00972D03" w:rsidRPr="00A62FBC" w:rsidRDefault="00972D03" w:rsidP="00972D03">
            <w:pPr>
              <w:rPr>
                <w:b/>
                <w:sz w:val="24"/>
                <w:szCs w:val="24"/>
              </w:rPr>
            </w:pPr>
            <w:r w:rsidRPr="00A62FBC">
              <w:rPr>
                <w:rStyle w:val="510pt"/>
                <w:color w:val="000000"/>
                <w:sz w:val="24"/>
                <w:szCs w:val="24"/>
              </w:rPr>
              <w:t>Совершенствовать ловкость в игровых заданиях с мячом.</w:t>
            </w:r>
          </w:p>
        </w:tc>
        <w:tc>
          <w:tcPr>
            <w:tcW w:w="5610" w:type="dxa"/>
          </w:tcPr>
          <w:p w:rsidR="00972D03" w:rsidRPr="00A62FBC" w:rsidRDefault="00972D03" w:rsidP="00972D03">
            <w:pPr>
              <w:rPr>
                <w:sz w:val="24"/>
                <w:szCs w:val="24"/>
              </w:rPr>
            </w:pPr>
            <w:r w:rsidRPr="00A62FBC">
              <w:rPr>
                <w:sz w:val="24"/>
                <w:szCs w:val="24"/>
              </w:rPr>
              <w:t xml:space="preserve">Игровые упражнения «Мышки»,  «Цыплята» (высота шнура </w:t>
            </w:r>
          </w:p>
          <w:p w:rsidR="00972D03" w:rsidRPr="00A62FBC" w:rsidRDefault="00972D03" w:rsidP="00972D03">
            <w:pPr>
              <w:rPr>
                <w:sz w:val="24"/>
                <w:szCs w:val="24"/>
              </w:rPr>
            </w:pPr>
            <w:r w:rsidRPr="00A62FBC">
              <w:rPr>
                <w:sz w:val="24"/>
                <w:szCs w:val="24"/>
              </w:rPr>
              <w:t xml:space="preserve">50-60 см);  с мячом – докати мяч до кегли. </w:t>
            </w:r>
          </w:p>
          <w:p w:rsidR="00972D03" w:rsidRPr="00A62FBC" w:rsidRDefault="00972D03" w:rsidP="00972D03">
            <w:pPr>
              <w:rPr>
                <w:sz w:val="24"/>
                <w:szCs w:val="24"/>
              </w:rPr>
            </w:pPr>
            <w:r w:rsidRPr="00A62FBC">
              <w:rPr>
                <w:sz w:val="24"/>
                <w:szCs w:val="24"/>
              </w:rPr>
              <w:t>Подвижные игры «Мой веселый звонкий мяч», «Поймай комара», «Бегите ко мне».</w:t>
            </w:r>
          </w:p>
        </w:tc>
      </w:tr>
      <w:tr w:rsidR="00972D03" w:rsidRPr="00A62FBC" w:rsidTr="00972D03">
        <w:tc>
          <w:tcPr>
            <w:tcW w:w="917" w:type="dxa"/>
          </w:tcPr>
          <w:p w:rsidR="00972D03" w:rsidRPr="00A62FBC" w:rsidRDefault="00972D03" w:rsidP="00972D03">
            <w:pPr>
              <w:jc w:val="center"/>
              <w:rPr>
                <w:sz w:val="24"/>
                <w:szCs w:val="24"/>
              </w:rPr>
            </w:pPr>
            <w:r w:rsidRPr="00A62FBC">
              <w:rPr>
                <w:sz w:val="24"/>
                <w:szCs w:val="24"/>
              </w:rPr>
              <w:t>14.</w:t>
            </w:r>
          </w:p>
        </w:tc>
        <w:tc>
          <w:tcPr>
            <w:tcW w:w="2971" w:type="dxa"/>
          </w:tcPr>
          <w:p w:rsidR="00972D03" w:rsidRPr="00A62FBC" w:rsidRDefault="00972D03" w:rsidP="00972D03">
            <w:pPr>
              <w:rPr>
                <w:b/>
                <w:sz w:val="24"/>
                <w:szCs w:val="24"/>
              </w:rPr>
            </w:pPr>
            <w:r w:rsidRPr="00A62FBC">
              <w:rPr>
                <w:rStyle w:val="510pt"/>
                <w:color w:val="000000"/>
                <w:sz w:val="24"/>
                <w:szCs w:val="24"/>
              </w:rPr>
              <w:t>Продолжать развивать  прыжки с приземлени</w:t>
            </w:r>
            <w:r w:rsidRPr="00A62FBC">
              <w:rPr>
                <w:rStyle w:val="510pt"/>
                <w:color w:val="000000"/>
                <w:sz w:val="24"/>
                <w:szCs w:val="24"/>
              </w:rPr>
              <w:softHyphen/>
              <w:t>ем на полусогнутые ноги.</w:t>
            </w:r>
          </w:p>
        </w:tc>
        <w:tc>
          <w:tcPr>
            <w:tcW w:w="5610" w:type="dxa"/>
          </w:tcPr>
          <w:p w:rsidR="00972D03" w:rsidRPr="00A62FBC" w:rsidRDefault="00972D03" w:rsidP="00972D03">
            <w:pPr>
              <w:rPr>
                <w:sz w:val="24"/>
                <w:szCs w:val="24"/>
              </w:rPr>
            </w:pPr>
            <w:r w:rsidRPr="00A62FBC">
              <w:rPr>
                <w:sz w:val="24"/>
                <w:szCs w:val="24"/>
              </w:rPr>
              <w:t>Игровые упражнения «Пойдем по мостику», «Побежим по дорожке», «Попрыгаем, как зайки».</w:t>
            </w:r>
          </w:p>
          <w:p w:rsidR="00972D03" w:rsidRPr="00A62FBC" w:rsidRDefault="00972D03" w:rsidP="00972D03">
            <w:pPr>
              <w:rPr>
                <w:b/>
                <w:sz w:val="24"/>
                <w:szCs w:val="24"/>
              </w:rPr>
            </w:pPr>
            <w:r w:rsidRPr="00A62FBC">
              <w:rPr>
                <w:sz w:val="24"/>
                <w:szCs w:val="24"/>
              </w:rPr>
              <w:t>Подвижные игры «Поезд», «Кот и воробышки», «Найди свой домик».</w:t>
            </w:r>
          </w:p>
        </w:tc>
      </w:tr>
      <w:tr w:rsidR="00972D03" w:rsidRPr="00A62FBC" w:rsidTr="00972D03">
        <w:tc>
          <w:tcPr>
            <w:tcW w:w="917" w:type="dxa"/>
          </w:tcPr>
          <w:p w:rsidR="00972D03" w:rsidRPr="00A62FBC" w:rsidRDefault="00972D03" w:rsidP="00972D03">
            <w:pPr>
              <w:jc w:val="center"/>
              <w:rPr>
                <w:sz w:val="24"/>
                <w:szCs w:val="24"/>
              </w:rPr>
            </w:pPr>
            <w:r w:rsidRPr="00A62FBC">
              <w:rPr>
                <w:sz w:val="24"/>
                <w:szCs w:val="24"/>
              </w:rPr>
              <w:t>15.</w:t>
            </w:r>
          </w:p>
        </w:tc>
        <w:tc>
          <w:tcPr>
            <w:tcW w:w="2971" w:type="dxa"/>
          </w:tcPr>
          <w:p w:rsidR="00972D03" w:rsidRPr="00A62FBC" w:rsidRDefault="00972D03" w:rsidP="00972D03">
            <w:pPr>
              <w:rPr>
                <w:b/>
                <w:sz w:val="24"/>
                <w:szCs w:val="24"/>
              </w:rPr>
            </w:pPr>
            <w:r w:rsidRPr="00A62FBC">
              <w:rPr>
                <w:rStyle w:val="510pt"/>
                <w:color w:val="000000"/>
                <w:sz w:val="24"/>
                <w:szCs w:val="24"/>
              </w:rPr>
              <w:t>Совершенствовать умение приземляться на полусогнутые ноги в прыжках.</w:t>
            </w:r>
          </w:p>
        </w:tc>
        <w:tc>
          <w:tcPr>
            <w:tcW w:w="5610" w:type="dxa"/>
          </w:tcPr>
          <w:p w:rsidR="00972D03" w:rsidRPr="00A62FBC" w:rsidRDefault="00972D03" w:rsidP="00972D03">
            <w:pPr>
              <w:rPr>
                <w:sz w:val="24"/>
                <w:szCs w:val="24"/>
              </w:rPr>
            </w:pPr>
            <w:r w:rsidRPr="00A62FBC">
              <w:rPr>
                <w:sz w:val="24"/>
                <w:szCs w:val="24"/>
              </w:rPr>
              <w:t>Игровые упражнения: прыжки – «перепрыгнем канавку»; с мячом «докати до кегли», «чей мяч дальше!»</w:t>
            </w:r>
          </w:p>
          <w:p w:rsidR="00972D03" w:rsidRPr="00A62FBC" w:rsidRDefault="00972D03" w:rsidP="00972D03">
            <w:pPr>
              <w:rPr>
                <w:b/>
                <w:sz w:val="24"/>
                <w:szCs w:val="24"/>
              </w:rPr>
            </w:pPr>
            <w:r w:rsidRPr="00A62FBC">
              <w:rPr>
                <w:sz w:val="24"/>
                <w:szCs w:val="24"/>
              </w:rPr>
              <w:t>Подвижные игры «Поезд», «Найдем игрушку».</w:t>
            </w:r>
          </w:p>
        </w:tc>
      </w:tr>
      <w:tr w:rsidR="00972D03" w:rsidRPr="00A62FBC" w:rsidTr="00972D03">
        <w:tc>
          <w:tcPr>
            <w:tcW w:w="917" w:type="dxa"/>
          </w:tcPr>
          <w:p w:rsidR="00972D03" w:rsidRPr="00A62FBC" w:rsidRDefault="00972D03" w:rsidP="00972D03">
            <w:pPr>
              <w:jc w:val="center"/>
              <w:rPr>
                <w:sz w:val="24"/>
                <w:szCs w:val="24"/>
              </w:rPr>
            </w:pPr>
            <w:r w:rsidRPr="00A62FBC">
              <w:rPr>
                <w:sz w:val="24"/>
                <w:szCs w:val="24"/>
              </w:rPr>
              <w:t>16</w:t>
            </w:r>
          </w:p>
        </w:tc>
        <w:tc>
          <w:tcPr>
            <w:tcW w:w="2971" w:type="dxa"/>
          </w:tcPr>
          <w:p w:rsidR="00972D03" w:rsidRPr="00A62FBC" w:rsidRDefault="00972D03" w:rsidP="00972D03">
            <w:pPr>
              <w:rPr>
                <w:b/>
                <w:sz w:val="24"/>
                <w:szCs w:val="24"/>
              </w:rPr>
            </w:pPr>
            <w:r w:rsidRPr="00A62FBC">
              <w:rPr>
                <w:rStyle w:val="510pt"/>
                <w:color w:val="000000"/>
                <w:sz w:val="24"/>
                <w:szCs w:val="24"/>
              </w:rPr>
              <w:t>Продолжать упражнять в прыжках с приземлени</w:t>
            </w:r>
            <w:r w:rsidRPr="00A62FBC">
              <w:rPr>
                <w:rStyle w:val="510pt"/>
                <w:color w:val="000000"/>
                <w:sz w:val="24"/>
                <w:szCs w:val="24"/>
              </w:rPr>
              <w:softHyphen/>
              <w:t>ем на полусогнутые ноги; в энергичном отталкивании мяча при прокатывании друг другу.</w:t>
            </w:r>
          </w:p>
        </w:tc>
        <w:tc>
          <w:tcPr>
            <w:tcW w:w="5610" w:type="dxa"/>
          </w:tcPr>
          <w:p w:rsidR="00972D03" w:rsidRPr="00A62FBC" w:rsidRDefault="00972D03" w:rsidP="00972D03">
            <w:pPr>
              <w:rPr>
                <w:sz w:val="24"/>
                <w:szCs w:val="24"/>
              </w:rPr>
            </w:pPr>
            <w:r w:rsidRPr="00A62FBC">
              <w:rPr>
                <w:sz w:val="24"/>
                <w:szCs w:val="24"/>
              </w:rPr>
              <w:t xml:space="preserve">Игровые упражнения с мячом – катание мячей друг другу, «Прокати мяч по дорожке». </w:t>
            </w:r>
          </w:p>
          <w:p w:rsidR="00972D03" w:rsidRPr="00A62FBC" w:rsidRDefault="00972D03" w:rsidP="00972D03">
            <w:pPr>
              <w:rPr>
                <w:sz w:val="24"/>
                <w:szCs w:val="24"/>
              </w:rPr>
            </w:pPr>
            <w:r w:rsidRPr="00A62FBC">
              <w:rPr>
                <w:sz w:val="24"/>
                <w:szCs w:val="24"/>
              </w:rPr>
              <w:t>Прыжки с продвижением вперед.</w:t>
            </w:r>
          </w:p>
          <w:p w:rsidR="00972D03" w:rsidRPr="00A62FBC" w:rsidRDefault="00972D03" w:rsidP="00972D03">
            <w:pPr>
              <w:rPr>
                <w:b/>
                <w:sz w:val="24"/>
                <w:szCs w:val="24"/>
              </w:rPr>
            </w:pPr>
            <w:r w:rsidRPr="00A62FBC">
              <w:rPr>
                <w:sz w:val="24"/>
                <w:szCs w:val="24"/>
              </w:rPr>
              <w:t>Подвижные игры «Поймай комара», «Догони мяч», «По мостику», «Наседка и цыплята».</w:t>
            </w:r>
          </w:p>
        </w:tc>
      </w:tr>
      <w:tr w:rsidR="00972D03" w:rsidRPr="00A62FBC" w:rsidTr="00972D03">
        <w:tc>
          <w:tcPr>
            <w:tcW w:w="917" w:type="dxa"/>
          </w:tcPr>
          <w:p w:rsidR="00972D03" w:rsidRPr="00A62FBC" w:rsidRDefault="00972D03" w:rsidP="00972D03">
            <w:pPr>
              <w:jc w:val="center"/>
              <w:rPr>
                <w:sz w:val="24"/>
                <w:szCs w:val="24"/>
              </w:rPr>
            </w:pPr>
            <w:r w:rsidRPr="00A62FBC">
              <w:rPr>
                <w:sz w:val="24"/>
                <w:szCs w:val="24"/>
              </w:rPr>
              <w:t>17.</w:t>
            </w:r>
          </w:p>
        </w:tc>
        <w:tc>
          <w:tcPr>
            <w:tcW w:w="2971" w:type="dxa"/>
          </w:tcPr>
          <w:p w:rsidR="00972D03" w:rsidRPr="00A62FBC" w:rsidRDefault="00972D03" w:rsidP="00972D03">
            <w:pPr>
              <w:rPr>
                <w:b/>
                <w:sz w:val="24"/>
                <w:szCs w:val="24"/>
              </w:rPr>
            </w:pPr>
            <w:r w:rsidRPr="00A62FBC">
              <w:rPr>
                <w:rStyle w:val="510pt"/>
                <w:color w:val="000000"/>
                <w:sz w:val="24"/>
                <w:szCs w:val="24"/>
              </w:rPr>
              <w:t>Продолжать развивать  прыжки с приземлени</w:t>
            </w:r>
            <w:r w:rsidRPr="00A62FBC">
              <w:rPr>
                <w:rStyle w:val="510pt"/>
                <w:color w:val="000000"/>
                <w:sz w:val="24"/>
                <w:szCs w:val="24"/>
              </w:rPr>
              <w:softHyphen/>
              <w:t>ем на полусогнутые ноги. Совершенствовать ловкость в игровых заданиях с мячом.</w:t>
            </w:r>
          </w:p>
        </w:tc>
        <w:tc>
          <w:tcPr>
            <w:tcW w:w="5610" w:type="dxa"/>
          </w:tcPr>
          <w:p w:rsidR="00972D03" w:rsidRPr="00A62FBC" w:rsidRDefault="00972D03" w:rsidP="00972D03">
            <w:pPr>
              <w:rPr>
                <w:sz w:val="24"/>
                <w:szCs w:val="24"/>
              </w:rPr>
            </w:pPr>
          </w:p>
          <w:p w:rsidR="00972D03" w:rsidRPr="00A62FBC" w:rsidRDefault="00972D03" w:rsidP="00972D03">
            <w:pPr>
              <w:rPr>
                <w:sz w:val="24"/>
                <w:szCs w:val="24"/>
              </w:rPr>
            </w:pPr>
            <w:r w:rsidRPr="00A62FBC">
              <w:rPr>
                <w:sz w:val="24"/>
                <w:szCs w:val="24"/>
              </w:rPr>
              <w:t>Игровые упражнения: прыжки – «перепрыгнем канавку»; с мячом «докати до кегли», «чей мяч дальше!»</w:t>
            </w:r>
          </w:p>
          <w:p w:rsidR="00972D03" w:rsidRPr="00A62FBC" w:rsidRDefault="00972D03" w:rsidP="00972D03">
            <w:pPr>
              <w:rPr>
                <w:sz w:val="24"/>
                <w:szCs w:val="24"/>
              </w:rPr>
            </w:pPr>
          </w:p>
          <w:p w:rsidR="00972D03" w:rsidRPr="00A62FBC" w:rsidRDefault="00972D03" w:rsidP="00972D03">
            <w:pPr>
              <w:rPr>
                <w:b/>
                <w:sz w:val="24"/>
                <w:szCs w:val="24"/>
              </w:rPr>
            </w:pPr>
            <w:r w:rsidRPr="00A62FBC">
              <w:rPr>
                <w:sz w:val="24"/>
                <w:szCs w:val="24"/>
              </w:rPr>
              <w:t>Подвижные игры «Мой веселый звонкий мяч», «Поймай комара», «Бегите ко мне».</w:t>
            </w:r>
          </w:p>
        </w:tc>
      </w:tr>
    </w:tbl>
    <w:p w:rsidR="00972D03" w:rsidRPr="00A62FBC" w:rsidRDefault="00972D03" w:rsidP="00972D03">
      <w:pPr>
        <w:jc w:val="center"/>
        <w:rPr>
          <w:rFonts w:ascii="Times New Roman" w:hAnsi="Times New Roman" w:cs="Times New Roman"/>
          <w:b/>
          <w:sz w:val="24"/>
          <w:szCs w:val="24"/>
        </w:rPr>
      </w:pPr>
    </w:p>
    <w:p w:rsidR="00972D03" w:rsidRPr="00A62FBC" w:rsidRDefault="00972D03" w:rsidP="00972D03">
      <w:pPr>
        <w:jc w:val="center"/>
        <w:rPr>
          <w:rFonts w:ascii="Times New Roman" w:hAnsi="Times New Roman" w:cs="Times New Roman"/>
          <w:b/>
          <w:sz w:val="24"/>
          <w:szCs w:val="24"/>
        </w:rPr>
      </w:pPr>
      <w:r w:rsidRPr="00A62FBC">
        <w:rPr>
          <w:rFonts w:ascii="Times New Roman" w:hAnsi="Times New Roman" w:cs="Times New Roman"/>
          <w:b/>
          <w:sz w:val="24"/>
          <w:szCs w:val="24"/>
        </w:rPr>
        <w:t>Ноябрь</w:t>
      </w:r>
    </w:p>
    <w:p w:rsidR="00972D03" w:rsidRPr="00A62FBC" w:rsidRDefault="00972D03" w:rsidP="00972D03">
      <w:pPr>
        <w:jc w:val="center"/>
        <w:rPr>
          <w:b/>
          <w:sz w:val="24"/>
          <w:szCs w:val="24"/>
        </w:rPr>
      </w:pPr>
    </w:p>
    <w:tbl>
      <w:tblPr>
        <w:tblStyle w:val="aa"/>
        <w:tblW w:w="9214" w:type="dxa"/>
        <w:tblInd w:w="250" w:type="dxa"/>
        <w:tblLook w:val="04A0" w:firstRow="1" w:lastRow="0" w:firstColumn="1" w:lastColumn="0" w:noHBand="0" w:noVBand="1"/>
      </w:tblPr>
      <w:tblGrid>
        <w:gridCol w:w="599"/>
        <w:gridCol w:w="2971"/>
        <w:gridCol w:w="5644"/>
      </w:tblGrid>
      <w:tr w:rsidR="00972D03" w:rsidRPr="00A62FBC" w:rsidTr="00972D03">
        <w:tc>
          <w:tcPr>
            <w:tcW w:w="599" w:type="dxa"/>
          </w:tcPr>
          <w:p w:rsidR="00972D03" w:rsidRPr="00A62FBC" w:rsidRDefault="00972D03" w:rsidP="00972D03">
            <w:pPr>
              <w:jc w:val="center"/>
              <w:rPr>
                <w:sz w:val="24"/>
                <w:szCs w:val="24"/>
              </w:rPr>
            </w:pPr>
            <w:r w:rsidRPr="00A62FBC">
              <w:rPr>
                <w:sz w:val="24"/>
                <w:szCs w:val="24"/>
              </w:rPr>
              <w:t>18</w:t>
            </w:r>
          </w:p>
        </w:tc>
        <w:tc>
          <w:tcPr>
            <w:tcW w:w="2971" w:type="dxa"/>
          </w:tcPr>
          <w:p w:rsidR="00972D03" w:rsidRPr="00A62FBC" w:rsidRDefault="00972D03" w:rsidP="00972D03">
            <w:pPr>
              <w:rPr>
                <w:b/>
                <w:sz w:val="24"/>
                <w:szCs w:val="24"/>
              </w:rPr>
            </w:pPr>
            <w:r w:rsidRPr="00A62FBC">
              <w:rPr>
                <w:rStyle w:val="510pt"/>
                <w:color w:val="000000"/>
                <w:sz w:val="24"/>
                <w:szCs w:val="24"/>
              </w:rPr>
              <w:t>Упражнять детей в равновесии при ходьбе по ограниченной площади опо</w:t>
            </w:r>
            <w:r w:rsidRPr="00A62FBC">
              <w:rPr>
                <w:rStyle w:val="510pt"/>
                <w:color w:val="000000"/>
                <w:sz w:val="24"/>
                <w:szCs w:val="24"/>
              </w:rPr>
              <w:softHyphen/>
              <w:t>ры, в приземлении на полусогнутые но</w:t>
            </w:r>
            <w:r w:rsidRPr="00A62FBC">
              <w:rPr>
                <w:rStyle w:val="510pt"/>
                <w:color w:val="000000"/>
                <w:sz w:val="24"/>
                <w:szCs w:val="24"/>
              </w:rPr>
              <w:softHyphen/>
              <w:t>ги в прыжках.</w:t>
            </w:r>
          </w:p>
          <w:p w:rsidR="00972D03" w:rsidRPr="00A62FBC" w:rsidRDefault="00972D03" w:rsidP="00972D03">
            <w:pPr>
              <w:rPr>
                <w:b/>
                <w:sz w:val="24"/>
                <w:szCs w:val="24"/>
              </w:rPr>
            </w:pPr>
          </w:p>
        </w:tc>
        <w:tc>
          <w:tcPr>
            <w:tcW w:w="5644" w:type="dxa"/>
          </w:tcPr>
          <w:p w:rsidR="00972D03" w:rsidRPr="00A62FBC" w:rsidRDefault="00972D03" w:rsidP="00972D03">
            <w:pPr>
              <w:rPr>
                <w:sz w:val="24"/>
                <w:szCs w:val="24"/>
              </w:rPr>
            </w:pPr>
            <w:r w:rsidRPr="00A62FBC">
              <w:rPr>
                <w:b/>
                <w:sz w:val="24"/>
                <w:szCs w:val="24"/>
              </w:rPr>
              <w:t>І  часть.</w:t>
            </w:r>
            <w:r w:rsidRPr="00A62FBC">
              <w:rPr>
                <w:b/>
                <w:bCs/>
                <w:color w:val="000000"/>
                <w:sz w:val="24"/>
                <w:szCs w:val="24"/>
              </w:rPr>
              <w:t xml:space="preserve">  </w:t>
            </w:r>
            <w:r w:rsidRPr="00A62FBC">
              <w:rPr>
                <w:color w:val="000000"/>
                <w:sz w:val="24"/>
                <w:szCs w:val="24"/>
              </w:rPr>
              <w:t>Игровое здание «Веселые мышки». Ходьба в колонне по одному. Бег.</w:t>
            </w:r>
          </w:p>
          <w:p w:rsidR="00972D03" w:rsidRPr="00A62FBC" w:rsidRDefault="00972D03" w:rsidP="00972D03">
            <w:pPr>
              <w:rPr>
                <w:sz w:val="24"/>
                <w:szCs w:val="24"/>
              </w:rPr>
            </w:pPr>
            <w:r w:rsidRPr="00A62FBC">
              <w:rPr>
                <w:b/>
                <w:sz w:val="24"/>
                <w:szCs w:val="24"/>
              </w:rPr>
              <w:t>ІІ часть</w:t>
            </w:r>
            <w:r w:rsidRPr="00A62FBC">
              <w:rPr>
                <w:color w:val="000000"/>
                <w:sz w:val="24"/>
                <w:szCs w:val="24"/>
              </w:rPr>
              <w:t xml:space="preserve"> Общеразвивающие упражнения с лен</w:t>
            </w:r>
            <w:r w:rsidRPr="00A62FBC">
              <w:rPr>
                <w:color w:val="000000"/>
                <w:sz w:val="24"/>
                <w:szCs w:val="24"/>
              </w:rPr>
              <w:softHyphen/>
              <w:t>точками.</w:t>
            </w:r>
          </w:p>
          <w:p w:rsidR="00972D03" w:rsidRPr="00A62FBC" w:rsidRDefault="00972D03" w:rsidP="00972D03">
            <w:pPr>
              <w:spacing w:line="230" w:lineRule="exact"/>
              <w:ind w:firstLine="300"/>
              <w:rPr>
                <w:sz w:val="24"/>
                <w:szCs w:val="24"/>
              </w:rPr>
            </w:pPr>
            <w:r w:rsidRPr="00A62FBC">
              <w:rPr>
                <w:i/>
                <w:iCs/>
                <w:color w:val="000000"/>
                <w:sz w:val="24"/>
                <w:szCs w:val="24"/>
              </w:rPr>
              <w:t>Основные виды движений:</w:t>
            </w:r>
          </w:p>
          <w:p w:rsidR="00972D03" w:rsidRPr="00A62FBC" w:rsidRDefault="00972D03" w:rsidP="00972D03">
            <w:pPr>
              <w:spacing w:line="230" w:lineRule="exact"/>
              <w:rPr>
                <w:sz w:val="24"/>
                <w:szCs w:val="24"/>
              </w:rPr>
            </w:pPr>
            <w:r w:rsidRPr="00A62FBC">
              <w:rPr>
                <w:color w:val="000000"/>
                <w:sz w:val="24"/>
                <w:szCs w:val="24"/>
              </w:rPr>
              <w:t xml:space="preserve">      •    упражнение в сохранении равновесия «В лес по тропинке» (ходьба в умеренном темпе сначала по одной доске, затем по другой, положенным па</w:t>
            </w:r>
            <w:r w:rsidRPr="00A62FBC">
              <w:rPr>
                <w:color w:val="000000"/>
                <w:sz w:val="24"/>
                <w:szCs w:val="24"/>
              </w:rPr>
              <w:softHyphen/>
              <w:t>раллельно друг другу (ширина 25 см, длина 2—3 м);</w:t>
            </w:r>
          </w:p>
          <w:p w:rsidR="00972D03" w:rsidRPr="00A62FBC" w:rsidRDefault="00972D03" w:rsidP="00972D03">
            <w:pPr>
              <w:widowControl w:val="0"/>
              <w:numPr>
                <w:ilvl w:val="0"/>
                <w:numId w:val="33"/>
              </w:numPr>
              <w:tabs>
                <w:tab w:val="left" w:pos="365"/>
              </w:tabs>
              <w:spacing w:line="230" w:lineRule="exact"/>
              <w:ind w:firstLine="300"/>
              <w:rPr>
                <w:sz w:val="24"/>
                <w:szCs w:val="24"/>
              </w:rPr>
            </w:pPr>
            <w:r w:rsidRPr="00A62FBC">
              <w:rPr>
                <w:color w:val="000000"/>
                <w:sz w:val="24"/>
                <w:szCs w:val="24"/>
              </w:rPr>
              <w:t>прыжки на двух ногах «Зайки — мягкие ла</w:t>
            </w:r>
            <w:r w:rsidRPr="00A62FBC">
              <w:rPr>
                <w:color w:val="000000"/>
                <w:sz w:val="24"/>
                <w:szCs w:val="24"/>
              </w:rPr>
              <w:softHyphen/>
              <w:t>почки»;</w:t>
            </w:r>
          </w:p>
          <w:p w:rsidR="00972D03" w:rsidRPr="00A62FBC" w:rsidRDefault="00972D03" w:rsidP="00972D03">
            <w:pPr>
              <w:widowControl w:val="0"/>
              <w:numPr>
                <w:ilvl w:val="0"/>
                <w:numId w:val="33"/>
              </w:numPr>
              <w:tabs>
                <w:tab w:val="left" w:pos="415"/>
              </w:tabs>
              <w:spacing w:line="230" w:lineRule="exact"/>
              <w:ind w:firstLine="300"/>
              <w:rPr>
                <w:sz w:val="24"/>
                <w:szCs w:val="24"/>
              </w:rPr>
            </w:pPr>
            <w:r w:rsidRPr="00A62FBC">
              <w:rPr>
                <w:color w:val="000000"/>
                <w:sz w:val="24"/>
                <w:szCs w:val="24"/>
              </w:rPr>
              <w:t xml:space="preserve">     подвижная игра «Ловкий шофер».</w:t>
            </w:r>
          </w:p>
          <w:p w:rsidR="00972D03" w:rsidRPr="00A62FBC" w:rsidRDefault="00972D03" w:rsidP="00972D03">
            <w:pPr>
              <w:rPr>
                <w:b/>
                <w:sz w:val="24"/>
                <w:szCs w:val="24"/>
              </w:rPr>
            </w:pPr>
            <w:r w:rsidRPr="00A62FBC">
              <w:rPr>
                <w:b/>
                <w:sz w:val="24"/>
                <w:szCs w:val="24"/>
              </w:rPr>
              <w:t>ІІІ  часть.</w:t>
            </w:r>
            <w:r w:rsidRPr="00A62FBC">
              <w:rPr>
                <w:b/>
                <w:bCs/>
                <w:color w:val="000000"/>
                <w:sz w:val="24"/>
                <w:szCs w:val="24"/>
              </w:rPr>
              <w:t xml:space="preserve"> </w:t>
            </w:r>
            <w:r w:rsidRPr="00A62FBC">
              <w:rPr>
                <w:color w:val="000000"/>
                <w:sz w:val="24"/>
                <w:szCs w:val="24"/>
              </w:rPr>
              <w:t>Игра «Найдем зайчонка».</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19</w:t>
            </w:r>
          </w:p>
        </w:tc>
        <w:tc>
          <w:tcPr>
            <w:tcW w:w="2971" w:type="dxa"/>
          </w:tcPr>
          <w:p w:rsidR="00972D03" w:rsidRPr="00A62FBC" w:rsidRDefault="00972D03" w:rsidP="00972D03">
            <w:pPr>
              <w:rPr>
                <w:b/>
                <w:sz w:val="24"/>
                <w:szCs w:val="24"/>
              </w:rPr>
            </w:pPr>
            <w:r w:rsidRPr="00A62FBC">
              <w:rPr>
                <w:rStyle w:val="510pt"/>
                <w:color w:val="000000"/>
                <w:sz w:val="24"/>
                <w:szCs w:val="24"/>
              </w:rPr>
              <w:t>Упражнять в ходьбе колонной по од</w:t>
            </w:r>
            <w:r w:rsidRPr="00A62FBC">
              <w:rPr>
                <w:rStyle w:val="510pt"/>
                <w:color w:val="000000"/>
                <w:sz w:val="24"/>
                <w:szCs w:val="24"/>
              </w:rPr>
              <w:softHyphen/>
              <w:t>ному с выполнением заданий, прыжках из обруча в обруч; учить приземляться на полусогнутые ноги; упражнять в про</w:t>
            </w:r>
            <w:r w:rsidRPr="00A62FBC">
              <w:rPr>
                <w:rStyle w:val="510pt"/>
                <w:color w:val="000000"/>
                <w:sz w:val="24"/>
                <w:szCs w:val="24"/>
              </w:rPr>
              <w:softHyphen/>
            </w:r>
            <w:r w:rsidRPr="00A62FBC">
              <w:rPr>
                <w:rStyle w:val="510pt"/>
                <w:color w:val="000000"/>
                <w:sz w:val="24"/>
                <w:szCs w:val="24"/>
              </w:rPr>
              <w:lastRenderedPageBreak/>
              <w:t>катывании мяча друг другу, развивая ко</w:t>
            </w:r>
            <w:r w:rsidRPr="00A62FBC">
              <w:rPr>
                <w:rStyle w:val="510pt"/>
                <w:color w:val="000000"/>
                <w:sz w:val="24"/>
                <w:szCs w:val="24"/>
              </w:rPr>
              <w:softHyphen/>
              <w:t>ординацию движений и глазомер.</w:t>
            </w:r>
          </w:p>
        </w:tc>
        <w:tc>
          <w:tcPr>
            <w:tcW w:w="5644" w:type="dxa"/>
          </w:tcPr>
          <w:p w:rsidR="00972D03" w:rsidRPr="00A62FBC" w:rsidRDefault="00972D03" w:rsidP="00972D03">
            <w:pPr>
              <w:tabs>
                <w:tab w:val="left" w:pos="355"/>
              </w:tabs>
              <w:spacing w:line="230" w:lineRule="exact"/>
              <w:rPr>
                <w:sz w:val="24"/>
                <w:szCs w:val="24"/>
              </w:rPr>
            </w:pPr>
            <w:r w:rsidRPr="00A62FBC">
              <w:rPr>
                <w:b/>
                <w:sz w:val="24"/>
                <w:szCs w:val="24"/>
              </w:rPr>
              <w:lastRenderedPageBreak/>
              <w:t xml:space="preserve">І часть.  </w:t>
            </w:r>
            <w:r w:rsidRPr="00A62FBC">
              <w:rPr>
                <w:color w:val="000000"/>
                <w:sz w:val="24"/>
                <w:szCs w:val="24"/>
              </w:rPr>
              <w:t>Ходьба в колонне по одному с высоким подниманием колен, широким свободным шагом.</w:t>
            </w:r>
          </w:p>
          <w:p w:rsidR="00972D03" w:rsidRPr="00A62FBC" w:rsidRDefault="00972D03" w:rsidP="00972D03">
            <w:pPr>
              <w:tabs>
                <w:tab w:val="left" w:pos="466"/>
              </w:tabs>
              <w:spacing w:line="230" w:lineRule="exact"/>
              <w:rPr>
                <w:sz w:val="24"/>
                <w:szCs w:val="24"/>
              </w:rPr>
            </w:pPr>
            <w:r w:rsidRPr="00A62FBC">
              <w:rPr>
                <w:b/>
                <w:sz w:val="24"/>
                <w:szCs w:val="24"/>
              </w:rPr>
              <w:t xml:space="preserve">ІІ </w:t>
            </w:r>
            <w:r w:rsidRPr="00A62FBC">
              <w:rPr>
                <w:b/>
                <w:bCs/>
                <w:color w:val="000000"/>
                <w:sz w:val="24"/>
                <w:szCs w:val="24"/>
              </w:rPr>
              <w:t xml:space="preserve">часть.  </w:t>
            </w:r>
            <w:r w:rsidRPr="00A62FBC">
              <w:rPr>
                <w:color w:val="000000"/>
                <w:sz w:val="24"/>
                <w:szCs w:val="24"/>
              </w:rPr>
              <w:t>Общеразвивающие упражнения с об</w:t>
            </w:r>
            <w:r w:rsidRPr="00A62FBC">
              <w:rPr>
                <w:color w:val="000000"/>
                <w:sz w:val="24"/>
                <w:szCs w:val="24"/>
              </w:rPr>
              <w:softHyphen/>
              <w:t>ручем.</w:t>
            </w:r>
          </w:p>
          <w:p w:rsidR="00972D03" w:rsidRPr="00A62FBC" w:rsidRDefault="00972D03" w:rsidP="00972D03">
            <w:pPr>
              <w:spacing w:line="230" w:lineRule="exact"/>
              <w:ind w:firstLine="300"/>
              <w:rPr>
                <w:sz w:val="24"/>
                <w:szCs w:val="24"/>
              </w:rPr>
            </w:pPr>
            <w:r w:rsidRPr="00A62FBC">
              <w:rPr>
                <w:i/>
                <w:iCs/>
                <w:color w:val="000000"/>
                <w:sz w:val="24"/>
                <w:szCs w:val="24"/>
              </w:rPr>
              <w:t>Основные виды движений:</w:t>
            </w:r>
          </w:p>
          <w:p w:rsidR="00972D03" w:rsidRPr="00A62FBC" w:rsidRDefault="00972D03" w:rsidP="00972D03">
            <w:pPr>
              <w:widowControl w:val="0"/>
              <w:numPr>
                <w:ilvl w:val="0"/>
                <w:numId w:val="35"/>
              </w:numPr>
              <w:tabs>
                <w:tab w:val="left" w:pos="415"/>
              </w:tabs>
              <w:spacing w:line="230" w:lineRule="exact"/>
              <w:ind w:firstLine="300"/>
              <w:rPr>
                <w:sz w:val="24"/>
                <w:szCs w:val="24"/>
              </w:rPr>
            </w:pPr>
            <w:r w:rsidRPr="00A62FBC">
              <w:rPr>
                <w:color w:val="000000"/>
                <w:sz w:val="24"/>
                <w:szCs w:val="24"/>
              </w:rPr>
              <w:t>прыжки «Через болото»;</w:t>
            </w:r>
          </w:p>
          <w:p w:rsidR="00972D03" w:rsidRPr="00A62FBC" w:rsidRDefault="00972D03" w:rsidP="00972D03">
            <w:pPr>
              <w:widowControl w:val="0"/>
              <w:numPr>
                <w:ilvl w:val="0"/>
                <w:numId w:val="35"/>
              </w:numPr>
              <w:tabs>
                <w:tab w:val="left" w:pos="415"/>
              </w:tabs>
              <w:spacing w:line="230" w:lineRule="exact"/>
              <w:ind w:firstLine="300"/>
              <w:rPr>
                <w:sz w:val="24"/>
                <w:szCs w:val="24"/>
              </w:rPr>
            </w:pPr>
            <w:r w:rsidRPr="00A62FBC">
              <w:rPr>
                <w:color w:val="000000"/>
                <w:sz w:val="24"/>
                <w:szCs w:val="24"/>
              </w:rPr>
              <w:t>прокатывание мячей «Точный пас»;</w:t>
            </w:r>
          </w:p>
          <w:p w:rsidR="00972D03" w:rsidRPr="00A62FBC" w:rsidRDefault="00972D03" w:rsidP="00972D03">
            <w:pPr>
              <w:widowControl w:val="0"/>
              <w:numPr>
                <w:ilvl w:val="0"/>
                <w:numId w:val="35"/>
              </w:numPr>
              <w:tabs>
                <w:tab w:val="left" w:pos="410"/>
              </w:tabs>
              <w:spacing w:line="230" w:lineRule="exact"/>
              <w:ind w:firstLine="300"/>
              <w:rPr>
                <w:sz w:val="24"/>
                <w:szCs w:val="24"/>
              </w:rPr>
            </w:pPr>
            <w:r w:rsidRPr="00A62FBC">
              <w:rPr>
                <w:color w:val="000000"/>
                <w:sz w:val="24"/>
                <w:szCs w:val="24"/>
              </w:rPr>
              <w:t>подвижная игра «Мыши в кладовой».</w:t>
            </w:r>
          </w:p>
          <w:p w:rsidR="00972D03" w:rsidRPr="00A62FBC" w:rsidRDefault="00972D03" w:rsidP="00972D03">
            <w:pPr>
              <w:rPr>
                <w:b/>
                <w:sz w:val="24"/>
                <w:szCs w:val="24"/>
              </w:rPr>
            </w:pPr>
            <w:r w:rsidRPr="00A62FBC">
              <w:rPr>
                <w:b/>
                <w:sz w:val="24"/>
                <w:szCs w:val="24"/>
              </w:rPr>
              <w:t xml:space="preserve">ІІІ  часть. </w:t>
            </w:r>
            <w:r w:rsidRPr="00A62FBC">
              <w:rPr>
                <w:color w:val="000000"/>
                <w:sz w:val="24"/>
                <w:szCs w:val="24"/>
              </w:rPr>
              <w:t>Игра «Где спрятался мышонок?».</w:t>
            </w:r>
          </w:p>
          <w:p w:rsidR="00972D03" w:rsidRPr="00A62FBC" w:rsidRDefault="00972D03" w:rsidP="00972D03">
            <w:pPr>
              <w:rPr>
                <w:b/>
                <w:sz w:val="24"/>
                <w:szCs w:val="24"/>
              </w:rPr>
            </w:pPr>
          </w:p>
          <w:p w:rsidR="00972D03" w:rsidRPr="00A62FBC" w:rsidRDefault="00972D03" w:rsidP="00972D03">
            <w:pPr>
              <w:rPr>
                <w:b/>
                <w:sz w:val="24"/>
                <w:szCs w:val="24"/>
              </w:rPr>
            </w:pPr>
          </w:p>
          <w:p w:rsidR="00972D03" w:rsidRPr="00A62FBC" w:rsidRDefault="00972D03" w:rsidP="00972D03">
            <w:pPr>
              <w:rPr>
                <w:b/>
                <w:sz w:val="24"/>
                <w:szCs w:val="24"/>
              </w:rPr>
            </w:pP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lastRenderedPageBreak/>
              <w:t>20</w:t>
            </w:r>
          </w:p>
        </w:tc>
        <w:tc>
          <w:tcPr>
            <w:tcW w:w="2971" w:type="dxa"/>
          </w:tcPr>
          <w:p w:rsidR="00972D03" w:rsidRPr="00A62FBC" w:rsidRDefault="00972D03" w:rsidP="00972D03">
            <w:pPr>
              <w:rPr>
                <w:b/>
                <w:sz w:val="24"/>
                <w:szCs w:val="24"/>
              </w:rPr>
            </w:pPr>
            <w:r w:rsidRPr="00A62FBC">
              <w:rPr>
                <w:rStyle w:val="510pt"/>
                <w:color w:val="000000"/>
                <w:sz w:val="24"/>
                <w:szCs w:val="24"/>
              </w:rPr>
              <w:t>Развивать умение действовать по сиг</w:t>
            </w:r>
            <w:r w:rsidRPr="00A62FBC">
              <w:rPr>
                <w:rStyle w:val="510pt"/>
                <w:color w:val="000000"/>
                <w:sz w:val="24"/>
                <w:szCs w:val="24"/>
              </w:rPr>
              <w:softHyphen/>
              <w:t>налу воспитателя; развивать координа</w:t>
            </w:r>
            <w:r w:rsidRPr="00A62FBC">
              <w:rPr>
                <w:rStyle w:val="510pt"/>
                <w:color w:val="000000"/>
                <w:sz w:val="24"/>
                <w:szCs w:val="24"/>
              </w:rPr>
              <w:softHyphen/>
              <w:t>цию движений и ловкость при прокаты</w:t>
            </w:r>
            <w:r w:rsidRPr="00A62FBC">
              <w:rPr>
                <w:rStyle w:val="510pt"/>
                <w:color w:val="000000"/>
                <w:sz w:val="24"/>
                <w:szCs w:val="24"/>
              </w:rPr>
              <w:softHyphen/>
              <w:t>вании мяча между предметами; упраж</w:t>
            </w:r>
            <w:r w:rsidRPr="00A62FBC">
              <w:rPr>
                <w:rStyle w:val="510pt"/>
                <w:color w:val="000000"/>
                <w:sz w:val="24"/>
                <w:szCs w:val="24"/>
              </w:rPr>
              <w:softHyphen/>
              <w:t>нять в ползании.</w:t>
            </w:r>
          </w:p>
        </w:tc>
        <w:tc>
          <w:tcPr>
            <w:tcW w:w="5644" w:type="dxa"/>
          </w:tcPr>
          <w:p w:rsidR="00972D03" w:rsidRPr="00A62FBC" w:rsidRDefault="00972D03" w:rsidP="00972D03">
            <w:pPr>
              <w:tabs>
                <w:tab w:val="left" w:pos="427"/>
              </w:tabs>
              <w:spacing w:line="230" w:lineRule="exact"/>
              <w:rPr>
                <w:sz w:val="24"/>
                <w:szCs w:val="24"/>
              </w:rPr>
            </w:pPr>
            <w:r w:rsidRPr="00A62FBC">
              <w:rPr>
                <w:b/>
                <w:sz w:val="24"/>
                <w:szCs w:val="24"/>
              </w:rPr>
              <w:t>І часть.</w:t>
            </w:r>
            <w:r w:rsidRPr="00A62FBC">
              <w:rPr>
                <w:b/>
                <w:bCs/>
                <w:color w:val="000000"/>
                <w:sz w:val="24"/>
                <w:szCs w:val="24"/>
              </w:rPr>
              <w:t xml:space="preserve">  </w:t>
            </w:r>
            <w:r w:rsidRPr="00A62FBC">
              <w:rPr>
                <w:color w:val="000000"/>
                <w:sz w:val="24"/>
                <w:szCs w:val="24"/>
              </w:rPr>
              <w:t>Игровое упражнение «Твой кубик» (ходьба и бег по кругу).</w:t>
            </w:r>
          </w:p>
          <w:p w:rsidR="00972D03" w:rsidRPr="00A62FBC" w:rsidRDefault="00972D03" w:rsidP="00972D03">
            <w:pPr>
              <w:rPr>
                <w:b/>
                <w:sz w:val="24"/>
                <w:szCs w:val="24"/>
              </w:rPr>
            </w:pPr>
            <w:r w:rsidRPr="00A62FBC">
              <w:rPr>
                <w:b/>
                <w:sz w:val="24"/>
                <w:szCs w:val="24"/>
              </w:rPr>
              <w:t xml:space="preserve">ІІ часть.  </w:t>
            </w:r>
            <w:r w:rsidRPr="00A62FBC">
              <w:rPr>
                <w:color w:val="000000"/>
                <w:sz w:val="24"/>
                <w:szCs w:val="24"/>
              </w:rPr>
              <w:t>Общеразвивающие упражнения.</w:t>
            </w:r>
          </w:p>
          <w:p w:rsidR="00972D03" w:rsidRPr="00A62FBC" w:rsidRDefault="00972D03" w:rsidP="00972D03">
            <w:pPr>
              <w:spacing w:line="230" w:lineRule="exact"/>
              <w:ind w:firstLine="300"/>
              <w:rPr>
                <w:sz w:val="24"/>
                <w:szCs w:val="24"/>
              </w:rPr>
            </w:pPr>
            <w:r w:rsidRPr="00A62FBC">
              <w:rPr>
                <w:i/>
                <w:iCs/>
                <w:color w:val="000000"/>
                <w:sz w:val="24"/>
                <w:szCs w:val="24"/>
              </w:rPr>
              <w:t>Основные виды движений:</w:t>
            </w:r>
          </w:p>
          <w:p w:rsidR="00972D03" w:rsidRPr="00A62FBC" w:rsidRDefault="00972D03" w:rsidP="00972D03">
            <w:pPr>
              <w:spacing w:line="230" w:lineRule="exact"/>
              <w:ind w:firstLine="300"/>
              <w:rPr>
                <w:sz w:val="24"/>
                <w:szCs w:val="24"/>
              </w:rPr>
            </w:pPr>
            <w:r w:rsidRPr="00A62FBC">
              <w:rPr>
                <w:color w:val="000000"/>
                <w:sz w:val="24"/>
                <w:szCs w:val="24"/>
              </w:rPr>
              <w:t>•     игровое задание с мячом «Прокати — не за</w:t>
            </w:r>
            <w:r w:rsidRPr="00A62FBC">
              <w:rPr>
                <w:color w:val="000000"/>
                <w:sz w:val="24"/>
                <w:szCs w:val="24"/>
              </w:rPr>
              <w:softHyphen/>
              <w:t>день» (прокатывание мяча между предметами);</w:t>
            </w:r>
          </w:p>
          <w:p w:rsidR="00972D03" w:rsidRPr="00A62FBC" w:rsidRDefault="00972D03" w:rsidP="00972D03">
            <w:pPr>
              <w:widowControl w:val="0"/>
              <w:numPr>
                <w:ilvl w:val="0"/>
                <w:numId w:val="37"/>
              </w:numPr>
              <w:tabs>
                <w:tab w:val="left" w:pos="360"/>
              </w:tabs>
              <w:spacing w:line="230" w:lineRule="exact"/>
              <w:ind w:firstLine="300"/>
              <w:rPr>
                <w:sz w:val="24"/>
                <w:szCs w:val="24"/>
              </w:rPr>
            </w:pPr>
            <w:r w:rsidRPr="00A62FBC">
              <w:rPr>
                <w:color w:val="000000"/>
                <w:sz w:val="24"/>
                <w:szCs w:val="24"/>
              </w:rPr>
              <w:t>игровое упражнение «Проползи — не задень» (ползание на четвереньках (с опорой на ладони и колени) между предметами, не задевая  их;</w:t>
            </w:r>
          </w:p>
          <w:p w:rsidR="00972D03" w:rsidRPr="00A62FBC" w:rsidRDefault="00972D03" w:rsidP="00972D03">
            <w:pPr>
              <w:widowControl w:val="0"/>
              <w:numPr>
                <w:ilvl w:val="0"/>
                <w:numId w:val="37"/>
              </w:numPr>
              <w:tabs>
                <w:tab w:val="left" w:pos="410"/>
              </w:tabs>
              <w:spacing w:line="230" w:lineRule="exact"/>
              <w:ind w:firstLine="300"/>
              <w:rPr>
                <w:sz w:val="24"/>
                <w:szCs w:val="24"/>
              </w:rPr>
            </w:pPr>
            <w:r w:rsidRPr="00A62FBC">
              <w:rPr>
                <w:color w:val="000000"/>
                <w:sz w:val="24"/>
                <w:szCs w:val="24"/>
              </w:rPr>
              <w:t xml:space="preserve">     игровое задание «Быстрые жучки» (ползание);</w:t>
            </w:r>
          </w:p>
          <w:p w:rsidR="00972D03" w:rsidRPr="00A62FBC" w:rsidRDefault="00972D03" w:rsidP="00972D03">
            <w:pPr>
              <w:widowControl w:val="0"/>
              <w:numPr>
                <w:ilvl w:val="0"/>
                <w:numId w:val="37"/>
              </w:numPr>
              <w:tabs>
                <w:tab w:val="left" w:pos="410"/>
              </w:tabs>
              <w:spacing w:line="230" w:lineRule="exact"/>
              <w:ind w:firstLine="300"/>
              <w:rPr>
                <w:sz w:val="24"/>
                <w:szCs w:val="24"/>
              </w:rPr>
            </w:pPr>
            <w:r w:rsidRPr="00A62FBC">
              <w:rPr>
                <w:color w:val="000000"/>
                <w:sz w:val="24"/>
                <w:szCs w:val="24"/>
              </w:rPr>
              <w:t xml:space="preserve">     подвижная игра «По ровненькой дорожке».</w:t>
            </w:r>
          </w:p>
          <w:p w:rsidR="00972D03" w:rsidRPr="00A62FBC" w:rsidRDefault="00972D03" w:rsidP="00972D03">
            <w:pPr>
              <w:rPr>
                <w:b/>
                <w:sz w:val="24"/>
                <w:szCs w:val="24"/>
              </w:rPr>
            </w:pPr>
            <w:r w:rsidRPr="00A62FBC">
              <w:rPr>
                <w:b/>
                <w:sz w:val="24"/>
                <w:szCs w:val="24"/>
              </w:rPr>
              <w:t xml:space="preserve">ІІІ  часть. </w:t>
            </w:r>
            <w:r w:rsidRPr="00A62FBC">
              <w:rPr>
                <w:color w:val="000000"/>
                <w:sz w:val="24"/>
                <w:szCs w:val="24"/>
              </w:rPr>
              <w:t>Ходьба в колонне по одному или игра малой подвижности (по выбору детей).</w:t>
            </w:r>
          </w:p>
          <w:p w:rsidR="00972D03" w:rsidRPr="00A62FBC" w:rsidRDefault="00972D03" w:rsidP="00972D03">
            <w:pPr>
              <w:rPr>
                <w:b/>
                <w:sz w:val="24"/>
                <w:szCs w:val="24"/>
              </w:rPr>
            </w:pP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21</w:t>
            </w:r>
          </w:p>
        </w:tc>
        <w:tc>
          <w:tcPr>
            <w:tcW w:w="2971" w:type="dxa"/>
          </w:tcPr>
          <w:p w:rsidR="00972D03" w:rsidRPr="00A62FBC" w:rsidRDefault="00972D03" w:rsidP="00972D03">
            <w:pPr>
              <w:rPr>
                <w:b/>
                <w:sz w:val="24"/>
                <w:szCs w:val="24"/>
              </w:rPr>
            </w:pPr>
            <w:r w:rsidRPr="00A62FBC">
              <w:rPr>
                <w:rStyle w:val="510pt"/>
                <w:color w:val="000000"/>
                <w:sz w:val="24"/>
                <w:szCs w:val="24"/>
              </w:rPr>
              <w:t>Упражнять детей в ходьбе с выполне</w:t>
            </w:r>
            <w:r w:rsidRPr="00A62FBC">
              <w:rPr>
                <w:rStyle w:val="510pt"/>
                <w:color w:val="000000"/>
                <w:sz w:val="24"/>
                <w:szCs w:val="24"/>
              </w:rPr>
              <w:softHyphen/>
              <w:t>нием заданий, развивая внимание, ре</w:t>
            </w:r>
            <w:r w:rsidRPr="00A62FBC">
              <w:rPr>
                <w:rStyle w:val="510pt"/>
                <w:color w:val="000000"/>
                <w:sz w:val="24"/>
                <w:szCs w:val="24"/>
              </w:rPr>
              <w:softHyphen/>
              <w:t>акцию на сигнал воспитателя; в полза</w:t>
            </w:r>
            <w:r w:rsidRPr="00A62FBC">
              <w:rPr>
                <w:rStyle w:val="510pt"/>
                <w:color w:val="000000"/>
                <w:sz w:val="24"/>
                <w:szCs w:val="24"/>
              </w:rPr>
              <w:softHyphen/>
              <w:t>нии, развивая координацию движений; в равновесии.</w:t>
            </w:r>
          </w:p>
        </w:tc>
        <w:tc>
          <w:tcPr>
            <w:tcW w:w="5644" w:type="dxa"/>
          </w:tcPr>
          <w:p w:rsidR="00972D03" w:rsidRPr="00A62FBC" w:rsidRDefault="00972D03" w:rsidP="00972D03">
            <w:pPr>
              <w:tabs>
                <w:tab w:val="left" w:pos="355"/>
              </w:tabs>
              <w:spacing w:line="230" w:lineRule="exact"/>
              <w:rPr>
                <w:sz w:val="24"/>
                <w:szCs w:val="24"/>
              </w:rPr>
            </w:pPr>
            <w:r w:rsidRPr="00A62FBC">
              <w:rPr>
                <w:b/>
                <w:sz w:val="24"/>
                <w:szCs w:val="24"/>
              </w:rPr>
              <w:t>І часть.</w:t>
            </w:r>
            <w:r w:rsidRPr="00A62FBC">
              <w:rPr>
                <w:b/>
                <w:bCs/>
                <w:color w:val="000000"/>
                <w:sz w:val="24"/>
                <w:szCs w:val="24"/>
              </w:rPr>
              <w:t xml:space="preserve">  </w:t>
            </w:r>
            <w:r w:rsidRPr="00A62FBC">
              <w:rPr>
                <w:color w:val="000000"/>
                <w:sz w:val="24"/>
                <w:szCs w:val="24"/>
              </w:rPr>
              <w:t>Ходьба в колонне по одному с выполне</w:t>
            </w:r>
            <w:r w:rsidRPr="00A62FBC">
              <w:rPr>
                <w:color w:val="000000"/>
                <w:sz w:val="24"/>
                <w:szCs w:val="24"/>
              </w:rPr>
              <w:softHyphen/>
              <w:t>нием задания, бег в колонне по одному.</w:t>
            </w:r>
          </w:p>
          <w:p w:rsidR="00972D03" w:rsidRPr="00A62FBC" w:rsidRDefault="00972D03" w:rsidP="00972D03">
            <w:pPr>
              <w:rPr>
                <w:b/>
                <w:sz w:val="24"/>
                <w:szCs w:val="24"/>
              </w:rPr>
            </w:pPr>
            <w:r w:rsidRPr="00A62FBC">
              <w:rPr>
                <w:b/>
                <w:bCs/>
                <w:color w:val="000000"/>
                <w:sz w:val="24"/>
                <w:szCs w:val="24"/>
              </w:rPr>
              <w:t xml:space="preserve"> </w:t>
            </w:r>
            <w:r w:rsidRPr="00A62FBC">
              <w:rPr>
                <w:b/>
                <w:sz w:val="24"/>
                <w:szCs w:val="24"/>
              </w:rPr>
              <w:t xml:space="preserve">ІІ часть.  </w:t>
            </w:r>
            <w:r w:rsidRPr="00A62FBC">
              <w:rPr>
                <w:color w:val="000000"/>
                <w:sz w:val="24"/>
                <w:szCs w:val="24"/>
              </w:rPr>
              <w:t>Общеразвивающие упражнения с флажками.</w:t>
            </w:r>
          </w:p>
          <w:p w:rsidR="00972D03" w:rsidRPr="00A62FBC" w:rsidRDefault="00972D03" w:rsidP="00972D03">
            <w:pPr>
              <w:spacing w:line="230" w:lineRule="exact"/>
              <w:ind w:firstLine="300"/>
              <w:rPr>
                <w:sz w:val="24"/>
                <w:szCs w:val="24"/>
              </w:rPr>
            </w:pPr>
            <w:r w:rsidRPr="00A62FBC">
              <w:rPr>
                <w:i/>
                <w:iCs/>
                <w:color w:val="000000"/>
                <w:sz w:val="24"/>
                <w:szCs w:val="24"/>
              </w:rPr>
              <w:t>Основные виды движений:</w:t>
            </w:r>
          </w:p>
          <w:p w:rsidR="00972D03" w:rsidRPr="00A62FBC" w:rsidRDefault="00972D03" w:rsidP="00972D03">
            <w:pPr>
              <w:widowControl w:val="0"/>
              <w:numPr>
                <w:ilvl w:val="0"/>
                <w:numId w:val="39"/>
              </w:numPr>
              <w:tabs>
                <w:tab w:val="left" w:pos="410"/>
              </w:tabs>
              <w:spacing w:line="230" w:lineRule="exact"/>
              <w:ind w:firstLine="300"/>
              <w:rPr>
                <w:sz w:val="24"/>
                <w:szCs w:val="24"/>
              </w:rPr>
            </w:pPr>
            <w:r w:rsidRPr="00A62FBC">
              <w:rPr>
                <w:color w:val="000000"/>
                <w:sz w:val="24"/>
                <w:szCs w:val="24"/>
              </w:rPr>
              <w:t>ползание (игровое задание «Паучки»);</w:t>
            </w:r>
          </w:p>
          <w:p w:rsidR="00972D03" w:rsidRPr="00A62FBC" w:rsidRDefault="00972D03" w:rsidP="00972D03">
            <w:pPr>
              <w:widowControl w:val="0"/>
              <w:numPr>
                <w:ilvl w:val="0"/>
                <w:numId w:val="39"/>
              </w:numPr>
              <w:tabs>
                <w:tab w:val="left" w:pos="406"/>
              </w:tabs>
              <w:spacing w:line="230" w:lineRule="exact"/>
              <w:ind w:firstLine="300"/>
              <w:rPr>
                <w:sz w:val="24"/>
                <w:szCs w:val="24"/>
              </w:rPr>
            </w:pPr>
            <w:r w:rsidRPr="00A62FBC">
              <w:rPr>
                <w:color w:val="000000"/>
                <w:sz w:val="24"/>
                <w:szCs w:val="24"/>
              </w:rPr>
              <w:t>упражнение в сохранении равновесия;</w:t>
            </w:r>
          </w:p>
          <w:p w:rsidR="00972D03" w:rsidRPr="00A62FBC" w:rsidRDefault="00972D03" w:rsidP="00972D03">
            <w:pPr>
              <w:widowControl w:val="0"/>
              <w:numPr>
                <w:ilvl w:val="0"/>
                <w:numId w:val="39"/>
              </w:numPr>
              <w:tabs>
                <w:tab w:val="left" w:pos="410"/>
              </w:tabs>
              <w:spacing w:line="230" w:lineRule="exact"/>
              <w:ind w:firstLine="300"/>
              <w:rPr>
                <w:sz w:val="24"/>
                <w:szCs w:val="24"/>
              </w:rPr>
            </w:pPr>
            <w:r w:rsidRPr="00A62FBC">
              <w:rPr>
                <w:color w:val="000000"/>
                <w:sz w:val="24"/>
                <w:szCs w:val="24"/>
              </w:rPr>
              <w:t>подвижная игра «Поймай комара».</w:t>
            </w:r>
          </w:p>
          <w:p w:rsidR="00972D03" w:rsidRPr="00A62FBC" w:rsidRDefault="00972D03" w:rsidP="00AF69FB">
            <w:pPr>
              <w:rPr>
                <w:b/>
                <w:sz w:val="24"/>
                <w:szCs w:val="24"/>
              </w:rPr>
            </w:pPr>
            <w:r w:rsidRPr="00A62FBC">
              <w:rPr>
                <w:b/>
                <w:sz w:val="24"/>
                <w:szCs w:val="24"/>
              </w:rPr>
              <w:t xml:space="preserve">ІІІ  часть. </w:t>
            </w:r>
            <w:r w:rsidRPr="00A62FBC">
              <w:rPr>
                <w:color w:val="000000"/>
                <w:sz w:val="24"/>
                <w:szCs w:val="24"/>
              </w:rPr>
              <w:t>Ходьба в колонне по одному за «ко</w:t>
            </w:r>
            <w:r w:rsidRPr="00A62FBC">
              <w:rPr>
                <w:color w:val="000000"/>
                <w:sz w:val="24"/>
                <w:szCs w:val="24"/>
              </w:rPr>
              <w:softHyphen/>
              <w:t>маром».</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22.</w:t>
            </w:r>
          </w:p>
        </w:tc>
        <w:tc>
          <w:tcPr>
            <w:tcW w:w="2971" w:type="dxa"/>
          </w:tcPr>
          <w:p w:rsidR="00972D03" w:rsidRPr="00A62FBC" w:rsidRDefault="00972D03" w:rsidP="00972D03">
            <w:pPr>
              <w:rPr>
                <w:b/>
                <w:sz w:val="24"/>
                <w:szCs w:val="24"/>
              </w:rPr>
            </w:pPr>
            <w:r w:rsidRPr="00A62FBC">
              <w:rPr>
                <w:rStyle w:val="510pt"/>
                <w:color w:val="000000"/>
                <w:sz w:val="24"/>
                <w:szCs w:val="24"/>
              </w:rPr>
              <w:t>Совершенствовать лазание под предмет</w:t>
            </w:r>
          </w:p>
        </w:tc>
        <w:tc>
          <w:tcPr>
            <w:tcW w:w="5644" w:type="dxa"/>
          </w:tcPr>
          <w:p w:rsidR="00972D03" w:rsidRPr="00A62FBC" w:rsidRDefault="00972D03" w:rsidP="00972D03">
            <w:pPr>
              <w:rPr>
                <w:sz w:val="24"/>
                <w:szCs w:val="24"/>
              </w:rPr>
            </w:pPr>
            <w:r w:rsidRPr="00A62FBC">
              <w:rPr>
                <w:sz w:val="24"/>
                <w:szCs w:val="24"/>
              </w:rPr>
              <w:t>Игровые упражнения: лазание под дугу; с мячом – «Прокати мяч и доползи», «Прокати мяч и догони; равновесие – «Пробеги по мостику».</w:t>
            </w:r>
          </w:p>
          <w:p w:rsidR="00972D03" w:rsidRPr="00A62FBC" w:rsidRDefault="00972D03" w:rsidP="00972D03">
            <w:pPr>
              <w:rPr>
                <w:b/>
                <w:sz w:val="24"/>
                <w:szCs w:val="24"/>
              </w:rPr>
            </w:pPr>
            <w:r w:rsidRPr="00A62FBC">
              <w:rPr>
                <w:sz w:val="24"/>
                <w:szCs w:val="24"/>
              </w:rPr>
              <w:t>Подвижные игры «Мыши в кладовой», «Поезд», «По ровненькой дорожке».</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23.</w:t>
            </w:r>
          </w:p>
        </w:tc>
        <w:tc>
          <w:tcPr>
            <w:tcW w:w="2971" w:type="dxa"/>
          </w:tcPr>
          <w:p w:rsidR="00972D03" w:rsidRPr="00A62FBC" w:rsidRDefault="00972D03" w:rsidP="00972D03">
            <w:pPr>
              <w:rPr>
                <w:b/>
                <w:sz w:val="24"/>
                <w:szCs w:val="24"/>
              </w:rPr>
            </w:pPr>
            <w:r w:rsidRPr="00A62FBC">
              <w:rPr>
                <w:rStyle w:val="510pt"/>
                <w:color w:val="000000"/>
                <w:sz w:val="24"/>
                <w:szCs w:val="24"/>
              </w:rPr>
              <w:t>Продолжать развивать координа</w:t>
            </w:r>
            <w:r w:rsidRPr="00A62FBC">
              <w:rPr>
                <w:rStyle w:val="510pt"/>
                <w:color w:val="000000"/>
                <w:sz w:val="24"/>
                <w:szCs w:val="24"/>
              </w:rPr>
              <w:softHyphen/>
              <w:t>цию движений</w:t>
            </w:r>
          </w:p>
        </w:tc>
        <w:tc>
          <w:tcPr>
            <w:tcW w:w="5644" w:type="dxa"/>
          </w:tcPr>
          <w:p w:rsidR="00972D03" w:rsidRPr="00A62FBC" w:rsidRDefault="00972D03" w:rsidP="00972D03">
            <w:pPr>
              <w:rPr>
                <w:sz w:val="24"/>
                <w:szCs w:val="24"/>
              </w:rPr>
            </w:pPr>
            <w:r w:rsidRPr="00A62FBC">
              <w:rPr>
                <w:sz w:val="24"/>
                <w:szCs w:val="24"/>
              </w:rPr>
              <w:t>Игровые упражнения: равновесие – ходьба из обруча в обруч; прыжки – «Перепрыгни из ямки в ямку»</w:t>
            </w:r>
          </w:p>
          <w:p w:rsidR="00972D03" w:rsidRPr="00A62FBC" w:rsidRDefault="00972D03" w:rsidP="00972D03">
            <w:pPr>
              <w:rPr>
                <w:b/>
                <w:sz w:val="24"/>
                <w:szCs w:val="24"/>
              </w:rPr>
            </w:pPr>
            <w:r w:rsidRPr="00A62FBC">
              <w:rPr>
                <w:sz w:val="24"/>
                <w:szCs w:val="24"/>
              </w:rPr>
              <w:t>Подвижные игры «Наседка и цыплята», «Догони мяч».</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24</w:t>
            </w:r>
          </w:p>
        </w:tc>
        <w:tc>
          <w:tcPr>
            <w:tcW w:w="2971" w:type="dxa"/>
          </w:tcPr>
          <w:p w:rsidR="00972D03" w:rsidRPr="00A62FBC" w:rsidRDefault="00972D03" w:rsidP="00972D03">
            <w:pPr>
              <w:rPr>
                <w:b/>
                <w:sz w:val="24"/>
                <w:szCs w:val="24"/>
              </w:rPr>
            </w:pPr>
            <w:r w:rsidRPr="00A62FBC">
              <w:rPr>
                <w:rStyle w:val="510pt"/>
                <w:color w:val="000000"/>
                <w:sz w:val="24"/>
                <w:szCs w:val="24"/>
              </w:rPr>
              <w:t>Совершенствовать приземление на полусогнутые ноги.</w:t>
            </w:r>
          </w:p>
        </w:tc>
        <w:tc>
          <w:tcPr>
            <w:tcW w:w="5644" w:type="dxa"/>
          </w:tcPr>
          <w:p w:rsidR="00972D03" w:rsidRPr="00A62FBC" w:rsidRDefault="00972D03" w:rsidP="00972D03">
            <w:pPr>
              <w:rPr>
                <w:sz w:val="24"/>
                <w:szCs w:val="24"/>
              </w:rPr>
            </w:pPr>
            <w:r w:rsidRPr="00A62FBC">
              <w:rPr>
                <w:sz w:val="24"/>
                <w:szCs w:val="24"/>
              </w:rPr>
              <w:t>Игровые упражнения: прыжки – до кубика, до обруча, до игрушки;  с мячом – «Прокати мяч до кегли и сбей её».</w:t>
            </w:r>
          </w:p>
          <w:p w:rsidR="00972D03" w:rsidRPr="00A62FBC" w:rsidRDefault="00972D03" w:rsidP="00972D03">
            <w:pPr>
              <w:rPr>
                <w:sz w:val="24"/>
                <w:szCs w:val="24"/>
              </w:rPr>
            </w:pPr>
            <w:r w:rsidRPr="00A62FBC">
              <w:rPr>
                <w:sz w:val="24"/>
                <w:szCs w:val="24"/>
              </w:rPr>
              <w:t>Подвижные игры «Поймай комара», «Кот и мыши», «Найди свой домик».</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25.</w:t>
            </w:r>
          </w:p>
        </w:tc>
        <w:tc>
          <w:tcPr>
            <w:tcW w:w="2971" w:type="dxa"/>
          </w:tcPr>
          <w:p w:rsidR="00972D03" w:rsidRPr="00A62FBC" w:rsidRDefault="00972D03" w:rsidP="00972D03">
            <w:pPr>
              <w:rPr>
                <w:b/>
                <w:sz w:val="24"/>
                <w:szCs w:val="24"/>
              </w:rPr>
            </w:pPr>
            <w:r w:rsidRPr="00A62FBC">
              <w:rPr>
                <w:rStyle w:val="510pt"/>
                <w:color w:val="000000"/>
                <w:sz w:val="24"/>
                <w:szCs w:val="24"/>
              </w:rPr>
              <w:t>Продолжать упражнять детей в про</w:t>
            </w:r>
            <w:r w:rsidRPr="00A62FBC">
              <w:rPr>
                <w:rStyle w:val="510pt"/>
                <w:color w:val="000000"/>
                <w:sz w:val="24"/>
                <w:szCs w:val="24"/>
              </w:rPr>
              <w:softHyphen/>
              <w:t>катывании мяча друг другу, развивая ко</w:t>
            </w:r>
            <w:r w:rsidRPr="00A62FBC">
              <w:rPr>
                <w:rStyle w:val="510pt"/>
                <w:color w:val="000000"/>
                <w:sz w:val="24"/>
                <w:szCs w:val="24"/>
              </w:rPr>
              <w:softHyphen/>
              <w:t>ординацию движений и глазомер.</w:t>
            </w:r>
          </w:p>
        </w:tc>
        <w:tc>
          <w:tcPr>
            <w:tcW w:w="5644" w:type="dxa"/>
          </w:tcPr>
          <w:p w:rsidR="00972D03" w:rsidRPr="00A62FBC" w:rsidRDefault="00972D03" w:rsidP="00972D03">
            <w:pPr>
              <w:rPr>
                <w:sz w:val="24"/>
                <w:szCs w:val="24"/>
              </w:rPr>
            </w:pPr>
            <w:r w:rsidRPr="00A62FBC">
              <w:rPr>
                <w:sz w:val="24"/>
                <w:szCs w:val="24"/>
              </w:rPr>
              <w:t>Игровые упражнения с мячом – катание мячей в парах.</w:t>
            </w:r>
          </w:p>
          <w:p w:rsidR="00972D03" w:rsidRPr="00A62FBC" w:rsidRDefault="00972D03" w:rsidP="00972D03">
            <w:pPr>
              <w:rPr>
                <w:b/>
                <w:sz w:val="24"/>
                <w:szCs w:val="24"/>
              </w:rPr>
            </w:pPr>
            <w:r w:rsidRPr="00A62FBC">
              <w:rPr>
                <w:sz w:val="24"/>
                <w:szCs w:val="24"/>
              </w:rPr>
              <w:t>Подвижные игры «Поймай комара», «Пузырь», «Зайка серый умывается».</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26</w:t>
            </w:r>
          </w:p>
        </w:tc>
        <w:tc>
          <w:tcPr>
            <w:tcW w:w="2971" w:type="dxa"/>
          </w:tcPr>
          <w:p w:rsidR="00972D03" w:rsidRPr="00A62FBC" w:rsidRDefault="00972D03" w:rsidP="00972D03">
            <w:pPr>
              <w:rPr>
                <w:rStyle w:val="510pt"/>
                <w:color w:val="000000"/>
                <w:sz w:val="24"/>
                <w:szCs w:val="24"/>
              </w:rPr>
            </w:pPr>
            <w:r w:rsidRPr="00A62FBC">
              <w:rPr>
                <w:rStyle w:val="510pt"/>
                <w:color w:val="000000"/>
                <w:sz w:val="24"/>
                <w:szCs w:val="24"/>
              </w:rPr>
              <w:t>Продолжать упражнять детей в прокатывании мяча друг другу, развивая координацию движений и глазомер.</w:t>
            </w:r>
          </w:p>
        </w:tc>
        <w:tc>
          <w:tcPr>
            <w:tcW w:w="5644" w:type="dxa"/>
          </w:tcPr>
          <w:p w:rsidR="00972D03" w:rsidRPr="00A62FBC" w:rsidRDefault="00972D03" w:rsidP="00972D03">
            <w:pPr>
              <w:rPr>
                <w:sz w:val="24"/>
                <w:szCs w:val="24"/>
              </w:rPr>
            </w:pPr>
            <w:r w:rsidRPr="00A62FBC">
              <w:rPr>
                <w:sz w:val="24"/>
                <w:szCs w:val="24"/>
              </w:rPr>
              <w:t>Игровые упражнения с мячом – катание мячей в парах.</w:t>
            </w:r>
          </w:p>
          <w:p w:rsidR="00972D03" w:rsidRPr="00A62FBC" w:rsidRDefault="00972D03" w:rsidP="00972D03">
            <w:pPr>
              <w:rPr>
                <w:sz w:val="24"/>
                <w:szCs w:val="24"/>
              </w:rPr>
            </w:pPr>
            <w:r w:rsidRPr="00A62FBC">
              <w:rPr>
                <w:sz w:val="24"/>
                <w:szCs w:val="24"/>
              </w:rPr>
              <w:t>Подвижные игры «Поймай комара», «Пузырь», «Зайка серый умывается».</w:t>
            </w:r>
          </w:p>
        </w:tc>
      </w:tr>
    </w:tbl>
    <w:p w:rsidR="00972D03" w:rsidRPr="00A62FBC" w:rsidRDefault="00972D03" w:rsidP="00972D03">
      <w:pPr>
        <w:jc w:val="center"/>
        <w:rPr>
          <w:b/>
          <w:sz w:val="24"/>
          <w:szCs w:val="24"/>
        </w:rPr>
      </w:pPr>
    </w:p>
    <w:p w:rsidR="00972D03" w:rsidRPr="00A62FBC" w:rsidRDefault="00972D03" w:rsidP="00972D03">
      <w:pPr>
        <w:jc w:val="center"/>
        <w:rPr>
          <w:rFonts w:ascii="Times New Roman" w:hAnsi="Times New Roman" w:cs="Times New Roman"/>
          <w:b/>
          <w:sz w:val="24"/>
          <w:szCs w:val="24"/>
        </w:rPr>
      </w:pPr>
      <w:r w:rsidRPr="00A62FBC">
        <w:rPr>
          <w:rFonts w:ascii="Times New Roman" w:hAnsi="Times New Roman" w:cs="Times New Roman"/>
          <w:b/>
          <w:sz w:val="24"/>
          <w:szCs w:val="24"/>
        </w:rPr>
        <w:t>Декабрь</w:t>
      </w:r>
    </w:p>
    <w:tbl>
      <w:tblPr>
        <w:tblStyle w:val="aa"/>
        <w:tblW w:w="9214" w:type="dxa"/>
        <w:tblInd w:w="250" w:type="dxa"/>
        <w:tblLook w:val="04A0" w:firstRow="1" w:lastRow="0" w:firstColumn="1" w:lastColumn="0" w:noHBand="0" w:noVBand="1"/>
      </w:tblPr>
      <w:tblGrid>
        <w:gridCol w:w="599"/>
        <w:gridCol w:w="2970"/>
        <w:gridCol w:w="5645"/>
      </w:tblGrid>
      <w:tr w:rsidR="00972D03" w:rsidRPr="00A62FBC" w:rsidTr="00972D03">
        <w:tc>
          <w:tcPr>
            <w:tcW w:w="599" w:type="dxa"/>
          </w:tcPr>
          <w:p w:rsidR="00972D03" w:rsidRPr="00A62FBC" w:rsidRDefault="00972D03" w:rsidP="00972D03">
            <w:pPr>
              <w:jc w:val="center"/>
              <w:rPr>
                <w:sz w:val="24"/>
                <w:szCs w:val="24"/>
              </w:rPr>
            </w:pPr>
            <w:r w:rsidRPr="00A62FBC">
              <w:rPr>
                <w:sz w:val="24"/>
                <w:szCs w:val="24"/>
              </w:rPr>
              <w:t>27</w:t>
            </w:r>
          </w:p>
        </w:tc>
        <w:tc>
          <w:tcPr>
            <w:tcW w:w="2970" w:type="dxa"/>
          </w:tcPr>
          <w:p w:rsidR="00972D03" w:rsidRPr="00A62FBC" w:rsidRDefault="00972D03" w:rsidP="00972D03">
            <w:pPr>
              <w:rPr>
                <w:sz w:val="24"/>
                <w:szCs w:val="24"/>
              </w:rPr>
            </w:pPr>
            <w:r w:rsidRPr="00A62FBC">
              <w:rPr>
                <w:sz w:val="24"/>
                <w:szCs w:val="24"/>
              </w:rPr>
              <w:t>Упражнять детей в ходьбе и беге врассыпную, развивая ориентировку в пространстве; в сохранении устойчивого равновесия и прыжках.</w:t>
            </w:r>
          </w:p>
        </w:tc>
        <w:tc>
          <w:tcPr>
            <w:tcW w:w="5645" w:type="dxa"/>
          </w:tcPr>
          <w:p w:rsidR="00972D03" w:rsidRPr="00A62FBC" w:rsidRDefault="00972D03" w:rsidP="00972D03">
            <w:pPr>
              <w:spacing w:line="216" w:lineRule="exact"/>
              <w:rPr>
                <w:i/>
                <w:iCs/>
                <w:color w:val="000000"/>
                <w:sz w:val="24"/>
                <w:szCs w:val="24"/>
              </w:rPr>
            </w:pPr>
          </w:p>
          <w:p w:rsidR="00972D03" w:rsidRPr="00A62FBC" w:rsidRDefault="00972D03" w:rsidP="00972D03">
            <w:pPr>
              <w:spacing w:line="216" w:lineRule="exact"/>
              <w:rPr>
                <w:i/>
                <w:iCs/>
                <w:color w:val="000000"/>
                <w:sz w:val="24"/>
                <w:szCs w:val="24"/>
              </w:rPr>
            </w:pPr>
            <w:r w:rsidRPr="00A62FBC">
              <w:rPr>
                <w:b/>
                <w:bCs/>
                <w:color w:val="000000"/>
                <w:sz w:val="24"/>
                <w:szCs w:val="24"/>
              </w:rPr>
              <w:t xml:space="preserve">І  часть. </w:t>
            </w:r>
            <w:r w:rsidRPr="00A62FBC">
              <w:rPr>
                <w:color w:val="000000"/>
                <w:sz w:val="24"/>
                <w:szCs w:val="24"/>
              </w:rPr>
              <w:t>Ходьба в колонне по одному.</w:t>
            </w:r>
          </w:p>
          <w:p w:rsidR="00972D03" w:rsidRPr="00A62FBC" w:rsidRDefault="00972D03" w:rsidP="00972D03">
            <w:pPr>
              <w:spacing w:line="216" w:lineRule="exact"/>
              <w:rPr>
                <w:i/>
                <w:iCs/>
                <w:color w:val="000000"/>
                <w:sz w:val="24"/>
                <w:szCs w:val="24"/>
              </w:rPr>
            </w:pPr>
            <w:r w:rsidRPr="00A62FBC">
              <w:rPr>
                <w:b/>
                <w:bCs/>
                <w:color w:val="000000"/>
                <w:sz w:val="24"/>
                <w:szCs w:val="24"/>
              </w:rPr>
              <w:t xml:space="preserve">ІІ часть. </w:t>
            </w:r>
            <w:r w:rsidRPr="00A62FBC">
              <w:rPr>
                <w:color w:val="000000"/>
                <w:sz w:val="24"/>
                <w:szCs w:val="24"/>
              </w:rPr>
              <w:t>Общеразвивающие упражнения с кубиками</w:t>
            </w:r>
          </w:p>
          <w:p w:rsidR="00972D03" w:rsidRPr="00A62FBC" w:rsidRDefault="00972D03" w:rsidP="00972D03">
            <w:pPr>
              <w:spacing w:line="216" w:lineRule="exact"/>
              <w:ind w:firstLine="300"/>
              <w:rPr>
                <w:sz w:val="24"/>
                <w:szCs w:val="24"/>
              </w:rPr>
            </w:pPr>
            <w:r w:rsidRPr="00A62FBC">
              <w:rPr>
                <w:i/>
                <w:iCs/>
                <w:color w:val="000000"/>
                <w:sz w:val="24"/>
                <w:szCs w:val="24"/>
              </w:rPr>
              <w:t>Основные виды движений:</w:t>
            </w:r>
          </w:p>
          <w:p w:rsidR="00972D03" w:rsidRPr="00A62FBC" w:rsidRDefault="00972D03" w:rsidP="00972D03">
            <w:pPr>
              <w:widowControl w:val="0"/>
              <w:numPr>
                <w:ilvl w:val="0"/>
                <w:numId w:val="30"/>
              </w:numPr>
              <w:tabs>
                <w:tab w:val="left" w:pos="370"/>
              </w:tabs>
              <w:spacing w:line="216" w:lineRule="exact"/>
              <w:rPr>
                <w:sz w:val="24"/>
                <w:szCs w:val="24"/>
              </w:rPr>
            </w:pPr>
            <w:r w:rsidRPr="00A62FBC">
              <w:rPr>
                <w:color w:val="000000"/>
                <w:sz w:val="24"/>
                <w:szCs w:val="24"/>
              </w:rPr>
              <w:t>игровое упражнение в сохранении равновесия «Пройди — не задень» (ходьба между кубиками, расставленными в две линии на расстоянии 40 см друг от друга);</w:t>
            </w:r>
          </w:p>
          <w:p w:rsidR="00972D03" w:rsidRPr="00A62FBC" w:rsidRDefault="00972D03" w:rsidP="00972D03">
            <w:pPr>
              <w:spacing w:line="216" w:lineRule="exact"/>
              <w:rPr>
                <w:sz w:val="24"/>
                <w:szCs w:val="24"/>
              </w:rPr>
            </w:pPr>
            <w:r w:rsidRPr="00A62FBC">
              <w:rPr>
                <w:color w:val="000000"/>
                <w:sz w:val="24"/>
                <w:szCs w:val="24"/>
              </w:rPr>
              <w:t>•     прыжки на двух ногах (игровое упражнение «Лягушки-попрыгушки»);</w:t>
            </w:r>
          </w:p>
          <w:p w:rsidR="00972D03" w:rsidRPr="00A62FBC" w:rsidRDefault="00972D03" w:rsidP="00972D03">
            <w:pPr>
              <w:widowControl w:val="0"/>
              <w:numPr>
                <w:ilvl w:val="0"/>
                <w:numId w:val="30"/>
              </w:numPr>
              <w:tabs>
                <w:tab w:val="left" w:pos="410"/>
              </w:tabs>
              <w:spacing w:line="216" w:lineRule="exact"/>
              <w:rPr>
                <w:sz w:val="24"/>
                <w:szCs w:val="24"/>
              </w:rPr>
            </w:pPr>
            <w:r w:rsidRPr="00A62FBC">
              <w:rPr>
                <w:color w:val="000000"/>
                <w:sz w:val="24"/>
                <w:szCs w:val="24"/>
              </w:rPr>
              <w:t>подвижная игра «Коршун и птенчики».</w:t>
            </w:r>
          </w:p>
          <w:p w:rsidR="00972D03" w:rsidRPr="00A62FBC" w:rsidRDefault="00972D03" w:rsidP="00972D03">
            <w:pPr>
              <w:rPr>
                <w:b/>
                <w:sz w:val="24"/>
                <w:szCs w:val="24"/>
              </w:rPr>
            </w:pPr>
            <w:r w:rsidRPr="00A62FBC">
              <w:rPr>
                <w:b/>
                <w:bCs/>
                <w:color w:val="000000"/>
                <w:sz w:val="24"/>
                <w:szCs w:val="24"/>
              </w:rPr>
              <w:t xml:space="preserve">III часть. </w:t>
            </w:r>
            <w:r w:rsidRPr="00A62FBC">
              <w:rPr>
                <w:color w:val="000000"/>
                <w:sz w:val="24"/>
                <w:szCs w:val="24"/>
              </w:rPr>
              <w:t>Ходьба в колонне по одному. Игра «Найдем птенчика».</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28</w:t>
            </w:r>
          </w:p>
        </w:tc>
        <w:tc>
          <w:tcPr>
            <w:tcW w:w="2970" w:type="dxa"/>
          </w:tcPr>
          <w:p w:rsidR="00972D03" w:rsidRPr="00A62FBC" w:rsidRDefault="00972D03" w:rsidP="00972D03">
            <w:pPr>
              <w:rPr>
                <w:b/>
                <w:sz w:val="24"/>
                <w:szCs w:val="24"/>
              </w:rPr>
            </w:pPr>
            <w:r w:rsidRPr="00A62FBC">
              <w:rPr>
                <w:rStyle w:val="50"/>
                <w:color w:val="000000"/>
                <w:sz w:val="24"/>
                <w:szCs w:val="24"/>
              </w:rPr>
              <w:t>Упражнять в ходьбе и беге с выполне</w:t>
            </w:r>
            <w:r w:rsidRPr="00A62FBC">
              <w:rPr>
                <w:rStyle w:val="50"/>
                <w:color w:val="000000"/>
                <w:sz w:val="24"/>
                <w:szCs w:val="24"/>
              </w:rPr>
              <w:softHyphen/>
              <w:t>нием заданий; в приземлении на полу</w:t>
            </w:r>
            <w:r w:rsidRPr="00A62FBC">
              <w:rPr>
                <w:rStyle w:val="50"/>
                <w:color w:val="000000"/>
                <w:sz w:val="24"/>
                <w:szCs w:val="24"/>
              </w:rPr>
              <w:softHyphen/>
              <w:t>согнутые ноги в прыжках со скамейки; в прокатывании мяча.</w:t>
            </w:r>
          </w:p>
        </w:tc>
        <w:tc>
          <w:tcPr>
            <w:tcW w:w="5645" w:type="dxa"/>
          </w:tcPr>
          <w:p w:rsidR="00972D03" w:rsidRPr="00A62FBC" w:rsidRDefault="00972D03" w:rsidP="00972D03">
            <w:pPr>
              <w:widowControl w:val="0"/>
              <w:numPr>
                <w:ilvl w:val="0"/>
                <w:numId w:val="31"/>
              </w:numPr>
              <w:tabs>
                <w:tab w:val="left" w:pos="408"/>
              </w:tabs>
              <w:spacing w:line="221" w:lineRule="exact"/>
              <w:rPr>
                <w:sz w:val="24"/>
                <w:szCs w:val="24"/>
              </w:rPr>
            </w:pPr>
            <w:r w:rsidRPr="00A62FBC">
              <w:rPr>
                <w:b/>
                <w:bCs/>
                <w:color w:val="000000"/>
                <w:sz w:val="24"/>
                <w:szCs w:val="24"/>
              </w:rPr>
              <w:t xml:space="preserve">часть. </w:t>
            </w:r>
            <w:r w:rsidRPr="00A62FBC">
              <w:rPr>
                <w:color w:val="000000"/>
                <w:sz w:val="24"/>
                <w:szCs w:val="24"/>
              </w:rPr>
              <w:t>Ходьба в колонне по одному, ходьба врассыпную, бег врассыпную.</w:t>
            </w:r>
          </w:p>
          <w:p w:rsidR="00972D03" w:rsidRPr="00A62FBC" w:rsidRDefault="00972D03" w:rsidP="00972D03">
            <w:pPr>
              <w:widowControl w:val="0"/>
              <w:numPr>
                <w:ilvl w:val="0"/>
                <w:numId w:val="31"/>
              </w:numPr>
              <w:tabs>
                <w:tab w:val="left" w:pos="192"/>
              </w:tabs>
              <w:spacing w:line="221" w:lineRule="exact"/>
              <w:rPr>
                <w:sz w:val="24"/>
                <w:szCs w:val="24"/>
              </w:rPr>
            </w:pPr>
            <w:r w:rsidRPr="00A62FBC">
              <w:rPr>
                <w:b/>
                <w:bCs/>
                <w:color w:val="000000"/>
                <w:sz w:val="24"/>
                <w:szCs w:val="24"/>
              </w:rPr>
              <w:t xml:space="preserve">    часть. </w:t>
            </w:r>
            <w:r w:rsidRPr="00A62FBC">
              <w:rPr>
                <w:color w:val="000000"/>
                <w:sz w:val="24"/>
                <w:szCs w:val="24"/>
              </w:rPr>
              <w:t xml:space="preserve">Общеразвивающие упражнения с мячом. </w:t>
            </w:r>
            <w:r w:rsidRPr="00A62FBC">
              <w:rPr>
                <w:i/>
                <w:iCs/>
                <w:color w:val="000000"/>
                <w:sz w:val="24"/>
                <w:szCs w:val="24"/>
              </w:rPr>
              <w:t>Основные виды движений:</w:t>
            </w:r>
          </w:p>
          <w:p w:rsidR="00972D03" w:rsidRPr="00A62FBC" w:rsidRDefault="00972D03" w:rsidP="00972D03">
            <w:pPr>
              <w:widowControl w:val="0"/>
              <w:numPr>
                <w:ilvl w:val="0"/>
                <w:numId w:val="23"/>
              </w:numPr>
              <w:tabs>
                <w:tab w:val="left" w:pos="365"/>
              </w:tabs>
              <w:spacing w:line="221" w:lineRule="exact"/>
              <w:rPr>
                <w:sz w:val="24"/>
                <w:szCs w:val="24"/>
              </w:rPr>
            </w:pPr>
            <w:r w:rsidRPr="00A62FBC">
              <w:rPr>
                <w:b/>
                <w:bCs/>
                <w:color w:val="000000"/>
                <w:sz w:val="24"/>
                <w:szCs w:val="24"/>
              </w:rPr>
              <w:t xml:space="preserve"> часть. </w:t>
            </w:r>
            <w:r w:rsidRPr="00A62FBC">
              <w:rPr>
                <w:color w:val="000000"/>
                <w:sz w:val="24"/>
                <w:szCs w:val="24"/>
              </w:rPr>
              <w:t>Прыжки со скамейки (высота 20 см) на резино</w:t>
            </w:r>
            <w:r w:rsidRPr="00A62FBC">
              <w:rPr>
                <w:color w:val="000000"/>
                <w:sz w:val="24"/>
                <w:szCs w:val="24"/>
              </w:rPr>
              <w:softHyphen/>
              <w:t>вую дорожку или мат;</w:t>
            </w:r>
          </w:p>
          <w:p w:rsidR="00972D03" w:rsidRPr="00A62FBC" w:rsidRDefault="00972D03" w:rsidP="00972D03">
            <w:pPr>
              <w:widowControl w:val="0"/>
              <w:numPr>
                <w:ilvl w:val="0"/>
                <w:numId w:val="23"/>
              </w:numPr>
              <w:tabs>
                <w:tab w:val="left" w:pos="415"/>
              </w:tabs>
              <w:spacing w:line="221" w:lineRule="exact"/>
              <w:rPr>
                <w:sz w:val="24"/>
                <w:szCs w:val="24"/>
              </w:rPr>
            </w:pPr>
            <w:r w:rsidRPr="00A62FBC">
              <w:rPr>
                <w:b/>
                <w:bCs/>
                <w:color w:val="000000"/>
                <w:sz w:val="24"/>
                <w:szCs w:val="24"/>
              </w:rPr>
              <w:t xml:space="preserve">часть.  </w:t>
            </w:r>
            <w:r w:rsidRPr="00A62FBC">
              <w:rPr>
                <w:color w:val="000000"/>
                <w:sz w:val="24"/>
                <w:szCs w:val="24"/>
              </w:rPr>
              <w:t>Прокатывание мячей друг другу.</w:t>
            </w:r>
          </w:p>
          <w:p w:rsidR="00972D03" w:rsidRPr="00A62FBC" w:rsidRDefault="00972D03" w:rsidP="00972D03">
            <w:pPr>
              <w:rPr>
                <w:b/>
                <w:sz w:val="24"/>
                <w:szCs w:val="24"/>
              </w:rPr>
            </w:pPr>
            <w:r w:rsidRPr="00A62FBC">
              <w:rPr>
                <w:color w:val="000000"/>
                <w:sz w:val="24"/>
                <w:szCs w:val="24"/>
              </w:rPr>
              <w:t>Подвижная игра «Найди свой домик».</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29</w:t>
            </w:r>
          </w:p>
        </w:tc>
        <w:tc>
          <w:tcPr>
            <w:tcW w:w="2970" w:type="dxa"/>
          </w:tcPr>
          <w:p w:rsidR="00972D03" w:rsidRPr="00A62FBC" w:rsidRDefault="00972D03" w:rsidP="00972D03">
            <w:pPr>
              <w:rPr>
                <w:b/>
                <w:sz w:val="24"/>
                <w:szCs w:val="24"/>
              </w:rPr>
            </w:pPr>
            <w:r w:rsidRPr="00A62FBC">
              <w:rPr>
                <w:color w:val="000000"/>
                <w:sz w:val="24"/>
                <w:szCs w:val="24"/>
              </w:rPr>
              <w:t>Упражнять детей в ходьбе и беге с остановкой по сигналу воспитателя; в прокатывании мяча между предмета</w:t>
            </w:r>
            <w:r w:rsidRPr="00A62FBC">
              <w:rPr>
                <w:color w:val="000000"/>
                <w:sz w:val="24"/>
                <w:szCs w:val="24"/>
              </w:rPr>
              <w:softHyphen/>
              <w:t>ми, умении группироваться при лазанье под дугу.</w:t>
            </w:r>
          </w:p>
        </w:tc>
        <w:tc>
          <w:tcPr>
            <w:tcW w:w="5645" w:type="dxa"/>
          </w:tcPr>
          <w:p w:rsidR="00972D03" w:rsidRPr="00A62FBC" w:rsidRDefault="00972D03" w:rsidP="00972D03">
            <w:pPr>
              <w:tabs>
                <w:tab w:val="left" w:pos="420"/>
              </w:tabs>
              <w:spacing w:line="216" w:lineRule="exact"/>
              <w:rPr>
                <w:sz w:val="24"/>
                <w:szCs w:val="24"/>
              </w:rPr>
            </w:pPr>
            <w:r w:rsidRPr="00A62FBC">
              <w:rPr>
                <w:b/>
                <w:bCs/>
                <w:color w:val="000000"/>
                <w:sz w:val="24"/>
                <w:szCs w:val="24"/>
              </w:rPr>
              <w:t xml:space="preserve"> І   часть.  </w:t>
            </w:r>
            <w:r w:rsidRPr="00A62FBC">
              <w:rPr>
                <w:color w:val="000000"/>
                <w:sz w:val="24"/>
                <w:szCs w:val="24"/>
              </w:rPr>
              <w:t>Ходьба и бег в колонне по одному.</w:t>
            </w:r>
          </w:p>
          <w:p w:rsidR="00972D03" w:rsidRPr="00A62FBC" w:rsidRDefault="00972D03" w:rsidP="00972D03">
            <w:pPr>
              <w:tabs>
                <w:tab w:val="left" w:pos="470"/>
              </w:tabs>
              <w:spacing w:line="216" w:lineRule="exact"/>
              <w:rPr>
                <w:sz w:val="24"/>
                <w:szCs w:val="24"/>
              </w:rPr>
            </w:pPr>
            <w:r w:rsidRPr="00A62FBC">
              <w:rPr>
                <w:b/>
                <w:bCs/>
                <w:color w:val="000000"/>
                <w:sz w:val="24"/>
                <w:szCs w:val="24"/>
              </w:rPr>
              <w:t xml:space="preserve">ІІ часть.  </w:t>
            </w:r>
            <w:r w:rsidRPr="00A62FBC">
              <w:rPr>
                <w:color w:val="000000"/>
                <w:sz w:val="24"/>
                <w:szCs w:val="24"/>
              </w:rPr>
              <w:t>Общеразвивающие упражнения с ку</w:t>
            </w:r>
            <w:r w:rsidRPr="00A62FBC">
              <w:rPr>
                <w:color w:val="000000"/>
                <w:sz w:val="24"/>
                <w:szCs w:val="24"/>
              </w:rPr>
              <w:softHyphen/>
              <w:t>биками.</w:t>
            </w:r>
          </w:p>
          <w:p w:rsidR="00972D03" w:rsidRPr="00A62FBC" w:rsidRDefault="00972D03" w:rsidP="00972D03">
            <w:pPr>
              <w:spacing w:line="216" w:lineRule="exact"/>
              <w:ind w:firstLine="300"/>
              <w:rPr>
                <w:sz w:val="24"/>
                <w:szCs w:val="24"/>
              </w:rPr>
            </w:pPr>
            <w:r w:rsidRPr="00A62FBC">
              <w:rPr>
                <w:i/>
                <w:iCs/>
                <w:color w:val="000000"/>
                <w:sz w:val="24"/>
                <w:szCs w:val="24"/>
              </w:rPr>
              <w:t>Основные виды движений:</w:t>
            </w:r>
          </w:p>
          <w:p w:rsidR="00972D03" w:rsidRPr="00A62FBC" w:rsidRDefault="00972D03" w:rsidP="00972D03">
            <w:pPr>
              <w:tabs>
                <w:tab w:val="left" w:pos="365"/>
              </w:tabs>
              <w:spacing w:line="216" w:lineRule="exact"/>
              <w:rPr>
                <w:color w:val="000000"/>
                <w:sz w:val="24"/>
                <w:szCs w:val="24"/>
              </w:rPr>
            </w:pPr>
            <w:r w:rsidRPr="00A62FBC">
              <w:rPr>
                <w:color w:val="000000"/>
                <w:sz w:val="24"/>
                <w:szCs w:val="24"/>
              </w:rPr>
              <w:t>прокатывание мяча между предметами, распо</w:t>
            </w:r>
            <w:r w:rsidRPr="00A62FBC">
              <w:rPr>
                <w:color w:val="000000"/>
                <w:sz w:val="24"/>
                <w:szCs w:val="24"/>
              </w:rPr>
              <w:softHyphen/>
              <w:t xml:space="preserve">ложенными в </w:t>
            </w:r>
          </w:p>
          <w:p w:rsidR="00972D03" w:rsidRPr="00A62FBC" w:rsidRDefault="00972D03" w:rsidP="00972D03">
            <w:pPr>
              <w:tabs>
                <w:tab w:val="left" w:pos="365"/>
              </w:tabs>
              <w:spacing w:line="216" w:lineRule="exact"/>
              <w:rPr>
                <w:sz w:val="24"/>
                <w:szCs w:val="24"/>
              </w:rPr>
            </w:pPr>
            <w:r w:rsidRPr="00A62FBC">
              <w:rPr>
                <w:color w:val="000000"/>
                <w:sz w:val="24"/>
                <w:szCs w:val="24"/>
              </w:rPr>
              <w:t>50—60 см друг от друга (игровое за</w:t>
            </w:r>
            <w:r w:rsidRPr="00A62FBC">
              <w:rPr>
                <w:color w:val="000000"/>
                <w:sz w:val="24"/>
                <w:szCs w:val="24"/>
              </w:rPr>
              <w:softHyphen/>
              <w:t>дание «Не упусти!»);</w:t>
            </w:r>
          </w:p>
          <w:p w:rsidR="00972D03" w:rsidRPr="00A62FBC" w:rsidRDefault="00972D03" w:rsidP="00972D03">
            <w:pPr>
              <w:spacing w:line="216" w:lineRule="exact"/>
              <w:rPr>
                <w:sz w:val="24"/>
                <w:szCs w:val="24"/>
              </w:rPr>
            </w:pPr>
            <w:r w:rsidRPr="00A62FBC">
              <w:rPr>
                <w:color w:val="000000"/>
                <w:sz w:val="24"/>
                <w:szCs w:val="24"/>
              </w:rPr>
              <w:t>•        ползание под дугу «Проползи — не задень» (высота 50 см);</w:t>
            </w:r>
          </w:p>
          <w:p w:rsidR="00972D03" w:rsidRPr="00A62FBC" w:rsidRDefault="00972D03" w:rsidP="00972D03">
            <w:pPr>
              <w:tabs>
                <w:tab w:val="left" w:pos="410"/>
              </w:tabs>
              <w:spacing w:line="216" w:lineRule="exact"/>
              <w:rPr>
                <w:sz w:val="24"/>
                <w:szCs w:val="24"/>
              </w:rPr>
            </w:pPr>
            <w:r w:rsidRPr="00A62FBC">
              <w:rPr>
                <w:color w:val="000000"/>
                <w:sz w:val="24"/>
                <w:szCs w:val="24"/>
              </w:rPr>
              <w:t>подвижная игра «Лягушки».</w:t>
            </w:r>
          </w:p>
          <w:p w:rsidR="00972D03" w:rsidRPr="00A62FBC" w:rsidRDefault="00972D03" w:rsidP="00972D03">
            <w:pPr>
              <w:rPr>
                <w:b/>
                <w:sz w:val="24"/>
                <w:szCs w:val="24"/>
              </w:rPr>
            </w:pPr>
            <w:r w:rsidRPr="00A62FBC">
              <w:rPr>
                <w:b/>
                <w:bCs/>
                <w:color w:val="000000"/>
                <w:sz w:val="24"/>
                <w:szCs w:val="24"/>
              </w:rPr>
              <w:t xml:space="preserve">III часть. </w:t>
            </w:r>
            <w:r w:rsidRPr="00A62FBC">
              <w:rPr>
                <w:color w:val="000000"/>
                <w:sz w:val="24"/>
                <w:szCs w:val="24"/>
              </w:rPr>
              <w:t>Игра малой подвижности «Найдем ля</w:t>
            </w:r>
            <w:r w:rsidRPr="00A62FBC">
              <w:rPr>
                <w:color w:val="000000"/>
                <w:sz w:val="24"/>
                <w:szCs w:val="24"/>
              </w:rPr>
              <w:softHyphen/>
              <w:t>гушонка».</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30</w:t>
            </w:r>
          </w:p>
        </w:tc>
        <w:tc>
          <w:tcPr>
            <w:tcW w:w="2970" w:type="dxa"/>
          </w:tcPr>
          <w:p w:rsidR="00972D03" w:rsidRPr="00A62FBC" w:rsidRDefault="00972D03" w:rsidP="00972D03">
            <w:pPr>
              <w:rPr>
                <w:b/>
                <w:sz w:val="24"/>
                <w:szCs w:val="24"/>
              </w:rPr>
            </w:pPr>
            <w:r w:rsidRPr="00A62FBC">
              <w:rPr>
                <w:color w:val="000000"/>
                <w:sz w:val="24"/>
                <w:szCs w:val="24"/>
              </w:rPr>
              <w:t>Упражнять детей в ходьбе и беге врас</w:t>
            </w:r>
            <w:r w:rsidRPr="00A62FBC">
              <w:rPr>
                <w:color w:val="000000"/>
                <w:sz w:val="24"/>
                <w:szCs w:val="24"/>
              </w:rPr>
              <w:softHyphen/>
              <w:t>сыпную, развивая ориентировку в про</w:t>
            </w:r>
            <w:r w:rsidRPr="00A62FBC">
              <w:rPr>
                <w:color w:val="000000"/>
                <w:sz w:val="24"/>
                <w:szCs w:val="24"/>
              </w:rPr>
              <w:softHyphen/>
              <w:t>странстве; упражнять в ползании на по</w:t>
            </w:r>
            <w:r w:rsidRPr="00A62FBC">
              <w:rPr>
                <w:color w:val="000000"/>
                <w:sz w:val="24"/>
                <w:szCs w:val="24"/>
              </w:rPr>
              <w:softHyphen/>
              <w:t>вышенной опоре и сохранении равно</w:t>
            </w:r>
            <w:r w:rsidRPr="00A62FBC">
              <w:rPr>
                <w:color w:val="000000"/>
                <w:sz w:val="24"/>
                <w:szCs w:val="24"/>
              </w:rPr>
              <w:softHyphen/>
              <w:t>весия при ходьбе по доске.</w:t>
            </w:r>
          </w:p>
        </w:tc>
        <w:tc>
          <w:tcPr>
            <w:tcW w:w="5645" w:type="dxa"/>
          </w:tcPr>
          <w:p w:rsidR="00972D03" w:rsidRPr="00A62FBC" w:rsidRDefault="00972D03" w:rsidP="00972D03">
            <w:pPr>
              <w:tabs>
                <w:tab w:val="left" w:pos="379"/>
              </w:tabs>
              <w:spacing w:line="216" w:lineRule="exact"/>
              <w:rPr>
                <w:sz w:val="24"/>
                <w:szCs w:val="24"/>
              </w:rPr>
            </w:pPr>
            <w:r w:rsidRPr="00A62FBC">
              <w:rPr>
                <w:b/>
                <w:bCs/>
                <w:color w:val="000000"/>
                <w:sz w:val="24"/>
                <w:szCs w:val="24"/>
              </w:rPr>
              <w:t xml:space="preserve">І   часть. </w:t>
            </w:r>
            <w:r w:rsidRPr="00A62FBC">
              <w:rPr>
                <w:color w:val="000000"/>
                <w:sz w:val="24"/>
                <w:szCs w:val="24"/>
              </w:rPr>
              <w:t>Ходьба в колонне по одному, ходьба и бег врассыпную.</w:t>
            </w:r>
          </w:p>
          <w:p w:rsidR="00972D03" w:rsidRPr="00A62FBC" w:rsidRDefault="00972D03" w:rsidP="00972D03">
            <w:pPr>
              <w:tabs>
                <w:tab w:val="left" w:pos="518"/>
              </w:tabs>
              <w:spacing w:line="216" w:lineRule="exact"/>
              <w:rPr>
                <w:sz w:val="24"/>
                <w:szCs w:val="24"/>
              </w:rPr>
            </w:pPr>
            <w:r w:rsidRPr="00A62FBC">
              <w:rPr>
                <w:b/>
                <w:bCs/>
                <w:color w:val="000000"/>
                <w:sz w:val="24"/>
                <w:szCs w:val="24"/>
              </w:rPr>
              <w:t xml:space="preserve">ІІ  часть. </w:t>
            </w:r>
            <w:r w:rsidRPr="00A62FBC">
              <w:rPr>
                <w:color w:val="000000"/>
                <w:sz w:val="24"/>
                <w:szCs w:val="24"/>
              </w:rPr>
              <w:t>Общеразвивающие упражнения на стульчиках.</w:t>
            </w:r>
          </w:p>
          <w:p w:rsidR="00972D03" w:rsidRPr="00A62FBC" w:rsidRDefault="00972D03" w:rsidP="00972D03">
            <w:pPr>
              <w:spacing w:line="216" w:lineRule="exact"/>
              <w:ind w:firstLine="300"/>
              <w:rPr>
                <w:sz w:val="24"/>
                <w:szCs w:val="24"/>
              </w:rPr>
            </w:pPr>
            <w:r w:rsidRPr="00A62FBC">
              <w:rPr>
                <w:i/>
                <w:iCs/>
                <w:color w:val="000000"/>
                <w:sz w:val="24"/>
                <w:szCs w:val="24"/>
              </w:rPr>
              <w:t>Основные виды движений:</w:t>
            </w:r>
          </w:p>
          <w:p w:rsidR="00972D03" w:rsidRPr="00A62FBC" w:rsidRDefault="00972D03" w:rsidP="00972D03">
            <w:pPr>
              <w:pStyle w:val="a7"/>
              <w:widowControl w:val="0"/>
              <w:numPr>
                <w:ilvl w:val="0"/>
                <w:numId w:val="50"/>
              </w:numPr>
              <w:tabs>
                <w:tab w:val="left" w:pos="365"/>
              </w:tabs>
              <w:spacing w:line="216" w:lineRule="exact"/>
              <w:rPr>
                <w:sz w:val="24"/>
                <w:szCs w:val="24"/>
              </w:rPr>
            </w:pPr>
            <w:r w:rsidRPr="00A62FBC">
              <w:rPr>
                <w:color w:val="000000"/>
                <w:sz w:val="24"/>
                <w:szCs w:val="24"/>
              </w:rPr>
              <w:t>ползание по доске с опорой на ладони и коле</w:t>
            </w:r>
            <w:r w:rsidRPr="00A62FBC">
              <w:rPr>
                <w:color w:val="000000"/>
                <w:sz w:val="24"/>
                <w:szCs w:val="24"/>
              </w:rPr>
              <w:softHyphen/>
              <w:t>ни (игровое упражнение «Жучки на бревнышке»);</w:t>
            </w:r>
          </w:p>
          <w:p w:rsidR="00972D03" w:rsidRPr="00A62FBC" w:rsidRDefault="00972D03" w:rsidP="00972D03">
            <w:pPr>
              <w:pStyle w:val="a7"/>
              <w:widowControl w:val="0"/>
              <w:numPr>
                <w:ilvl w:val="0"/>
                <w:numId w:val="50"/>
              </w:numPr>
              <w:tabs>
                <w:tab w:val="left" w:pos="365"/>
              </w:tabs>
              <w:spacing w:line="216" w:lineRule="exact"/>
              <w:rPr>
                <w:sz w:val="24"/>
                <w:szCs w:val="24"/>
              </w:rPr>
            </w:pPr>
            <w:r w:rsidRPr="00A62FBC">
              <w:rPr>
                <w:color w:val="000000"/>
                <w:sz w:val="24"/>
                <w:szCs w:val="24"/>
              </w:rPr>
              <w:t>упражнение в сохранении равновесия. Ходьба по доске в умеренном темпе боком приставным ша</w:t>
            </w:r>
            <w:r w:rsidRPr="00A62FBC">
              <w:rPr>
                <w:color w:val="000000"/>
                <w:sz w:val="24"/>
                <w:szCs w:val="24"/>
              </w:rPr>
              <w:softHyphen/>
              <w:t>гом (игровое упражнение «Пройдем по мостику»);</w:t>
            </w:r>
          </w:p>
          <w:p w:rsidR="00972D03" w:rsidRPr="00A62FBC" w:rsidRDefault="00972D03" w:rsidP="00972D03">
            <w:pPr>
              <w:tabs>
                <w:tab w:val="left" w:pos="410"/>
              </w:tabs>
              <w:spacing w:line="216" w:lineRule="exact"/>
              <w:rPr>
                <w:sz w:val="24"/>
                <w:szCs w:val="24"/>
              </w:rPr>
            </w:pPr>
            <w:r w:rsidRPr="00A62FBC">
              <w:rPr>
                <w:color w:val="000000"/>
                <w:sz w:val="24"/>
                <w:szCs w:val="24"/>
              </w:rPr>
              <w:t>Подвижная игра «Птица и птенчики».</w:t>
            </w:r>
          </w:p>
          <w:p w:rsidR="00972D03" w:rsidRPr="00A62FBC" w:rsidRDefault="00972D03" w:rsidP="00972D03">
            <w:pPr>
              <w:rPr>
                <w:color w:val="000000"/>
                <w:sz w:val="24"/>
                <w:szCs w:val="24"/>
              </w:rPr>
            </w:pPr>
            <w:r w:rsidRPr="00A62FBC">
              <w:rPr>
                <w:b/>
                <w:bCs/>
                <w:color w:val="000000"/>
                <w:sz w:val="24"/>
                <w:szCs w:val="24"/>
              </w:rPr>
              <w:t xml:space="preserve">III часть.  </w:t>
            </w:r>
            <w:r w:rsidRPr="00A62FBC">
              <w:rPr>
                <w:color w:val="000000"/>
                <w:sz w:val="24"/>
                <w:szCs w:val="24"/>
              </w:rPr>
              <w:t>Игра малой подвижности «Найдем птенчика».</w:t>
            </w:r>
          </w:p>
          <w:p w:rsidR="00972D03" w:rsidRPr="00A62FBC" w:rsidRDefault="00972D03" w:rsidP="00972D03">
            <w:pPr>
              <w:rPr>
                <w:b/>
                <w:sz w:val="24"/>
                <w:szCs w:val="24"/>
              </w:rPr>
            </w:pP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31</w:t>
            </w:r>
          </w:p>
        </w:tc>
        <w:tc>
          <w:tcPr>
            <w:tcW w:w="2970" w:type="dxa"/>
          </w:tcPr>
          <w:p w:rsidR="00972D03" w:rsidRPr="00A62FBC" w:rsidRDefault="00972D03" w:rsidP="00972D03">
            <w:pPr>
              <w:rPr>
                <w:b/>
                <w:sz w:val="24"/>
                <w:szCs w:val="24"/>
              </w:rPr>
            </w:pPr>
            <w:r w:rsidRPr="00A62FBC">
              <w:rPr>
                <w:color w:val="000000"/>
                <w:sz w:val="24"/>
                <w:szCs w:val="24"/>
              </w:rPr>
              <w:t>Совершенствовать умение группироваться при лазанье под дугу.</w:t>
            </w:r>
          </w:p>
        </w:tc>
        <w:tc>
          <w:tcPr>
            <w:tcW w:w="5645" w:type="dxa"/>
          </w:tcPr>
          <w:p w:rsidR="00972D03" w:rsidRPr="00A62FBC" w:rsidRDefault="00972D03" w:rsidP="00972D03">
            <w:pPr>
              <w:rPr>
                <w:sz w:val="24"/>
                <w:szCs w:val="24"/>
              </w:rPr>
            </w:pPr>
            <w:r w:rsidRPr="00A62FBC">
              <w:rPr>
                <w:sz w:val="24"/>
                <w:szCs w:val="24"/>
              </w:rPr>
              <w:t>Игровые упражнения: подлезание – «Пролезть в норку», равновесие – «пройти по дорожке», с мячом – «Прокати и догони мяч».</w:t>
            </w:r>
          </w:p>
          <w:p w:rsidR="00972D03" w:rsidRPr="00A62FBC" w:rsidRDefault="00972D03" w:rsidP="00972D03">
            <w:pPr>
              <w:rPr>
                <w:b/>
                <w:sz w:val="24"/>
                <w:szCs w:val="24"/>
              </w:rPr>
            </w:pPr>
            <w:r w:rsidRPr="00A62FBC">
              <w:rPr>
                <w:sz w:val="24"/>
                <w:szCs w:val="24"/>
              </w:rPr>
              <w:t>Подвижные игры: «Найди свой домик», «Бегите ко мне»</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32</w:t>
            </w:r>
          </w:p>
        </w:tc>
        <w:tc>
          <w:tcPr>
            <w:tcW w:w="2970" w:type="dxa"/>
          </w:tcPr>
          <w:p w:rsidR="00972D03" w:rsidRPr="00A62FBC" w:rsidRDefault="00972D03" w:rsidP="00972D03">
            <w:pPr>
              <w:rPr>
                <w:b/>
                <w:sz w:val="24"/>
                <w:szCs w:val="24"/>
              </w:rPr>
            </w:pPr>
            <w:r w:rsidRPr="00A62FBC">
              <w:rPr>
                <w:sz w:val="24"/>
                <w:szCs w:val="24"/>
              </w:rPr>
              <w:t xml:space="preserve">Продолжать упражнять </w:t>
            </w:r>
            <w:r w:rsidRPr="00A62FBC">
              <w:rPr>
                <w:sz w:val="24"/>
                <w:szCs w:val="24"/>
              </w:rPr>
              <w:lastRenderedPageBreak/>
              <w:t>детей в ходьбе и беге врассыпную, развивая ориентировку в пространстве</w:t>
            </w:r>
          </w:p>
        </w:tc>
        <w:tc>
          <w:tcPr>
            <w:tcW w:w="5645" w:type="dxa"/>
          </w:tcPr>
          <w:p w:rsidR="00972D03" w:rsidRPr="00A62FBC" w:rsidRDefault="00972D03" w:rsidP="00972D03">
            <w:pPr>
              <w:rPr>
                <w:sz w:val="24"/>
                <w:szCs w:val="24"/>
              </w:rPr>
            </w:pPr>
            <w:r w:rsidRPr="00A62FBC">
              <w:rPr>
                <w:sz w:val="24"/>
                <w:szCs w:val="24"/>
              </w:rPr>
              <w:lastRenderedPageBreak/>
              <w:t xml:space="preserve">Игровые упражнения на равновесие, прыжки из </w:t>
            </w:r>
            <w:r w:rsidRPr="00A62FBC">
              <w:rPr>
                <w:sz w:val="24"/>
                <w:szCs w:val="24"/>
              </w:rPr>
              <w:lastRenderedPageBreak/>
              <w:t>обруча в обруч.</w:t>
            </w:r>
          </w:p>
          <w:p w:rsidR="00972D03" w:rsidRPr="00A62FBC" w:rsidRDefault="00972D03" w:rsidP="00972D03">
            <w:pPr>
              <w:rPr>
                <w:b/>
                <w:sz w:val="24"/>
                <w:szCs w:val="24"/>
              </w:rPr>
            </w:pPr>
            <w:r w:rsidRPr="00A62FBC">
              <w:rPr>
                <w:sz w:val="24"/>
                <w:szCs w:val="24"/>
              </w:rPr>
              <w:t>Подвижные игры: «Наседка и цыплята», «Пузырь», «Воробышки и кот».</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lastRenderedPageBreak/>
              <w:t>33</w:t>
            </w:r>
          </w:p>
        </w:tc>
        <w:tc>
          <w:tcPr>
            <w:tcW w:w="2970" w:type="dxa"/>
          </w:tcPr>
          <w:p w:rsidR="00972D03" w:rsidRPr="00A62FBC" w:rsidRDefault="00972D03" w:rsidP="00972D03">
            <w:pPr>
              <w:rPr>
                <w:b/>
                <w:sz w:val="24"/>
                <w:szCs w:val="24"/>
              </w:rPr>
            </w:pPr>
            <w:r w:rsidRPr="00A62FBC">
              <w:rPr>
                <w:rStyle w:val="50"/>
                <w:color w:val="000000"/>
                <w:sz w:val="24"/>
                <w:szCs w:val="24"/>
              </w:rPr>
              <w:t>Продолжать упражнять в ходьбе и беге с выполне</w:t>
            </w:r>
            <w:r w:rsidRPr="00A62FBC">
              <w:rPr>
                <w:rStyle w:val="50"/>
                <w:color w:val="000000"/>
                <w:sz w:val="24"/>
                <w:szCs w:val="24"/>
              </w:rPr>
              <w:softHyphen/>
              <w:t>нием заданий; в приземлении на полу</w:t>
            </w:r>
            <w:r w:rsidRPr="00A62FBC">
              <w:rPr>
                <w:rStyle w:val="50"/>
                <w:color w:val="000000"/>
                <w:sz w:val="24"/>
                <w:szCs w:val="24"/>
              </w:rPr>
              <w:softHyphen/>
              <w:t>согнутые ноги в прыжках со скамейки; в прокатывании мяча.</w:t>
            </w:r>
          </w:p>
        </w:tc>
        <w:tc>
          <w:tcPr>
            <w:tcW w:w="5645" w:type="dxa"/>
          </w:tcPr>
          <w:p w:rsidR="00972D03" w:rsidRPr="00A62FBC" w:rsidRDefault="00972D03" w:rsidP="00972D03">
            <w:pPr>
              <w:rPr>
                <w:sz w:val="24"/>
                <w:szCs w:val="24"/>
              </w:rPr>
            </w:pPr>
            <w:r w:rsidRPr="00A62FBC">
              <w:rPr>
                <w:sz w:val="24"/>
                <w:szCs w:val="24"/>
              </w:rPr>
              <w:t>Игровые упражнения: прыжки – спрыгивание со скамейки; с мячом - прокатывание между предметами, друг другу, в прямом направлении.</w:t>
            </w:r>
          </w:p>
          <w:p w:rsidR="00972D03" w:rsidRPr="00A62FBC" w:rsidRDefault="00972D03" w:rsidP="00972D03">
            <w:pPr>
              <w:rPr>
                <w:b/>
                <w:sz w:val="24"/>
                <w:szCs w:val="24"/>
              </w:rPr>
            </w:pPr>
            <w:r w:rsidRPr="00A62FBC">
              <w:rPr>
                <w:sz w:val="24"/>
                <w:szCs w:val="24"/>
              </w:rPr>
              <w:t>Подвижные игры с прыжками и бегом.</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34</w:t>
            </w:r>
          </w:p>
        </w:tc>
        <w:tc>
          <w:tcPr>
            <w:tcW w:w="2970" w:type="dxa"/>
          </w:tcPr>
          <w:p w:rsidR="00972D03" w:rsidRPr="00A62FBC" w:rsidRDefault="00972D03" w:rsidP="00972D03">
            <w:pPr>
              <w:rPr>
                <w:b/>
                <w:sz w:val="24"/>
                <w:szCs w:val="24"/>
              </w:rPr>
            </w:pPr>
            <w:r w:rsidRPr="00A62FBC">
              <w:rPr>
                <w:color w:val="000000"/>
                <w:sz w:val="24"/>
                <w:szCs w:val="24"/>
              </w:rPr>
              <w:t>Совершенствовать умение группироваться при лазанье под дугу.</w:t>
            </w:r>
          </w:p>
        </w:tc>
        <w:tc>
          <w:tcPr>
            <w:tcW w:w="5645" w:type="dxa"/>
          </w:tcPr>
          <w:p w:rsidR="00972D03" w:rsidRPr="00A62FBC" w:rsidRDefault="00972D03" w:rsidP="00972D03">
            <w:pPr>
              <w:rPr>
                <w:sz w:val="24"/>
                <w:szCs w:val="24"/>
              </w:rPr>
            </w:pPr>
            <w:r w:rsidRPr="00A62FBC">
              <w:rPr>
                <w:sz w:val="24"/>
                <w:szCs w:val="24"/>
              </w:rPr>
              <w:t>Игровые упражнения: подлезание – «Пролезть в норку», равновесие – «пройти по дорожке», с мячом – «Прокати и догони мяч».</w:t>
            </w:r>
          </w:p>
          <w:p w:rsidR="00972D03" w:rsidRPr="00A62FBC" w:rsidRDefault="00972D03" w:rsidP="00972D03">
            <w:pPr>
              <w:rPr>
                <w:b/>
                <w:sz w:val="24"/>
                <w:szCs w:val="24"/>
              </w:rPr>
            </w:pPr>
            <w:r w:rsidRPr="00A62FBC">
              <w:rPr>
                <w:sz w:val="24"/>
                <w:szCs w:val="24"/>
              </w:rPr>
              <w:t>Подвижные игры: «Найди свой домик», «Бегите ко мне»</w:t>
            </w:r>
          </w:p>
        </w:tc>
      </w:tr>
    </w:tbl>
    <w:p w:rsidR="00972D03" w:rsidRPr="00A62FBC" w:rsidRDefault="00972D03" w:rsidP="00972D03">
      <w:pPr>
        <w:rPr>
          <w:sz w:val="24"/>
          <w:szCs w:val="24"/>
        </w:rPr>
      </w:pPr>
    </w:p>
    <w:p w:rsidR="00972D03" w:rsidRPr="00A62FBC" w:rsidRDefault="00972D03" w:rsidP="00972D03">
      <w:pPr>
        <w:ind w:left="-284" w:firstLine="284"/>
        <w:jc w:val="center"/>
        <w:rPr>
          <w:b/>
          <w:sz w:val="24"/>
          <w:szCs w:val="24"/>
        </w:rPr>
      </w:pPr>
      <w:r w:rsidRPr="00A62FBC">
        <w:rPr>
          <w:rFonts w:ascii="Times New Roman" w:hAnsi="Times New Roman" w:cs="Times New Roman"/>
          <w:b/>
          <w:sz w:val="24"/>
          <w:szCs w:val="24"/>
        </w:rPr>
        <w:t>Январь</w:t>
      </w:r>
    </w:p>
    <w:tbl>
      <w:tblPr>
        <w:tblStyle w:val="aa"/>
        <w:tblW w:w="9214" w:type="dxa"/>
        <w:tblInd w:w="250" w:type="dxa"/>
        <w:tblLook w:val="04A0" w:firstRow="1" w:lastRow="0" w:firstColumn="1" w:lastColumn="0" w:noHBand="0" w:noVBand="1"/>
      </w:tblPr>
      <w:tblGrid>
        <w:gridCol w:w="599"/>
        <w:gridCol w:w="2971"/>
        <w:gridCol w:w="5644"/>
      </w:tblGrid>
      <w:tr w:rsidR="00972D03" w:rsidRPr="00A62FBC" w:rsidTr="00972D03">
        <w:tc>
          <w:tcPr>
            <w:tcW w:w="599" w:type="dxa"/>
          </w:tcPr>
          <w:p w:rsidR="00972D03" w:rsidRPr="00A62FBC" w:rsidRDefault="00972D03" w:rsidP="00972D03">
            <w:pPr>
              <w:jc w:val="center"/>
              <w:rPr>
                <w:sz w:val="24"/>
                <w:szCs w:val="24"/>
              </w:rPr>
            </w:pPr>
            <w:r w:rsidRPr="00A62FBC">
              <w:rPr>
                <w:sz w:val="24"/>
                <w:szCs w:val="24"/>
              </w:rPr>
              <w:t>35</w:t>
            </w:r>
          </w:p>
        </w:tc>
        <w:tc>
          <w:tcPr>
            <w:tcW w:w="2971" w:type="dxa"/>
          </w:tcPr>
          <w:p w:rsidR="00972D03" w:rsidRPr="00A62FBC" w:rsidRDefault="00972D03" w:rsidP="00972D03">
            <w:pPr>
              <w:rPr>
                <w:b/>
                <w:sz w:val="24"/>
                <w:szCs w:val="24"/>
              </w:rPr>
            </w:pPr>
            <w:r w:rsidRPr="00A62FBC">
              <w:rPr>
                <w:color w:val="000000"/>
                <w:sz w:val="24"/>
                <w:szCs w:val="24"/>
              </w:rPr>
              <w:t>Повторить ходьбу с выполнением за</w:t>
            </w:r>
            <w:r w:rsidRPr="00A62FBC">
              <w:rPr>
                <w:color w:val="000000"/>
                <w:sz w:val="24"/>
                <w:szCs w:val="24"/>
              </w:rPr>
              <w:softHyphen/>
              <w:t>дания; упражнять в сохранении равно</w:t>
            </w:r>
            <w:r w:rsidRPr="00A62FBC">
              <w:rPr>
                <w:color w:val="000000"/>
                <w:sz w:val="24"/>
                <w:szCs w:val="24"/>
              </w:rPr>
              <w:softHyphen/>
              <w:t>весия на ограниченной площади опо</w:t>
            </w:r>
            <w:r w:rsidRPr="00A62FBC">
              <w:rPr>
                <w:color w:val="000000"/>
                <w:sz w:val="24"/>
                <w:szCs w:val="24"/>
              </w:rPr>
              <w:softHyphen/>
              <w:t>ры; прыжки на двух ногах, продвигаясь вперед.</w:t>
            </w:r>
          </w:p>
        </w:tc>
        <w:tc>
          <w:tcPr>
            <w:tcW w:w="5644" w:type="dxa"/>
          </w:tcPr>
          <w:p w:rsidR="00972D03" w:rsidRPr="00A62FBC" w:rsidRDefault="00972D03" w:rsidP="00972D03">
            <w:pPr>
              <w:tabs>
                <w:tab w:val="left" w:pos="425"/>
              </w:tabs>
              <w:spacing w:line="216" w:lineRule="exact"/>
              <w:rPr>
                <w:sz w:val="24"/>
                <w:szCs w:val="24"/>
              </w:rPr>
            </w:pPr>
            <w:r w:rsidRPr="00A62FBC">
              <w:rPr>
                <w:b/>
                <w:bCs/>
                <w:color w:val="000000"/>
                <w:sz w:val="24"/>
                <w:szCs w:val="24"/>
              </w:rPr>
              <w:t xml:space="preserve">І   часть. </w:t>
            </w:r>
            <w:r w:rsidRPr="00A62FBC">
              <w:rPr>
                <w:color w:val="000000"/>
                <w:sz w:val="24"/>
                <w:szCs w:val="24"/>
              </w:rPr>
              <w:t>Ходьба в колонне по одному.</w:t>
            </w:r>
          </w:p>
          <w:p w:rsidR="00972D03" w:rsidRPr="00A62FBC" w:rsidRDefault="00972D03" w:rsidP="00972D03">
            <w:pPr>
              <w:tabs>
                <w:tab w:val="left" w:pos="425"/>
              </w:tabs>
              <w:spacing w:line="216" w:lineRule="exact"/>
              <w:rPr>
                <w:sz w:val="24"/>
                <w:szCs w:val="24"/>
              </w:rPr>
            </w:pPr>
            <w:r w:rsidRPr="00A62FBC">
              <w:rPr>
                <w:b/>
                <w:sz w:val="24"/>
                <w:szCs w:val="24"/>
              </w:rPr>
              <w:t xml:space="preserve">ІІ </w:t>
            </w:r>
            <w:r w:rsidRPr="00A62FBC">
              <w:rPr>
                <w:b/>
                <w:bCs/>
                <w:color w:val="000000"/>
                <w:sz w:val="24"/>
                <w:szCs w:val="24"/>
              </w:rPr>
              <w:t xml:space="preserve">часть. </w:t>
            </w:r>
            <w:r w:rsidRPr="00A62FBC">
              <w:rPr>
                <w:color w:val="000000"/>
                <w:sz w:val="24"/>
                <w:szCs w:val="24"/>
              </w:rPr>
              <w:t>Общеразвивающие упражнения с пла</w:t>
            </w:r>
            <w:r w:rsidRPr="00A62FBC">
              <w:rPr>
                <w:color w:val="000000"/>
                <w:sz w:val="24"/>
                <w:szCs w:val="24"/>
              </w:rPr>
              <w:softHyphen/>
              <w:t>точками.</w:t>
            </w:r>
          </w:p>
          <w:p w:rsidR="00972D03" w:rsidRPr="00A62FBC" w:rsidRDefault="00972D03" w:rsidP="00972D03">
            <w:pPr>
              <w:spacing w:line="216" w:lineRule="exact"/>
              <w:ind w:firstLine="300"/>
              <w:rPr>
                <w:sz w:val="24"/>
                <w:szCs w:val="24"/>
              </w:rPr>
            </w:pPr>
            <w:r w:rsidRPr="00A62FBC">
              <w:rPr>
                <w:i/>
                <w:iCs/>
                <w:color w:val="000000"/>
                <w:sz w:val="24"/>
                <w:szCs w:val="24"/>
              </w:rPr>
              <w:t>Основные виды движений:</w:t>
            </w:r>
          </w:p>
          <w:p w:rsidR="00972D03" w:rsidRPr="00A62FBC" w:rsidRDefault="00972D03" w:rsidP="00972D03">
            <w:pPr>
              <w:widowControl w:val="0"/>
              <w:numPr>
                <w:ilvl w:val="0"/>
                <w:numId w:val="29"/>
              </w:numPr>
              <w:tabs>
                <w:tab w:val="left" w:pos="360"/>
              </w:tabs>
              <w:spacing w:line="216" w:lineRule="exact"/>
              <w:rPr>
                <w:sz w:val="24"/>
                <w:szCs w:val="24"/>
              </w:rPr>
            </w:pPr>
            <w:r w:rsidRPr="00A62FBC">
              <w:rPr>
                <w:color w:val="000000"/>
                <w:sz w:val="24"/>
                <w:szCs w:val="24"/>
              </w:rPr>
              <w:t>упражнение в сохранении равновесия «Прой</w:t>
            </w:r>
            <w:r w:rsidRPr="00A62FBC">
              <w:rPr>
                <w:color w:val="000000"/>
                <w:sz w:val="24"/>
                <w:szCs w:val="24"/>
              </w:rPr>
              <w:softHyphen/>
              <w:t>ди — не упади» (ходьба по доске (ширина 15 см) в умеренном темпе, свободно балансируя руками;</w:t>
            </w:r>
          </w:p>
          <w:p w:rsidR="00972D03" w:rsidRPr="00A62FBC" w:rsidRDefault="00972D03" w:rsidP="00972D03">
            <w:pPr>
              <w:widowControl w:val="0"/>
              <w:numPr>
                <w:ilvl w:val="0"/>
                <w:numId w:val="29"/>
              </w:numPr>
              <w:tabs>
                <w:tab w:val="left" w:pos="365"/>
              </w:tabs>
              <w:spacing w:line="216" w:lineRule="exact"/>
              <w:rPr>
                <w:sz w:val="24"/>
                <w:szCs w:val="24"/>
              </w:rPr>
            </w:pPr>
            <w:r w:rsidRPr="00A62FBC">
              <w:rPr>
                <w:color w:val="000000"/>
                <w:sz w:val="24"/>
                <w:szCs w:val="24"/>
              </w:rPr>
              <w:t>прыжки на двух ногах с приземлением на по</w:t>
            </w:r>
            <w:r w:rsidRPr="00A62FBC">
              <w:rPr>
                <w:color w:val="000000"/>
                <w:sz w:val="24"/>
                <w:szCs w:val="24"/>
              </w:rPr>
              <w:softHyphen/>
              <w:t>лусогнутые ноги «Из ямки в ямку»;</w:t>
            </w:r>
          </w:p>
          <w:p w:rsidR="00972D03" w:rsidRPr="00A62FBC" w:rsidRDefault="00972D03" w:rsidP="00972D03">
            <w:pPr>
              <w:widowControl w:val="0"/>
              <w:numPr>
                <w:ilvl w:val="0"/>
                <w:numId w:val="29"/>
              </w:numPr>
              <w:tabs>
                <w:tab w:val="left" w:pos="415"/>
              </w:tabs>
              <w:spacing w:line="216" w:lineRule="exact"/>
              <w:rPr>
                <w:sz w:val="24"/>
                <w:szCs w:val="24"/>
              </w:rPr>
            </w:pPr>
            <w:r w:rsidRPr="00A62FBC">
              <w:rPr>
                <w:color w:val="000000"/>
                <w:sz w:val="24"/>
                <w:szCs w:val="24"/>
              </w:rPr>
              <w:t>подвижная игра «Коршун и цыплята».</w:t>
            </w:r>
          </w:p>
          <w:p w:rsidR="00972D03" w:rsidRPr="00A62FBC" w:rsidRDefault="00972D03" w:rsidP="00972D03">
            <w:pPr>
              <w:rPr>
                <w:b/>
                <w:sz w:val="24"/>
                <w:szCs w:val="24"/>
              </w:rPr>
            </w:pPr>
            <w:r w:rsidRPr="00A62FBC">
              <w:rPr>
                <w:b/>
                <w:bCs/>
                <w:color w:val="000000"/>
                <w:sz w:val="24"/>
                <w:szCs w:val="24"/>
              </w:rPr>
              <w:t xml:space="preserve">ІІІ  часть. </w:t>
            </w:r>
            <w:r w:rsidRPr="00A62FBC">
              <w:rPr>
                <w:color w:val="000000"/>
                <w:sz w:val="24"/>
                <w:szCs w:val="24"/>
              </w:rPr>
              <w:t>Игра малой подвижности «Найдем цыпленка?».</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36</w:t>
            </w:r>
          </w:p>
        </w:tc>
        <w:tc>
          <w:tcPr>
            <w:tcW w:w="2971" w:type="dxa"/>
          </w:tcPr>
          <w:p w:rsidR="00972D03" w:rsidRPr="00A62FBC" w:rsidRDefault="00972D03" w:rsidP="00972D03">
            <w:pPr>
              <w:rPr>
                <w:b/>
                <w:sz w:val="24"/>
                <w:szCs w:val="24"/>
              </w:rPr>
            </w:pPr>
            <w:r w:rsidRPr="00A62FBC">
              <w:rPr>
                <w:color w:val="000000"/>
                <w:sz w:val="24"/>
                <w:szCs w:val="24"/>
              </w:rPr>
              <w:t>Упражнять детей в ходьбе колонной по одному, беге врассыпную; в прыж</w:t>
            </w:r>
            <w:r w:rsidRPr="00A62FBC">
              <w:rPr>
                <w:color w:val="000000"/>
                <w:sz w:val="24"/>
                <w:szCs w:val="24"/>
              </w:rPr>
              <w:softHyphen/>
              <w:t>ках на двух ногах между предметами; в прокатывании мяча, развивая ловкость и глазомер.</w:t>
            </w:r>
          </w:p>
        </w:tc>
        <w:tc>
          <w:tcPr>
            <w:tcW w:w="5644" w:type="dxa"/>
          </w:tcPr>
          <w:p w:rsidR="00972D03" w:rsidRPr="00A62FBC" w:rsidRDefault="00972D03" w:rsidP="00972D03">
            <w:pPr>
              <w:widowControl w:val="0"/>
              <w:numPr>
                <w:ilvl w:val="0"/>
                <w:numId w:val="32"/>
              </w:numPr>
              <w:tabs>
                <w:tab w:val="left" w:pos="422"/>
              </w:tabs>
              <w:spacing w:line="216" w:lineRule="exact"/>
              <w:ind w:firstLine="300"/>
              <w:rPr>
                <w:sz w:val="24"/>
                <w:szCs w:val="24"/>
              </w:rPr>
            </w:pPr>
            <w:r w:rsidRPr="00A62FBC">
              <w:rPr>
                <w:b/>
                <w:bCs/>
                <w:color w:val="000000"/>
                <w:sz w:val="24"/>
                <w:szCs w:val="24"/>
              </w:rPr>
              <w:t xml:space="preserve"> часть. </w:t>
            </w:r>
            <w:r w:rsidRPr="00A62FBC">
              <w:rPr>
                <w:color w:val="000000"/>
                <w:sz w:val="24"/>
                <w:szCs w:val="24"/>
              </w:rPr>
              <w:t>Игровое упражнение «На полянке». Ходьба по периметру зала и врассыпную по всей «полянке», бег врассыпную.</w:t>
            </w:r>
          </w:p>
          <w:p w:rsidR="00972D03" w:rsidRPr="00A62FBC" w:rsidRDefault="00972D03" w:rsidP="00972D03">
            <w:pPr>
              <w:widowControl w:val="0"/>
              <w:numPr>
                <w:ilvl w:val="0"/>
                <w:numId w:val="32"/>
              </w:numPr>
              <w:tabs>
                <w:tab w:val="left" w:pos="478"/>
              </w:tabs>
              <w:spacing w:line="216" w:lineRule="exact"/>
              <w:ind w:firstLine="300"/>
              <w:rPr>
                <w:sz w:val="24"/>
                <w:szCs w:val="24"/>
              </w:rPr>
            </w:pPr>
            <w:r w:rsidRPr="00A62FBC">
              <w:rPr>
                <w:b/>
                <w:bCs/>
                <w:color w:val="000000"/>
                <w:sz w:val="24"/>
                <w:szCs w:val="24"/>
              </w:rPr>
              <w:t xml:space="preserve"> часть. </w:t>
            </w:r>
            <w:r w:rsidRPr="00A62FBC">
              <w:rPr>
                <w:color w:val="000000"/>
                <w:sz w:val="24"/>
                <w:szCs w:val="24"/>
              </w:rPr>
              <w:t>Общеразвивающие упражнения с обручем.</w:t>
            </w:r>
          </w:p>
          <w:p w:rsidR="00972D03" w:rsidRPr="00A62FBC" w:rsidRDefault="00972D03" w:rsidP="00972D03">
            <w:pPr>
              <w:spacing w:line="216" w:lineRule="exact"/>
              <w:ind w:firstLine="300"/>
              <w:rPr>
                <w:sz w:val="24"/>
                <w:szCs w:val="24"/>
              </w:rPr>
            </w:pPr>
            <w:r w:rsidRPr="00A62FBC">
              <w:rPr>
                <w:i/>
                <w:iCs/>
                <w:color w:val="000000"/>
                <w:sz w:val="24"/>
                <w:szCs w:val="24"/>
              </w:rPr>
              <w:t>Основные виды движений:</w:t>
            </w:r>
          </w:p>
          <w:p w:rsidR="00972D03" w:rsidRPr="00A62FBC" w:rsidRDefault="00972D03" w:rsidP="00972D03">
            <w:pPr>
              <w:widowControl w:val="0"/>
              <w:numPr>
                <w:ilvl w:val="0"/>
                <w:numId w:val="33"/>
              </w:numPr>
              <w:tabs>
                <w:tab w:val="left" w:pos="365"/>
              </w:tabs>
              <w:spacing w:line="216" w:lineRule="exact"/>
              <w:ind w:firstLine="300"/>
              <w:rPr>
                <w:sz w:val="24"/>
                <w:szCs w:val="24"/>
              </w:rPr>
            </w:pPr>
            <w:r w:rsidRPr="00A62FBC">
              <w:rPr>
                <w:color w:val="000000"/>
                <w:sz w:val="24"/>
                <w:szCs w:val="24"/>
              </w:rPr>
              <w:t>прыжки на двух ногах между предметами, рас</w:t>
            </w:r>
            <w:r w:rsidRPr="00A62FBC">
              <w:rPr>
                <w:color w:val="000000"/>
                <w:sz w:val="24"/>
                <w:szCs w:val="24"/>
              </w:rPr>
              <w:softHyphen/>
              <w:t>положенными на расстоянии 50 см друг от друга; прокатывание мяча между предметами (игровое упражнение «Зайки-прыгуны»);</w:t>
            </w:r>
          </w:p>
          <w:p w:rsidR="00972D03" w:rsidRPr="00A62FBC" w:rsidRDefault="00972D03" w:rsidP="00972D03">
            <w:pPr>
              <w:rPr>
                <w:b/>
                <w:sz w:val="24"/>
                <w:szCs w:val="24"/>
              </w:rPr>
            </w:pPr>
            <w:r w:rsidRPr="00A62FBC">
              <w:rPr>
                <w:b/>
                <w:bCs/>
                <w:color w:val="000000"/>
                <w:sz w:val="24"/>
                <w:szCs w:val="24"/>
              </w:rPr>
              <w:t xml:space="preserve">      ІІІ  часть. </w:t>
            </w:r>
            <w:r w:rsidRPr="00A62FBC">
              <w:rPr>
                <w:bCs/>
                <w:color w:val="000000"/>
                <w:sz w:val="24"/>
                <w:szCs w:val="24"/>
              </w:rPr>
              <w:t>Ходьба в колонне по одному.</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37</w:t>
            </w:r>
          </w:p>
        </w:tc>
        <w:tc>
          <w:tcPr>
            <w:tcW w:w="2971" w:type="dxa"/>
          </w:tcPr>
          <w:p w:rsidR="00972D03" w:rsidRPr="00A62FBC" w:rsidRDefault="00972D03" w:rsidP="00972D03">
            <w:pPr>
              <w:rPr>
                <w:b/>
                <w:sz w:val="24"/>
                <w:szCs w:val="24"/>
              </w:rPr>
            </w:pPr>
            <w:r w:rsidRPr="00A62FBC">
              <w:rPr>
                <w:color w:val="000000"/>
                <w:sz w:val="24"/>
                <w:szCs w:val="24"/>
              </w:rPr>
              <w:t>Упражнять в умении действовать по сигналу воспитателя в ходьбе вокруг предметов; развивать ловкость при ка</w:t>
            </w:r>
            <w:r w:rsidRPr="00A62FBC">
              <w:rPr>
                <w:color w:val="000000"/>
                <w:sz w:val="24"/>
                <w:szCs w:val="24"/>
              </w:rPr>
              <w:softHyphen/>
              <w:t>тании мяча друг другу; повторить уп</w:t>
            </w:r>
            <w:r w:rsidRPr="00A62FBC">
              <w:rPr>
                <w:color w:val="000000"/>
                <w:sz w:val="24"/>
                <w:szCs w:val="24"/>
              </w:rPr>
              <w:softHyphen/>
              <w:t>ражнение в ползании, развивая коорди</w:t>
            </w:r>
            <w:r w:rsidRPr="00A62FBC">
              <w:rPr>
                <w:color w:val="000000"/>
                <w:sz w:val="24"/>
                <w:szCs w:val="24"/>
              </w:rPr>
              <w:softHyphen/>
              <w:t>нацию движений.</w:t>
            </w:r>
          </w:p>
        </w:tc>
        <w:tc>
          <w:tcPr>
            <w:tcW w:w="5644" w:type="dxa"/>
          </w:tcPr>
          <w:p w:rsidR="00972D03" w:rsidRPr="00A62FBC" w:rsidRDefault="00972D03" w:rsidP="00972D03">
            <w:pPr>
              <w:widowControl w:val="0"/>
              <w:numPr>
                <w:ilvl w:val="0"/>
                <w:numId w:val="34"/>
              </w:numPr>
              <w:tabs>
                <w:tab w:val="left" w:pos="425"/>
              </w:tabs>
              <w:spacing w:line="216" w:lineRule="exact"/>
              <w:ind w:firstLine="300"/>
              <w:rPr>
                <w:sz w:val="24"/>
                <w:szCs w:val="24"/>
              </w:rPr>
            </w:pPr>
            <w:r w:rsidRPr="00A62FBC">
              <w:rPr>
                <w:b/>
                <w:bCs/>
                <w:color w:val="000000"/>
                <w:sz w:val="24"/>
                <w:szCs w:val="24"/>
              </w:rPr>
              <w:t xml:space="preserve">   часть. </w:t>
            </w:r>
            <w:r w:rsidRPr="00A62FBC">
              <w:rPr>
                <w:color w:val="000000"/>
                <w:sz w:val="24"/>
                <w:szCs w:val="24"/>
              </w:rPr>
              <w:t>Ходьба и бег вокруг кубиков.</w:t>
            </w:r>
          </w:p>
          <w:p w:rsidR="00972D03" w:rsidRPr="00A62FBC" w:rsidRDefault="00972D03" w:rsidP="00972D03">
            <w:pPr>
              <w:widowControl w:val="0"/>
              <w:numPr>
                <w:ilvl w:val="0"/>
                <w:numId w:val="34"/>
              </w:numPr>
              <w:tabs>
                <w:tab w:val="left" w:pos="470"/>
              </w:tabs>
              <w:spacing w:line="216" w:lineRule="exact"/>
              <w:ind w:firstLine="300"/>
              <w:rPr>
                <w:sz w:val="24"/>
                <w:szCs w:val="24"/>
              </w:rPr>
            </w:pPr>
            <w:r w:rsidRPr="00A62FBC">
              <w:rPr>
                <w:b/>
                <w:bCs/>
                <w:color w:val="000000"/>
                <w:sz w:val="24"/>
                <w:szCs w:val="24"/>
              </w:rPr>
              <w:t xml:space="preserve">   часть. </w:t>
            </w:r>
            <w:r w:rsidRPr="00A62FBC">
              <w:rPr>
                <w:color w:val="000000"/>
                <w:sz w:val="24"/>
                <w:szCs w:val="24"/>
              </w:rPr>
              <w:t>Общеразвивающие упражнения с ку</w:t>
            </w:r>
            <w:r w:rsidRPr="00A62FBC">
              <w:rPr>
                <w:color w:val="000000"/>
                <w:sz w:val="24"/>
                <w:szCs w:val="24"/>
              </w:rPr>
              <w:softHyphen/>
              <w:t>биком.</w:t>
            </w:r>
          </w:p>
          <w:p w:rsidR="00972D03" w:rsidRPr="00A62FBC" w:rsidRDefault="00972D03" w:rsidP="00972D03">
            <w:pPr>
              <w:spacing w:line="216" w:lineRule="exact"/>
              <w:ind w:firstLine="300"/>
              <w:rPr>
                <w:sz w:val="24"/>
                <w:szCs w:val="24"/>
              </w:rPr>
            </w:pPr>
            <w:r w:rsidRPr="00A62FBC">
              <w:rPr>
                <w:i/>
                <w:iCs/>
                <w:color w:val="000000"/>
                <w:sz w:val="24"/>
                <w:szCs w:val="24"/>
              </w:rPr>
              <w:t>Основные виды движений:</w:t>
            </w:r>
          </w:p>
          <w:p w:rsidR="00972D03" w:rsidRPr="00A62FBC" w:rsidRDefault="00972D03" w:rsidP="00972D03">
            <w:pPr>
              <w:widowControl w:val="0"/>
              <w:numPr>
                <w:ilvl w:val="0"/>
                <w:numId w:val="35"/>
              </w:numPr>
              <w:tabs>
                <w:tab w:val="left" w:pos="365"/>
              </w:tabs>
              <w:spacing w:line="216" w:lineRule="exact"/>
              <w:ind w:firstLine="300"/>
              <w:rPr>
                <w:sz w:val="24"/>
                <w:szCs w:val="24"/>
              </w:rPr>
            </w:pPr>
            <w:r w:rsidRPr="00A62FBC">
              <w:rPr>
                <w:color w:val="000000"/>
                <w:sz w:val="24"/>
                <w:szCs w:val="24"/>
              </w:rPr>
              <w:t>прокатывание мяча друг другу (игровое упраж</w:t>
            </w:r>
            <w:r w:rsidRPr="00A62FBC">
              <w:rPr>
                <w:color w:val="000000"/>
                <w:sz w:val="24"/>
                <w:szCs w:val="24"/>
              </w:rPr>
              <w:softHyphen/>
              <w:t>нение «Прокати — поймай»);</w:t>
            </w:r>
          </w:p>
          <w:p w:rsidR="00972D03" w:rsidRPr="00A62FBC" w:rsidRDefault="00972D03" w:rsidP="00972D03">
            <w:pPr>
              <w:widowControl w:val="0"/>
              <w:numPr>
                <w:ilvl w:val="0"/>
                <w:numId w:val="35"/>
              </w:numPr>
              <w:tabs>
                <w:tab w:val="left" w:pos="360"/>
              </w:tabs>
              <w:spacing w:line="216" w:lineRule="exact"/>
              <w:ind w:firstLine="300"/>
              <w:rPr>
                <w:sz w:val="24"/>
                <w:szCs w:val="24"/>
              </w:rPr>
            </w:pPr>
            <w:r w:rsidRPr="00A62FBC">
              <w:rPr>
                <w:color w:val="000000"/>
                <w:sz w:val="24"/>
                <w:szCs w:val="24"/>
              </w:rPr>
              <w:t>ползание на четвереньках с опорой на ладони и стопы (игровое упражнение «Медвежата»);</w:t>
            </w:r>
          </w:p>
          <w:p w:rsidR="00972D03" w:rsidRPr="00A62FBC" w:rsidRDefault="00972D03" w:rsidP="00972D03">
            <w:pPr>
              <w:widowControl w:val="0"/>
              <w:numPr>
                <w:ilvl w:val="0"/>
                <w:numId w:val="35"/>
              </w:numPr>
              <w:tabs>
                <w:tab w:val="left" w:pos="410"/>
              </w:tabs>
              <w:spacing w:line="216" w:lineRule="exact"/>
              <w:ind w:firstLine="300"/>
              <w:rPr>
                <w:sz w:val="24"/>
                <w:szCs w:val="24"/>
              </w:rPr>
            </w:pPr>
            <w:r w:rsidRPr="00A62FBC">
              <w:rPr>
                <w:color w:val="000000"/>
                <w:sz w:val="24"/>
                <w:szCs w:val="24"/>
              </w:rPr>
              <w:t xml:space="preserve">      подвижная игра «Найди свой цвет».</w:t>
            </w:r>
          </w:p>
          <w:p w:rsidR="00972D03" w:rsidRPr="00A62FBC" w:rsidRDefault="00972D03" w:rsidP="00972D03">
            <w:pPr>
              <w:rPr>
                <w:b/>
                <w:sz w:val="24"/>
                <w:szCs w:val="24"/>
              </w:rPr>
            </w:pPr>
            <w:r w:rsidRPr="00A62FBC">
              <w:rPr>
                <w:b/>
                <w:bCs/>
                <w:color w:val="000000"/>
                <w:sz w:val="24"/>
                <w:szCs w:val="24"/>
              </w:rPr>
              <w:t xml:space="preserve">      ІІІ  часть. </w:t>
            </w:r>
            <w:r w:rsidRPr="00A62FBC">
              <w:rPr>
                <w:bCs/>
                <w:color w:val="000000"/>
                <w:sz w:val="24"/>
                <w:szCs w:val="24"/>
              </w:rPr>
              <w:t>Ходьба в колонне по одному.</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38</w:t>
            </w:r>
          </w:p>
        </w:tc>
        <w:tc>
          <w:tcPr>
            <w:tcW w:w="2971" w:type="dxa"/>
          </w:tcPr>
          <w:p w:rsidR="00972D03" w:rsidRPr="00A62FBC" w:rsidRDefault="00972D03" w:rsidP="00972D03">
            <w:pPr>
              <w:rPr>
                <w:b/>
                <w:sz w:val="24"/>
                <w:szCs w:val="24"/>
              </w:rPr>
            </w:pPr>
            <w:r w:rsidRPr="00A62FBC">
              <w:rPr>
                <w:color w:val="000000"/>
                <w:sz w:val="24"/>
                <w:szCs w:val="24"/>
              </w:rPr>
              <w:t>Повторить ходьбу с выполнением за</w:t>
            </w:r>
            <w:r w:rsidRPr="00A62FBC">
              <w:rPr>
                <w:color w:val="000000"/>
                <w:sz w:val="24"/>
                <w:szCs w:val="24"/>
              </w:rPr>
              <w:softHyphen/>
              <w:t>даний. Упражнять в ползании под ду</w:t>
            </w:r>
            <w:r w:rsidRPr="00A62FBC">
              <w:rPr>
                <w:color w:val="000000"/>
                <w:sz w:val="24"/>
                <w:szCs w:val="24"/>
              </w:rPr>
              <w:softHyphen/>
              <w:t xml:space="preserve">гу, не касаясь </w:t>
            </w:r>
            <w:r w:rsidRPr="00A62FBC">
              <w:rPr>
                <w:color w:val="000000"/>
                <w:sz w:val="24"/>
                <w:szCs w:val="24"/>
              </w:rPr>
              <w:lastRenderedPageBreak/>
              <w:t>руками пола; сохранении устойчивого равновесия при ходьбе по уменьшенной площади опоры.</w:t>
            </w:r>
          </w:p>
        </w:tc>
        <w:tc>
          <w:tcPr>
            <w:tcW w:w="5644" w:type="dxa"/>
          </w:tcPr>
          <w:p w:rsidR="00972D03" w:rsidRPr="00A62FBC" w:rsidRDefault="00972D03" w:rsidP="00972D03">
            <w:pPr>
              <w:widowControl w:val="0"/>
              <w:numPr>
                <w:ilvl w:val="0"/>
                <w:numId w:val="36"/>
              </w:numPr>
              <w:tabs>
                <w:tab w:val="left" w:pos="350"/>
              </w:tabs>
              <w:spacing w:line="216" w:lineRule="exact"/>
              <w:ind w:firstLine="300"/>
              <w:rPr>
                <w:sz w:val="24"/>
                <w:szCs w:val="24"/>
              </w:rPr>
            </w:pPr>
            <w:r w:rsidRPr="00A62FBC">
              <w:rPr>
                <w:b/>
                <w:bCs/>
                <w:color w:val="000000"/>
                <w:sz w:val="24"/>
                <w:szCs w:val="24"/>
              </w:rPr>
              <w:lastRenderedPageBreak/>
              <w:t xml:space="preserve">часть. </w:t>
            </w:r>
            <w:r w:rsidRPr="00A62FBC">
              <w:rPr>
                <w:color w:val="000000"/>
                <w:sz w:val="24"/>
                <w:szCs w:val="24"/>
              </w:rPr>
              <w:t>«Лягушки и бабочки». Ходьба в колонне по одному, бег в колонне по одному в обе стороны.</w:t>
            </w:r>
          </w:p>
          <w:p w:rsidR="00972D03" w:rsidRPr="00A62FBC" w:rsidRDefault="00972D03" w:rsidP="00972D03">
            <w:pPr>
              <w:widowControl w:val="0"/>
              <w:numPr>
                <w:ilvl w:val="0"/>
                <w:numId w:val="36"/>
              </w:numPr>
              <w:tabs>
                <w:tab w:val="left" w:pos="506"/>
              </w:tabs>
              <w:spacing w:line="216" w:lineRule="exact"/>
              <w:ind w:left="300"/>
              <w:rPr>
                <w:sz w:val="24"/>
                <w:szCs w:val="24"/>
              </w:rPr>
            </w:pPr>
            <w:r w:rsidRPr="00A62FBC">
              <w:rPr>
                <w:b/>
                <w:bCs/>
                <w:color w:val="000000"/>
                <w:sz w:val="24"/>
                <w:szCs w:val="24"/>
              </w:rPr>
              <w:t xml:space="preserve">часть. </w:t>
            </w:r>
            <w:r w:rsidRPr="00A62FBC">
              <w:rPr>
                <w:color w:val="000000"/>
                <w:sz w:val="24"/>
                <w:szCs w:val="24"/>
              </w:rPr>
              <w:t xml:space="preserve">Общеразвивающие упражнения. </w:t>
            </w:r>
            <w:r w:rsidRPr="00AF69FB">
              <w:rPr>
                <w:iCs/>
                <w:color w:val="000000"/>
                <w:sz w:val="24"/>
                <w:szCs w:val="24"/>
              </w:rPr>
              <w:t>Основные виды движений:</w:t>
            </w:r>
          </w:p>
          <w:p w:rsidR="00972D03" w:rsidRPr="00A62FBC" w:rsidRDefault="00972D03" w:rsidP="00972D03">
            <w:pPr>
              <w:widowControl w:val="0"/>
              <w:numPr>
                <w:ilvl w:val="0"/>
                <w:numId w:val="37"/>
              </w:numPr>
              <w:tabs>
                <w:tab w:val="left" w:pos="410"/>
              </w:tabs>
              <w:spacing w:line="216" w:lineRule="exact"/>
              <w:ind w:left="300"/>
              <w:rPr>
                <w:sz w:val="24"/>
                <w:szCs w:val="24"/>
              </w:rPr>
            </w:pPr>
            <w:r w:rsidRPr="00A62FBC">
              <w:rPr>
                <w:color w:val="000000"/>
                <w:sz w:val="24"/>
                <w:szCs w:val="24"/>
              </w:rPr>
              <w:lastRenderedPageBreak/>
              <w:t>ползание под дугу, не касаясь руками пола; •упражнение в сохранении равновесия «По</w:t>
            </w:r>
          </w:p>
          <w:p w:rsidR="00972D03" w:rsidRPr="00A62FBC" w:rsidRDefault="00972D03" w:rsidP="00972D03">
            <w:pPr>
              <w:spacing w:line="216" w:lineRule="exact"/>
              <w:rPr>
                <w:sz w:val="24"/>
                <w:szCs w:val="24"/>
              </w:rPr>
            </w:pPr>
            <w:r w:rsidRPr="00A62FBC">
              <w:rPr>
                <w:color w:val="000000"/>
                <w:sz w:val="24"/>
                <w:szCs w:val="24"/>
              </w:rPr>
              <w:t>тропинке» (ходьба по доскам-«тропинкам» (ши</w:t>
            </w:r>
            <w:r w:rsidRPr="00A62FBC">
              <w:rPr>
                <w:color w:val="000000"/>
                <w:sz w:val="24"/>
                <w:szCs w:val="24"/>
              </w:rPr>
              <w:softHyphen/>
              <w:t>рина 20 см), свободно балансируя руками;</w:t>
            </w:r>
          </w:p>
          <w:p w:rsidR="00972D03" w:rsidRPr="00A62FBC" w:rsidRDefault="00972D03" w:rsidP="00972D03">
            <w:pPr>
              <w:widowControl w:val="0"/>
              <w:numPr>
                <w:ilvl w:val="0"/>
                <w:numId w:val="37"/>
              </w:numPr>
              <w:tabs>
                <w:tab w:val="left" w:pos="410"/>
              </w:tabs>
              <w:spacing w:line="216" w:lineRule="exact"/>
              <w:ind w:firstLine="300"/>
              <w:rPr>
                <w:sz w:val="24"/>
                <w:szCs w:val="24"/>
              </w:rPr>
            </w:pPr>
            <w:r w:rsidRPr="00A62FBC">
              <w:rPr>
                <w:color w:val="000000"/>
                <w:sz w:val="24"/>
                <w:szCs w:val="24"/>
              </w:rPr>
              <w:t>подвижная игра «Лохматый пес».</w:t>
            </w:r>
          </w:p>
          <w:p w:rsidR="00972D03" w:rsidRPr="00A62FBC" w:rsidRDefault="00972D03" w:rsidP="00972D03">
            <w:pPr>
              <w:rPr>
                <w:b/>
                <w:sz w:val="24"/>
                <w:szCs w:val="24"/>
              </w:rPr>
            </w:pPr>
            <w:r w:rsidRPr="00A62FBC">
              <w:rPr>
                <w:b/>
                <w:bCs/>
                <w:color w:val="000000"/>
                <w:sz w:val="24"/>
                <w:szCs w:val="24"/>
              </w:rPr>
              <w:t xml:space="preserve">       ІІІ  часть. </w:t>
            </w:r>
            <w:r w:rsidRPr="00A62FBC">
              <w:rPr>
                <w:bCs/>
                <w:color w:val="000000"/>
                <w:sz w:val="24"/>
                <w:szCs w:val="24"/>
              </w:rPr>
              <w:t>Ходьба в колонне по одному.</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lastRenderedPageBreak/>
              <w:t>39</w:t>
            </w:r>
          </w:p>
        </w:tc>
        <w:tc>
          <w:tcPr>
            <w:tcW w:w="2971" w:type="dxa"/>
          </w:tcPr>
          <w:p w:rsidR="00972D03" w:rsidRPr="00A62FBC" w:rsidRDefault="00972D03" w:rsidP="00972D03">
            <w:pPr>
              <w:rPr>
                <w:b/>
                <w:sz w:val="24"/>
                <w:szCs w:val="24"/>
              </w:rPr>
            </w:pPr>
            <w:r w:rsidRPr="00A62FBC">
              <w:rPr>
                <w:color w:val="000000"/>
                <w:sz w:val="24"/>
                <w:szCs w:val="24"/>
              </w:rPr>
              <w:t>Совершенствовать прыжки на двух ногах, продвигаясь вперед.</w:t>
            </w:r>
          </w:p>
        </w:tc>
        <w:tc>
          <w:tcPr>
            <w:tcW w:w="5644" w:type="dxa"/>
          </w:tcPr>
          <w:p w:rsidR="00972D03" w:rsidRPr="00A62FBC" w:rsidRDefault="00972D03" w:rsidP="00972D03">
            <w:pPr>
              <w:rPr>
                <w:sz w:val="24"/>
                <w:szCs w:val="24"/>
              </w:rPr>
            </w:pPr>
            <w:r w:rsidRPr="00A62FBC">
              <w:rPr>
                <w:sz w:val="24"/>
                <w:szCs w:val="24"/>
              </w:rPr>
              <w:t xml:space="preserve">Игровые упражнения: ползание, не касаясь руками пола; ходьба по доске; катание мячей друг другу в прямом направлении; прыжки через шнур, из обруча в обруч. </w:t>
            </w:r>
          </w:p>
          <w:p w:rsidR="00972D03" w:rsidRPr="00A62FBC" w:rsidRDefault="00972D03" w:rsidP="00972D03">
            <w:pPr>
              <w:rPr>
                <w:sz w:val="24"/>
                <w:szCs w:val="24"/>
              </w:rPr>
            </w:pPr>
            <w:r w:rsidRPr="00A62FBC">
              <w:rPr>
                <w:sz w:val="24"/>
                <w:szCs w:val="24"/>
              </w:rPr>
              <w:t>Подвижные игры с бегом, прыжками.</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40</w:t>
            </w:r>
          </w:p>
        </w:tc>
        <w:tc>
          <w:tcPr>
            <w:tcW w:w="2971" w:type="dxa"/>
          </w:tcPr>
          <w:p w:rsidR="00972D03" w:rsidRPr="00A62FBC" w:rsidRDefault="00972D03" w:rsidP="00972D03">
            <w:pPr>
              <w:rPr>
                <w:b/>
                <w:sz w:val="24"/>
                <w:szCs w:val="24"/>
              </w:rPr>
            </w:pPr>
            <w:r w:rsidRPr="00A62FBC">
              <w:rPr>
                <w:color w:val="000000"/>
                <w:sz w:val="24"/>
                <w:szCs w:val="24"/>
              </w:rPr>
              <w:t>Продолжать упражнять детей в ходьбе колонной по одному, беге врассыпную.</w:t>
            </w:r>
          </w:p>
        </w:tc>
        <w:tc>
          <w:tcPr>
            <w:tcW w:w="5644" w:type="dxa"/>
          </w:tcPr>
          <w:p w:rsidR="00972D03" w:rsidRPr="00A62FBC" w:rsidRDefault="00972D03" w:rsidP="00972D03">
            <w:pPr>
              <w:rPr>
                <w:sz w:val="24"/>
                <w:szCs w:val="24"/>
              </w:rPr>
            </w:pPr>
            <w:r w:rsidRPr="00A62FBC">
              <w:rPr>
                <w:sz w:val="24"/>
                <w:szCs w:val="24"/>
              </w:rPr>
              <w:t>Упражнения: ходьба по доске, прыжки со скамейки, прыжки на месте. С мячом - катание в ворота; в прямом направлении, вокруг предметов.</w:t>
            </w:r>
          </w:p>
          <w:p w:rsidR="00972D03" w:rsidRPr="00A62FBC" w:rsidRDefault="00972D03" w:rsidP="00972D03">
            <w:pPr>
              <w:rPr>
                <w:b/>
                <w:sz w:val="24"/>
                <w:szCs w:val="24"/>
              </w:rPr>
            </w:pPr>
            <w:r w:rsidRPr="00A62FBC">
              <w:rPr>
                <w:sz w:val="24"/>
                <w:szCs w:val="24"/>
              </w:rPr>
              <w:t>Подвижные игры: «Лохматый пёс», «Наседка и цыплята», «Найди свой домик».</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41.</w:t>
            </w:r>
          </w:p>
        </w:tc>
        <w:tc>
          <w:tcPr>
            <w:tcW w:w="2971" w:type="dxa"/>
          </w:tcPr>
          <w:p w:rsidR="00972D03" w:rsidRPr="00A62FBC" w:rsidRDefault="00972D03" w:rsidP="00972D03">
            <w:pPr>
              <w:rPr>
                <w:b/>
                <w:sz w:val="24"/>
                <w:szCs w:val="24"/>
              </w:rPr>
            </w:pPr>
            <w:r w:rsidRPr="00A62FBC">
              <w:rPr>
                <w:color w:val="000000"/>
                <w:sz w:val="24"/>
                <w:szCs w:val="24"/>
              </w:rPr>
              <w:t>Продолжать упражнять детей в ходьбе колонной по одному, беге врассыпную; в прыж</w:t>
            </w:r>
            <w:r w:rsidRPr="00A62FBC">
              <w:rPr>
                <w:color w:val="000000"/>
                <w:sz w:val="24"/>
                <w:szCs w:val="24"/>
              </w:rPr>
              <w:softHyphen/>
              <w:t>ках на двух ногах между предметами; в прокатывании мяча, развивая ловкость и глазомер.</w:t>
            </w:r>
          </w:p>
        </w:tc>
        <w:tc>
          <w:tcPr>
            <w:tcW w:w="5644" w:type="dxa"/>
          </w:tcPr>
          <w:p w:rsidR="00972D03" w:rsidRPr="00A62FBC" w:rsidRDefault="00972D03" w:rsidP="00972D03">
            <w:pPr>
              <w:rPr>
                <w:sz w:val="24"/>
                <w:szCs w:val="24"/>
              </w:rPr>
            </w:pPr>
            <w:r w:rsidRPr="00A62FBC">
              <w:rPr>
                <w:sz w:val="24"/>
                <w:szCs w:val="24"/>
              </w:rPr>
              <w:t xml:space="preserve">Игровые упражнения: прыжки,  продвигаясь вперед; прыжки со скамейки; прыжки вокруг предметов. </w:t>
            </w:r>
          </w:p>
          <w:p w:rsidR="00972D03" w:rsidRPr="00A62FBC" w:rsidRDefault="00972D03" w:rsidP="00972D03">
            <w:pPr>
              <w:rPr>
                <w:b/>
                <w:sz w:val="24"/>
                <w:szCs w:val="24"/>
              </w:rPr>
            </w:pPr>
            <w:r w:rsidRPr="00A62FBC">
              <w:rPr>
                <w:sz w:val="24"/>
                <w:szCs w:val="24"/>
              </w:rPr>
              <w:t>Подвижные игры: «Найди свой цвет», «Воробышки и кот» , «Пузырь».</w:t>
            </w:r>
          </w:p>
        </w:tc>
      </w:tr>
    </w:tbl>
    <w:p w:rsidR="00972D03" w:rsidRPr="00A62FBC" w:rsidRDefault="00972D03" w:rsidP="00972D03">
      <w:pPr>
        <w:rPr>
          <w:sz w:val="24"/>
          <w:szCs w:val="24"/>
        </w:rPr>
      </w:pPr>
    </w:p>
    <w:p w:rsidR="00972D03" w:rsidRPr="00A62FBC" w:rsidRDefault="00972D03" w:rsidP="00972D03">
      <w:pPr>
        <w:jc w:val="center"/>
        <w:rPr>
          <w:b/>
          <w:sz w:val="24"/>
          <w:szCs w:val="24"/>
        </w:rPr>
      </w:pPr>
      <w:r w:rsidRPr="00A62FBC">
        <w:rPr>
          <w:rFonts w:ascii="Times New Roman" w:hAnsi="Times New Roman" w:cs="Times New Roman"/>
          <w:b/>
          <w:sz w:val="24"/>
          <w:szCs w:val="24"/>
        </w:rPr>
        <w:t>Февраль</w:t>
      </w:r>
    </w:p>
    <w:tbl>
      <w:tblPr>
        <w:tblStyle w:val="aa"/>
        <w:tblW w:w="9214" w:type="dxa"/>
        <w:tblInd w:w="250" w:type="dxa"/>
        <w:tblLook w:val="04A0" w:firstRow="1" w:lastRow="0" w:firstColumn="1" w:lastColumn="0" w:noHBand="0" w:noVBand="1"/>
      </w:tblPr>
      <w:tblGrid>
        <w:gridCol w:w="599"/>
        <w:gridCol w:w="2971"/>
        <w:gridCol w:w="5644"/>
      </w:tblGrid>
      <w:tr w:rsidR="00972D03" w:rsidRPr="00A62FBC" w:rsidTr="00972D03">
        <w:tc>
          <w:tcPr>
            <w:tcW w:w="599" w:type="dxa"/>
          </w:tcPr>
          <w:p w:rsidR="00972D03" w:rsidRPr="00A62FBC" w:rsidRDefault="00972D03" w:rsidP="00972D03">
            <w:pPr>
              <w:jc w:val="center"/>
              <w:rPr>
                <w:sz w:val="24"/>
                <w:szCs w:val="24"/>
              </w:rPr>
            </w:pPr>
            <w:r w:rsidRPr="00A62FBC">
              <w:rPr>
                <w:sz w:val="24"/>
                <w:szCs w:val="24"/>
              </w:rPr>
              <w:t>42</w:t>
            </w:r>
          </w:p>
        </w:tc>
        <w:tc>
          <w:tcPr>
            <w:tcW w:w="2971" w:type="dxa"/>
          </w:tcPr>
          <w:p w:rsidR="00972D03" w:rsidRPr="00A62FBC" w:rsidRDefault="00972D03" w:rsidP="00972D03">
            <w:pPr>
              <w:rPr>
                <w:b/>
                <w:sz w:val="24"/>
                <w:szCs w:val="24"/>
              </w:rPr>
            </w:pPr>
            <w:r w:rsidRPr="00A62FBC">
              <w:rPr>
                <w:color w:val="000000"/>
                <w:sz w:val="24"/>
                <w:szCs w:val="24"/>
              </w:rPr>
              <w:t>Упражнять в ходьбе и беге вокруг предметов; развивать координацию движений при ходьбе переменным ша</w:t>
            </w:r>
            <w:r w:rsidRPr="00A62FBC">
              <w:rPr>
                <w:color w:val="000000"/>
                <w:sz w:val="24"/>
                <w:szCs w:val="24"/>
              </w:rPr>
              <w:softHyphen/>
              <w:t>гом; повторить прыжки с продвижени</w:t>
            </w:r>
            <w:r w:rsidRPr="00A62FBC">
              <w:rPr>
                <w:color w:val="000000"/>
                <w:sz w:val="24"/>
                <w:szCs w:val="24"/>
              </w:rPr>
              <w:softHyphen/>
              <w:t>ем вперед.</w:t>
            </w:r>
          </w:p>
        </w:tc>
        <w:tc>
          <w:tcPr>
            <w:tcW w:w="5644" w:type="dxa"/>
          </w:tcPr>
          <w:p w:rsidR="00972D03" w:rsidRPr="00A62FBC" w:rsidRDefault="00972D03" w:rsidP="00972D03">
            <w:pPr>
              <w:widowControl w:val="0"/>
              <w:numPr>
                <w:ilvl w:val="0"/>
                <w:numId w:val="38"/>
              </w:numPr>
              <w:tabs>
                <w:tab w:val="left" w:pos="403"/>
              </w:tabs>
              <w:spacing w:line="216" w:lineRule="exact"/>
              <w:ind w:firstLine="300"/>
              <w:rPr>
                <w:sz w:val="24"/>
                <w:szCs w:val="24"/>
              </w:rPr>
            </w:pPr>
            <w:r w:rsidRPr="00A62FBC">
              <w:rPr>
                <w:b/>
                <w:bCs/>
                <w:color w:val="000000"/>
                <w:sz w:val="24"/>
                <w:szCs w:val="24"/>
              </w:rPr>
              <w:t xml:space="preserve">часть. </w:t>
            </w:r>
            <w:r w:rsidRPr="00A62FBC">
              <w:rPr>
                <w:color w:val="000000"/>
                <w:sz w:val="24"/>
                <w:szCs w:val="24"/>
              </w:rPr>
              <w:t>Ходьба и бег по кругу, выложенному кольцами.</w:t>
            </w:r>
          </w:p>
          <w:p w:rsidR="00972D03" w:rsidRPr="00A62FBC" w:rsidRDefault="00972D03" w:rsidP="00972D03">
            <w:pPr>
              <w:widowControl w:val="0"/>
              <w:numPr>
                <w:ilvl w:val="0"/>
                <w:numId w:val="38"/>
              </w:numPr>
              <w:tabs>
                <w:tab w:val="left" w:pos="478"/>
              </w:tabs>
              <w:spacing w:line="216" w:lineRule="exact"/>
              <w:ind w:firstLine="300"/>
              <w:rPr>
                <w:sz w:val="24"/>
                <w:szCs w:val="24"/>
              </w:rPr>
            </w:pPr>
            <w:r w:rsidRPr="00A62FBC">
              <w:rPr>
                <w:b/>
                <w:bCs/>
                <w:color w:val="000000"/>
                <w:sz w:val="24"/>
                <w:szCs w:val="24"/>
              </w:rPr>
              <w:t xml:space="preserve">часть. </w:t>
            </w:r>
            <w:r w:rsidRPr="00A62FBC">
              <w:rPr>
                <w:color w:val="000000"/>
                <w:sz w:val="24"/>
                <w:szCs w:val="24"/>
              </w:rPr>
              <w:t>Общеразвивающие упражнения с кольцом.</w:t>
            </w:r>
          </w:p>
          <w:p w:rsidR="00972D03" w:rsidRPr="00AF69FB" w:rsidRDefault="00972D03" w:rsidP="00972D03">
            <w:pPr>
              <w:spacing w:line="216" w:lineRule="exact"/>
              <w:ind w:firstLine="300"/>
              <w:rPr>
                <w:sz w:val="24"/>
                <w:szCs w:val="24"/>
              </w:rPr>
            </w:pPr>
            <w:r w:rsidRPr="00AF69FB">
              <w:rPr>
                <w:iCs/>
                <w:color w:val="000000"/>
                <w:sz w:val="24"/>
                <w:szCs w:val="24"/>
              </w:rPr>
              <w:t>Основные виды движений:</w:t>
            </w:r>
          </w:p>
          <w:p w:rsidR="00972D03" w:rsidRPr="00A62FBC" w:rsidRDefault="00972D03" w:rsidP="00972D03">
            <w:pPr>
              <w:spacing w:line="216" w:lineRule="exact"/>
              <w:ind w:firstLine="300"/>
              <w:rPr>
                <w:sz w:val="24"/>
                <w:szCs w:val="24"/>
              </w:rPr>
            </w:pPr>
            <w:r w:rsidRPr="00A62FBC">
              <w:rPr>
                <w:color w:val="000000"/>
                <w:sz w:val="24"/>
                <w:szCs w:val="24"/>
              </w:rPr>
              <w:t>•упражнение в сохранении равновесия «Пере</w:t>
            </w:r>
            <w:r w:rsidRPr="00A62FBC">
              <w:rPr>
                <w:color w:val="000000"/>
                <w:sz w:val="24"/>
                <w:szCs w:val="24"/>
              </w:rPr>
              <w:softHyphen/>
              <w:t>шагни — не наступи» (перешагивание поперемен</w:t>
            </w:r>
            <w:r w:rsidRPr="00A62FBC">
              <w:rPr>
                <w:color w:val="000000"/>
                <w:sz w:val="24"/>
                <w:szCs w:val="24"/>
              </w:rPr>
              <w:softHyphen/>
              <w:t>но правой и левой ногой через шнуры (расстояние между шнурами 30 см);</w:t>
            </w:r>
          </w:p>
          <w:p w:rsidR="00972D03" w:rsidRPr="00A62FBC" w:rsidRDefault="00972D03" w:rsidP="00972D03">
            <w:pPr>
              <w:widowControl w:val="0"/>
              <w:numPr>
                <w:ilvl w:val="0"/>
                <w:numId w:val="39"/>
              </w:numPr>
              <w:tabs>
                <w:tab w:val="left" w:pos="365"/>
              </w:tabs>
              <w:spacing w:line="216" w:lineRule="exact"/>
              <w:ind w:firstLine="300"/>
              <w:rPr>
                <w:sz w:val="24"/>
                <w:szCs w:val="24"/>
              </w:rPr>
            </w:pPr>
            <w:r w:rsidRPr="00A62FBC">
              <w:rPr>
                <w:color w:val="000000"/>
                <w:sz w:val="24"/>
                <w:szCs w:val="24"/>
              </w:rPr>
              <w:t>прыжки из обруча в обруч без паузы (игровое упражнение «С пенька на пенек»);</w:t>
            </w:r>
          </w:p>
          <w:p w:rsidR="00972D03" w:rsidRPr="00A62FBC" w:rsidRDefault="00972D03" w:rsidP="00972D03">
            <w:pPr>
              <w:widowControl w:val="0"/>
              <w:numPr>
                <w:ilvl w:val="0"/>
                <w:numId w:val="39"/>
              </w:numPr>
              <w:tabs>
                <w:tab w:val="left" w:pos="410"/>
              </w:tabs>
              <w:spacing w:line="216" w:lineRule="exact"/>
              <w:ind w:firstLine="300"/>
              <w:rPr>
                <w:sz w:val="24"/>
                <w:szCs w:val="24"/>
              </w:rPr>
            </w:pPr>
            <w:r w:rsidRPr="00A62FBC">
              <w:rPr>
                <w:color w:val="000000"/>
                <w:sz w:val="24"/>
                <w:szCs w:val="24"/>
              </w:rPr>
              <w:t>подвижная игра «Найди свой цвет».</w:t>
            </w:r>
          </w:p>
          <w:p w:rsidR="00972D03" w:rsidRPr="00A62FBC" w:rsidRDefault="00972D03" w:rsidP="00972D03">
            <w:pPr>
              <w:rPr>
                <w:color w:val="000000"/>
                <w:sz w:val="24"/>
                <w:szCs w:val="24"/>
              </w:rPr>
            </w:pPr>
            <w:r w:rsidRPr="00A62FBC">
              <w:rPr>
                <w:b/>
                <w:bCs/>
                <w:color w:val="000000"/>
                <w:sz w:val="24"/>
                <w:szCs w:val="24"/>
              </w:rPr>
              <w:t xml:space="preserve">     ІІІ  часть. </w:t>
            </w:r>
            <w:r w:rsidRPr="00A62FBC">
              <w:rPr>
                <w:color w:val="000000"/>
                <w:sz w:val="24"/>
                <w:szCs w:val="24"/>
              </w:rPr>
              <w:t>Игра малой подвижности по выбору детей.</w:t>
            </w:r>
          </w:p>
          <w:p w:rsidR="00972D03" w:rsidRPr="00A62FBC" w:rsidRDefault="00972D03" w:rsidP="00972D03">
            <w:pPr>
              <w:rPr>
                <w:color w:val="000000"/>
                <w:sz w:val="24"/>
                <w:szCs w:val="24"/>
              </w:rPr>
            </w:pP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43</w:t>
            </w:r>
          </w:p>
        </w:tc>
        <w:tc>
          <w:tcPr>
            <w:tcW w:w="2971" w:type="dxa"/>
          </w:tcPr>
          <w:p w:rsidR="00972D03" w:rsidRPr="00A62FBC" w:rsidRDefault="00972D03" w:rsidP="00972D03">
            <w:pPr>
              <w:rPr>
                <w:b/>
                <w:sz w:val="24"/>
                <w:szCs w:val="24"/>
              </w:rPr>
            </w:pPr>
            <w:r w:rsidRPr="00A62FBC">
              <w:rPr>
                <w:color w:val="000000"/>
                <w:sz w:val="24"/>
                <w:szCs w:val="24"/>
              </w:rPr>
              <w:t>Упражнять детей в ходьбе и беге с вы</w:t>
            </w:r>
            <w:r w:rsidRPr="00A62FBC">
              <w:rPr>
                <w:color w:val="000000"/>
                <w:sz w:val="24"/>
                <w:szCs w:val="24"/>
              </w:rPr>
              <w:softHyphen/>
              <w:t>полнением заданий; в прыжках с высо</w:t>
            </w:r>
            <w:r w:rsidRPr="00A62FBC">
              <w:rPr>
                <w:color w:val="000000"/>
                <w:sz w:val="24"/>
                <w:szCs w:val="24"/>
              </w:rPr>
              <w:softHyphen/>
              <w:t>ты и мягком приземлении на полусог</w:t>
            </w:r>
            <w:r w:rsidRPr="00A62FBC">
              <w:rPr>
                <w:color w:val="000000"/>
                <w:sz w:val="24"/>
                <w:szCs w:val="24"/>
              </w:rPr>
              <w:softHyphen/>
              <w:t>нутые ноги; развивать ловкость и глазо</w:t>
            </w:r>
            <w:r w:rsidRPr="00A62FBC">
              <w:rPr>
                <w:color w:val="000000"/>
                <w:sz w:val="24"/>
                <w:szCs w:val="24"/>
              </w:rPr>
              <w:softHyphen/>
              <w:t>мер в заданиях с мячом.</w:t>
            </w:r>
          </w:p>
        </w:tc>
        <w:tc>
          <w:tcPr>
            <w:tcW w:w="5644" w:type="dxa"/>
          </w:tcPr>
          <w:p w:rsidR="00972D03" w:rsidRPr="00A62FBC" w:rsidRDefault="00972D03" w:rsidP="00972D03">
            <w:pPr>
              <w:widowControl w:val="0"/>
              <w:numPr>
                <w:ilvl w:val="0"/>
                <w:numId w:val="40"/>
              </w:numPr>
              <w:tabs>
                <w:tab w:val="left" w:pos="346"/>
              </w:tabs>
              <w:spacing w:line="216" w:lineRule="exact"/>
              <w:ind w:firstLine="300"/>
              <w:rPr>
                <w:sz w:val="24"/>
                <w:szCs w:val="24"/>
              </w:rPr>
            </w:pPr>
            <w:r w:rsidRPr="00A62FBC">
              <w:rPr>
                <w:b/>
                <w:bCs/>
                <w:color w:val="000000"/>
                <w:sz w:val="24"/>
                <w:szCs w:val="24"/>
              </w:rPr>
              <w:t xml:space="preserve">часть. </w:t>
            </w:r>
            <w:r w:rsidRPr="00A62FBC">
              <w:rPr>
                <w:color w:val="000000"/>
                <w:sz w:val="24"/>
                <w:szCs w:val="24"/>
              </w:rPr>
              <w:t>Ходьба в колонне по одному, бег, высоко поднимая колени, обычный бег.</w:t>
            </w:r>
          </w:p>
          <w:p w:rsidR="00972D03" w:rsidRPr="00A62FBC" w:rsidRDefault="00972D03" w:rsidP="00972D03">
            <w:pPr>
              <w:widowControl w:val="0"/>
              <w:numPr>
                <w:ilvl w:val="0"/>
                <w:numId w:val="40"/>
              </w:numPr>
              <w:tabs>
                <w:tab w:val="left" w:pos="475"/>
              </w:tabs>
              <w:spacing w:line="216" w:lineRule="exact"/>
              <w:ind w:firstLine="300"/>
              <w:rPr>
                <w:sz w:val="24"/>
                <w:szCs w:val="24"/>
              </w:rPr>
            </w:pPr>
            <w:r w:rsidRPr="00A62FBC">
              <w:rPr>
                <w:b/>
                <w:bCs/>
                <w:color w:val="000000"/>
                <w:sz w:val="24"/>
                <w:szCs w:val="24"/>
              </w:rPr>
              <w:t xml:space="preserve">часть. </w:t>
            </w:r>
            <w:r w:rsidRPr="00A62FBC">
              <w:rPr>
                <w:color w:val="000000"/>
                <w:sz w:val="24"/>
                <w:szCs w:val="24"/>
              </w:rPr>
              <w:t>Общеразвивающие упражнения с ма</w:t>
            </w:r>
            <w:r w:rsidRPr="00A62FBC">
              <w:rPr>
                <w:color w:val="000000"/>
                <w:sz w:val="24"/>
                <w:szCs w:val="24"/>
              </w:rPr>
              <w:softHyphen/>
              <w:t>лым обручем.</w:t>
            </w:r>
          </w:p>
          <w:p w:rsidR="00972D03" w:rsidRPr="00AF69FB" w:rsidRDefault="00972D03" w:rsidP="00972D03">
            <w:pPr>
              <w:spacing w:line="216" w:lineRule="exact"/>
              <w:ind w:firstLine="300"/>
              <w:rPr>
                <w:sz w:val="24"/>
                <w:szCs w:val="24"/>
              </w:rPr>
            </w:pPr>
            <w:r w:rsidRPr="00AF69FB">
              <w:rPr>
                <w:iCs/>
                <w:color w:val="000000"/>
                <w:sz w:val="24"/>
                <w:szCs w:val="24"/>
              </w:rPr>
              <w:t>Основные виды движений:</w:t>
            </w:r>
          </w:p>
          <w:p w:rsidR="00972D03" w:rsidRPr="00A62FBC" w:rsidRDefault="00972D03" w:rsidP="00972D03">
            <w:pPr>
              <w:widowControl w:val="0"/>
              <w:numPr>
                <w:ilvl w:val="0"/>
                <w:numId w:val="41"/>
              </w:numPr>
              <w:tabs>
                <w:tab w:val="left" w:pos="365"/>
              </w:tabs>
              <w:spacing w:line="216" w:lineRule="exact"/>
              <w:ind w:firstLine="300"/>
              <w:rPr>
                <w:sz w:val="24"/>
                <w:szCs w:val="24"/>
              </w:rPr>
            </w:pPr>
            <w:r w:rsidRPr="00A62FBC">
              <w:rPr>
                <w:color w:val="000000"/>
                <w:sz w:val="24"/>
                <w:szCs w:val="24"/>
              </w:rPr>
              <w:t>прыжки на полусогнутых ногах (игровое упражнение «Веселые воробышки»);</w:t>
            </w:r>
          </w:p>
          <w:p w:rsidR="00972D03" w:rsidRPr="00A62FBC" w:rsidRDefault="00972D03" w:rsidP="00972D03">
            <w:pPr>
              <w:spacing w:line="216" w:lineRule="exact"/>
              <w:ind w:firstLine="300"/>
              <w:rPr>
                <w:sz w:val="24"/>
                <w:szCs w:val="24"/>
              </w:rPr>
            </w:pPr>
            <w:r w:rsidRPr="00A62FBC">
              <w:rPr>
                <w:color w:val="000000"/>
                <w:sz w:val="24"/>
                <w:szCs w:val="24"/>
              </w:rPr>
              <w:t>•      прокатывание мяча между набивными мяча</w:t>
            </w:r>
            <w:r w:rsidRPr="00A62FBC">
              <w:rPr>
                <w:color w:val="000000"/>
                <w:sz w:val="24"/>
                <w:szCs w:val="24"/>
              </w:rPr>
              <w:softHyphen/>
              <w:t>ми, подталкивая его двумя руками (игровое упраж</w:t>
            </w:r>
            <w:r w:rsidRPr="00A62FBC">
              <w:rPr>
                <w:color w:val="000000"/>
                <w:sz w:val="24"/>
                <w:szCs w:val="24"/>
              </w:rPr>
              <w:softHyphen/>
              <w:t>нение «Ловко и быстро!»);</w:t>
            </w:r>
          </w:p>
          <w:p w:rsidR="00972D03" w:rsidRPr="00A62FBC" w:rsidRDefault="00972D03" w:rsidP="00972D03">
            <w:pPr>
              <w:tabs>
                <w:tab w:val="left" w:pos="410"/>
              </w:tabs>
              <w:spacing w:line="216" w:lineRule="exact"/>
              <w:ind w:left="300"/>
              <w:rPr>
                <w:sz w:val="24"/>
                <w:szCs w:val="24"/>
              </w:rPr>
            </w:pPr>
            <w:r w:rsidRPr="00A62FBC">
              <w:rPr>
                <w:b/>
                <w:bCs/>
                <w:color w:val="000000"/>
                <w:sz w:val="24"/>
                <w:szCs w:val="24"/>
              </w:rPr>
              <w:t xml:space="preserve">ІІІ  </w:t>
            </w:r>
            <w:r w:rsidRPr="00A62FBC">
              <w:rPr>
                <w:color w:val="000000"/>
                <w:sz w:val="24"/>
                <w:szCs w:val="24"/>
              </w:rPr>
              <w:t xml:space="preserve"> подвижная игра «Воробышки в гнездышках».</w:t>
            </w:r>
          </w:p>
          <w:p w:rsidR="00972D03" w:rsidRPr="00A62FBC" w:rsidRDefault="00972D03" w:rsidP="00972D03">
            <w:pPr>
              <w:rPr>
                <w:b/>
                <w:sz w:val="24"/>
                <w:szCs w:val="24"/>
              </w:rPr>
            </w:pP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44</w:t>
            </w:r>
          </w:p>
        </w:tc>
        <w:tc>
          <w:tcPr>
            <w:tcW w:w="2971" w:type="dxa"/>
          </w:tcPr>
          <w:p w:rsidR="00972D03" w:rsidRPr="00A62FBC" w:rsidRDefault="00972D03" w:rsidP="00972D03">
            <w:pPr>
              <w:rPr>
                <w:b/>
                <w:sz w:val="24"/>
                <w:szCs w:val="24"/>
              </w:rPr>
            </w:pPr>
            <w:r w:rsidRPr="00A62FBC">
              <w:rPr>
                <w:color w:val="000000"/>
                <w:sz w:val="24"/>
                <w:szCs w:val="24"/>
              </w:rPr>
              <w:t xml:space="preserve">Упражнять детей в ходьбе </w:t>
            </w:r>
            <w:r w:rsidRPr="00A62FBC">
              <w:rPr>
                <w:color w:val="000000"/>
                <w:sz w:val="24"/>
                <w:szCs w:val="24"/>
              </w:rPr>
              <w:lastRenderedPageBreak/>
              <w:t>перемен</w:t>
            </w:r>
            <w:r w:rsidRPr="00A62FBC">
              <w:rPr>
                <w:color w:val="000000"/>
                <w:sz w:val="24"/>
                <w:szCs w:val="24"/>
              </w:rPr>
              <w:softHyphen/>
              <w:t>ным шагом, развивая координацию движений; разучить бросание мяча че</w:t>
            </w:r>
            <w:r w:rsidRPr="00A62FBC">
              <w:rPr>
                <w:color w:val="000000"/>
                <w:sz w:val="24"/>
                <w:szCs w:val="24"/>
              </w:rPr>
              <w:softHyphen/>
              <w:t>рез шнур, развивая ловкость и глазомер; повторить ползание под шнур, не каса</w:t>
            </w:r>
            <w:r w:rsidRPr="00A62FBC">
              <w:rPr>
                <w:color w:val="000000"/>
                <w:sz w:val="24"/>
                <w:szCs w:val="24"/>
              </w:rPr>
              <w:softHyphen/>
              <w:t>ясь руками пола.</w:t>
            </w:r>
          </w:p>
        </w:tc>
        <w:tc>
          <w:tcPr>
            <w:tcW w:w="5644" w:type="dxa"/>
          </w:tcPr>
          <w:p w:rsidR="00972D03" w:rsidRPr="00A62FBC" w:rsidRDefault="00972D03" w:rsidP="00972D03">
            <w:pPr>
              <w:widowControl w:val="0"/>
              <w:numPr>
                <w:ilvl w:val="0"/>
                <w:numId w:val="42"/>
              </w:numPr>
              <w:tabs>
                <w:tab w:val="left" w:pos="355"/>
              </w:tabs>
              <w:spacing w:line="240" w:lineRule="exact"/>
              <w:ind w:firstLine="300"/>
              <w:rPr>
                <w:sz w:val="24"/>
                <w:szCs w:val="24"/>
              </w:rPr>
            </w:pPr>
            <w:r w:rsidRPr="00A62FBC">
              <w:rPr>
                <w:b/>
                <w:bCs/>
                <w:color w:val="000000"/>
                <w:sz w:val="24"/>
                <w:szCs w:val="24"/>
              </w:rPr>
              <w:lastRenderedPageBreak/>
              <w:t xml:space="preserve">часть. </w:t>
            </w:r>
            <w:r w:rsidRPr="00A62FBC">
              <w:rPr>
                <w:color w:val="000000"/>
                <w:sz w:val="24"/>
                <w:szCs w:val="24"/>
              </w:rPr>
              <w:t xml:space="preserve">Ходьба в колонне по одному, </w:t>
            </w:r>
            <w:r w:rsidRPr="00A62FBC">
              <w:rPr>
                <w:color w:val="000000"/>
                <w:sz w:val="24"/>
                <w:szCs w:val="24"/>
              </w:rPr>
              <w:lastRenderedPageBreak/>
              <w:t>перешаги</w:t>
            </w:r>
            <w:r w:rsidRPr="00A62FBC">
              <w:rPr>
                <w:color w:val="000000"/>
                <w:sz w:val="24"/>
                <w:szCs w:val="24"/>
              </w:rPr>
              <w:softHyphen/>
              <w:t>вая через шнуры попеременно правой и левой но</w:t>
            </w:r>
            <w:r w:rsidRPr="00A62FBC">
              <w:rPr>
                <w:color w:val="000000"/>
                <w:sz w:val="24"/>
                <w:szCs w:val="24"/>
              </w:rPr>
              <w:softHyphen/>
              <w:t>гой. Бег врассыпную.</w:t>
            </w:r>
          </w:p>
          <w:p w:rsidR="00972D03" w:rsidRPr="00A62FBC" w:rsidRDefault="00972D03" w:rsidP="00972D03">
            <w:pPr>
              <w:widowControl w:val="0"/>
              <w:numPr>
                <w:ilvl w:val="0"/>
                <w:numId w:val="42"/>
              </w:numPr>
              <w:tabs>
                <w:tab w:val="left" w:pos="466"/>
              </w:tabs>
              <w:spacing w:line="240" w:lineRule="exact"/>
              <w:ind w:firstLine="300"/>
              <w:rPr>
                <w:sz w:val="24"/>
                <w:szCs w:val="24"/>
              </w:rPr>
            </w:pPr>
            <w:r w:rsidRPr="00A62FBC">
              <w:rPr>
                <w:b/>
                <w:bCs/>
                <w:color w:val="000000"/>
                <w:sz w:val="24"/>
                <w:szCs w:val="24"/>
              </w:rPr>
              <w:t xml:space="preserve">     часть. </w:t>
            </w:r>
            <w:r w:rsidRPr="00A62FBC">
              <w:rPr>
                <w:color w:val="000000"/>
                <w:sz w:val="24"/>
                <w:szCs w:val="24"/>
              </w:rPr>
              <w:t>Общеразвивающие упражнения с мя</w:t>
            </w:r>
            <w:r w:rsidRPr="00A62FBC">
              <w:rPr>
                <w:color w:val="000000"/>
                <w:sz w:val="24"/>
                <w:szCs w:val="24"/>
              </w:rPr>
              <w:softHyphen/>
              <w:t>чом.</w:t>
            </w:r>
          </w:p>
          <w:p w:rsidR="00972D03" w:rsidRPr="00AF69FB" w:rsidRDefault="00972D03" w:rsidP="00972D03">
            <w:pPr>
              <w:spacing w:line="240" w:lineRule="exact"/>
              <w:ind w:firstLine="300"/>
              <w:rPr>
                <w:sz w:val="24"/>
                <w:szCs w:val="24"/>
              </w:rPr>
            </w:pPr>
            <w:r w:rsidRPr="00AF69FB">
              <w:rPr>
                <w:iCs/>
                <w:color w:val="000000"/>
                <w:sz w:val="24"/>
                <w:szCs w:val="24"/>
              </w:rPr>
              <w:t>Основные виды движений:</w:t>
            </w:r>
          </w:p>
          <w:p w:rsidR="00972D03" w:rsidRPr="00A62FBC" w:rsidRDefault="00972D03" w:rsidP="00972D03">
            <w:pPr>
              <w:widowControl w:val="0"/>
              <w:numPr>
                <w:ilvl w:val="0"/>
                <w:numId w:val="43"/>
              </w:numPr>
              <w:tabs>
                <w:tab w:val="left" w:pos="370"/>
              </w:tabs>
              <w:spacing w:line="240" w:lineRule="exact"/>
              <w:ind w:firstLine="300"/>
              <w:rPr>
                <w:sz w:val="24"/>
                <w:szCs w:val="24"/>
              </w:rPr>
            </w:pPr>
            <w:r w:rsidRPr="00A62FBC">
              <w:rPr>
                <w:color w:val="000000"/>
                <w:sz w:val="24"/>
                <w:szCs w:val="24"/>
              </w:rPr>
              <w:t>бросание мяча через шнур двумя руками, подлезание под шнур в группировке, не касаясь рука</w:t>
            </w:r>
            <w:r w:rsidRPr="00A62FBC">
              <w:rPr>
                <w:color w:val="000000"/>
                <w:sz w:val="24"/>
                <w:szCs w:val="24"/>
              </w:rPr>
              <w:softHyphen/>
              <w:t>ми пола;</w:t>
            </w:r>
          </w:p>
          <w:p w:rsidR="00972D03" w:rsidRPr="00A62FBC" w:rsidRDefault="00972D03" w:rsidP="00972D03">
            <w:pPr>
              <w:widowControl w:val="0"/>
              <w:numPr>
                <w:ilvl w:val="0"/>
                <w:numId w:val="43"/>
              </w:numPr>
              <w:tabs>
                <w:tab w:val="left" w:pos="410"/>
              </w:tabs>
              <w:spacing w:line="240" w:lineRule="exact"/>
              <w:ind w:firstLine="300"/>
              <w:rPr>
                <w:sz w:val="24"/>
                <w:szCs w:val="24"/>
              </w:rPr>
            </w:pPr>
            <w:r w:rsidRPr="00A62FBC">
              <w:rPr>
                <w:color w:val="000000"/>
                <w:sz w:val="24"/>
                <w:szCs w:val="24"/>
              </w:rPr>
              <w:t xml:space="preserve">      подвижная игра «Воробышки и кот».</w:t>
            </w:r>
          </w:p>
          <w:p w:rsidR="00972D03" w:rsidRPr="00A62FBC" w:rsidRDefault="00972D03" w:rsidP="00972D03">
            <w:pPr>
              <w:rPr>
                <w:b/>
                <w:sz w:val="24"/>
                <w:szCs w:val="24"/>
              </w:rPr>
            </w:pPr>
            <w:r w:rsidRPr="00A62FBC">
              <w:rPr>
                <w:b/>
                <w:bCs/>
                <w:color w:val="000000"/>
                <w:sz w:val="24"/>
                <w:szCs w:val="24"/>
              </w:rPr>
              <w:t xml:space="preserve">      ІІІ    часть. </w:t>
            </w:r>
            <w:r w:rsidRPr="00A62FBC">
              <w:rPr>
                <w:color w:val="000000"/>
                <w:sz w:val="24"/>
                <w:szCs w:val="24"/>
              </w:rPr>
              <w:t>Ходьба в колонне по одному с мячом в руках.</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lastRenderedPageBreak/>
              <w:t>45</w:t>
            </w:r>
          </w:p>
        </w:tc>
        <w:tc>
          <w:tcPr>
            <w:tcW w:w="2971" w:type="dxa"/>
          </w:tcPr>
          <w:p w:rsidR="00972D03" w:rsidRPr="00A62FBC" w:rsidRDefault="00972D03" w:rsidP="00972D03">
            <w:pPr>
              <w:rPr>
                <w:b/>
                <w:sz w:val="24"/>
                <w:szCs w:val="24"/>
              </w:rPr>
            </w:pPr>
            <w:r w:rsidRPr="00A62FBC">
              <w:rPr>
                <w:color w:val="000000"/>
                <w:sz w:val="24"/>
                <w:szCs w:val="24"/>
              </w:rPr>
              <w:t>Упражнять в ходьбе и беге врассып</w:t>
            </w:r>
            <w:r w:rsidRPr="00A62FBC">
              <w:rPr>
                <w:color w:val="000000"/>
                <w:sz w:val="24"/>
                <w:szCs w:val="24"/>
              </w:rPr>
              <w:softHyphen/>
              <w:t>ную; упражнять в умении группиро</w:t>
            </w:r>
            <w:r w:rsidRPr="00A62FBC">
              <w:rPr>
                <w:color w:val="000000"/>
                <w:sz w:val="24"/>
                <w:szCs w:val="24"/>
              </w:rPr>
              <w:softHyphen/>
              <w:t>ваться в лазанье под дугу; повторить уп</w:t>
            </w:r>
            <w:r w:rsidRPr="00A62FBC">
              <w:rPr>
                <w:color w:val="000000"/>
                <w:sz w:val="24"/>
                <w:szCs w:val="24"/>
              </w:rPr>
              <w:softHyphen/>
              <w:t>ражнение в равновесии.</w:t>
            </w:r>
          </w:p>
        </w:tc>
        <w:tc>
          <w:tcPr>
            <w:tcW w:w="5644" w:type="dxa"/>
          </w:tcPr>
          <w:p w:rsidR="00972D03" w:rsidRPr="00A62FBC" w:rsidRDefault="00972D03" w:rsidP="00972D03">
            <w:pPr>
              <w:widowControl w:val="0"/>
              <w:numPr>
                <w:ilvl w:val="0"/>
                <w:numId w:val="44"/>
              </w:numPr>
              <w:tabs>
                <w:tab w:val="left" w:pos="365"/>
              </w:tabs>
              <w:spacing w:line="240" w:lineRule="exact"/>
              <w:ind w:firstLine="300"/>
              <w:rPr>
                <w:sz w:val="24"/>
                <w:szCs w:val="24"/>
              </w:rPr>
            </w:pPr>
            <w:r w:rsidRPr="00A62FBC">
              <w:rPr>
                <w:b/>
                <w:bCs/>
                <w:color w:val="000000"/>
                <w:sz w:val="24"/>
                <w:szCs w:val="24"/>
              </w:rPr>
              <w:t xml:space="preserve">часть. </w:t>
            </w:r>
            <w:r w:rsidRPr="00A62FBC">
              <w:rPr>
                <w:color w:val="000000"/>
                <w:sz w:val="24"/>
                <w:szCs w:val="24"/>
              </w:rPr>
              <w:t>Построение в одну шеренгу, перестрое</w:t>
            </w:r>
            <w:r w:rsidRPr="00A62FBC">
              <w:rPr>
                <w:color w:val="000000"/>
                <w:sz w:val="24"/>
                <w:szCs w:val="24"/>
              </w:rPr>
              <w:softHyphen/>
              <w:t>ние в колонну по одному; ходьба в колонне по од</w:t>
            </w:r>
            <w:r w:rsidRPr="00A62FBC">
              <w:rPr>
                <w:color w:val="000000"/>
                <w:sz w:val="24"/>
                <w:szCs w:val="24"/>
              </w:rPr>
              <w:softHyphen/>
              <w:t>ному; по сигналу воспитателя переход на ходьбу врассыпную, затем на бег врассыпную.</w:t>
            </w:r>
          </w:p>
          <w:p w:rsidR="00972D03" w:rsidRPr="00A62FBC" w:rsidRDefault="00972D03" w:rsidP="00972D03">
            <w:pPr>
              <w:widowControl w:val="0"/>
              <w:numPr>
                <w:ilvl w:val="0"/>
                <w:numId w:val="44"/>
              </w:numPr>
              <w:tabs>
                <w:tab w:val="left" w:pos="506"/>
              </w:tabs>
              <w:spacing w:line="240" w:lineRule="exact"/>
              <w:ind w:firstLine="300"/>
              <w:rPr>
                <w:sz w:val="24"/>
                <w:szCs w:val="24"/>
              </w:rPr>
            </w:pPr>
            <w:r w:rsidRPr="00A62FBC">
              <w:rPr>
                <w:b/>
                <w:bCs/>
                <w:color w:val="000000"/>
                <w:sz w:val="24"/>
                <w:szCs w:val="24"/>
              </w:rPr>
              <w:t xml:space="preserve">часть. </w:t>
            </w:r>
            <w:r w:rsidRPr="00A62FBC">
              <w:rPr>
                <w:color w:val="000000"/>
                <w:sz w:val="24"/>
                <w:szCs w:val="24"/>
              </w:rPr>
              <w:t>Общеразвивающие упражнения.</w:t>
            </w:r>
          </w:p>
          <w:p w:rsidR="00972D03" w:rsidRPr="00AF69FB" w:rsidRDefault="00972D03" w:rsidP="00972D03">
            <w:pPr>
              <w:spacing w:line="240" w:lineRule="exact"/>
              <w:ind w:firstLine="300"/>
              <w:rPr>
                <w:sz w:val="24"/>
                <w:szCs w:val="24"/>
              </w:rPr>
            </w:pPr>
            <w:r w:rsidRPr="00AF69FB">
              <w:rPr>
                <w:iCs/>
                <w:color w:val="000000"/>
                <w:sz w:val="24"/>
                <w:szCs w:val="24"/>
              </w:rPr>
              <w:t>Основные виды движений:</w:t>
            </w:r>
          </w:p>
          <w:p w:rsidR="00972D03" w:rsidRPr="00A62FBC" w:rsidRDefault="00972D03" w:rsidP="00972D03">
            <w:pPr>
              <w:widowControl w:val="0"/>
              <w:numPr>
                <w:ilvl w:val="0"/>
                <w:numId w:val="45"/>
              </w:numPr>
              <w:tabs>
                <w:tab w:val="left" w:pos="406"/>
              </w:tabs>
              <w:spacing w:line="240" w:lineRule="exact"/>
              <w:ind w:firstLine="300"/>
              <w:rPr>
                <w:sz w:val="24"/>
                <w:szCs w:val="24"/>
              </w:rPr>
            </w:pPr>
            <w:r w:rsidRPr="00A62FBC">
              <w:rPr>
                <w:color w:val="000000"/>
                <w:sz w:val="24"/>
                <w:szCs w:val="24"/>
              </w:rPr>
              <w:t>лазанье под дугу в группировке «Под дугу»;</w:t>
            </w:r>
          </w:p>
          <w:p w:rsidR="00972D03" w:rsidRPr="00A62FBC" w:rsidRDefault="00972D03" w:rsidP="00972D03">
            <w:pPr>
              <w:spacing w:line="240" w:lineRule="exact"/>
              <w:ind w:firstLine="300"/>
              <w:rPr>
                <w:sz w:val="24"/>
                <w:szCs w:val="24"/>
              </w:rPr>
            </w:pPr>
            <w:r w:rsidRPr="00A62FBC">
              <w:rPr>
                <w:color w:val="000000"/>
                <w:sz w:val="24"/>
                <w:szCs w:val="24"/>
              </w:rPr>
              <w:t>•упражнение в сохранении равновесия (ходь</w:t>
            </w:r>
            <w:r w:rsidRPr="00A62FBC">
              <w:rPr>
                <w:color w:val="000000"/>
                <w:sz w:val="24"/>
                <w:szCs w:val="24"/>
              </w:rPr>
              <w:softHyphen/>
              <w:t>ба по доске);</w:t>
            </w:r>
          </w:p>
          <w:p w:rsidR="00972D03" w:rsidRPr="00A62FBC" w:rsidRDefault="00972D03" w:rsidP="00972D03">
            <w:pPr>
              <w:widowControl w:val="0"/>
              <w:numPr>
                <w:ilvl w:val="0"/>
                <w:numId w:val="45"/>
              </w:numPr>
              <w:tabs>
                <w:tab w:val="left" w:pos="415"/>
              </w:tabs>
              <w:spacing w:line="240" w:lineRule="exact"/>
              <w:ind w:firstLine="300"/>
              <w:rPr>
                <w:sz w:val="24"/>
                <w:szCs w:val="24"/>
              </w:rPr>
            </w:pPr>
            <w:r w:rsidRPr="00A62FBC">
              <w:rPr>
                <w:color w:val="000000"/>
                <w:sz w:val="24"/>
                <w:szCs w:val="24"/>
              </w:rPr>
              <w:t>подвижная игра «Лягушки» (прыжки).</w:t>
            </w:r>
          </w:p>
          <w:p w:rsidR="00972D03" w:rsidRPr="00A62FBC" w:rsidRDefault="00972D03" w:rsidP="00972D03">
            <w:pPr>
              <w:rPr>
                <w:b/>
                <w:sz w:val="24"/>
                <w:szCs w:val="24"/>
              </w:rPr>
            </w:pPr>
            <w:r w:rsidRPr="00A62FBC">
              <w:rPr>
                <w:b/>
                <w:bCs/>
                <w:color w:val="000000"/>
                <w:sz w:val="24"/>
                <w:szCs w:val="24"/>
              </w:rPr>
              <w:t xml:space="preserve">ІІІ  часть. </w:t>
            </w:r>
            <w:r w:rsidRPr="00A62FBC">
              <w:rPr>
                <w:color w:val="000000"/>
                <w:sz w:val="24"/>
                <w:szCs w:val="24"/>
              </w:rPr>
              <w:t>Игра «Найдем лягушонка».</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46</w:t>
            </w:r>
          </w:p>
        </w:tc>
        <w:tc>
          <w:tcPr>
            <w:tcW w:w="2971" w:type="dxa"/>
          </w:tcPr>
          <w:p w:rsidR="00972D03" w:rsidRPr="00A62FBC" w:rsidRDefault="00972D03" w:rsidP="00972D03">
            <w:pPr>
              <w:rPr>
                <w:b/>
                <w:sz w:val="24"/>
                <w:szCs w:val="24"/>
              </w:rPr>
            </w:pPr>
            <w:r w:rsidRPr="00A62FBC">
              <w:rPr>
                <w:color w:val="000000"/>
                <w:sz w:val="24"/>
                <w:szCs w:val="24"/>
              </w:rPr>
              <w:t>Продолжать совершенствовать  ползание под шнур, не каса</w:t>
            </w:r>
            <w:r w:rsidRPr="00A62FBC">
              <w:rPr>
                <w:color w:val="000000"/>
                <w:sz w:val="24"/>
                <w:szCs w:val="24"/>
              </w:rPr>
              <w:softHyphen/>
              <w:t>ясь руками пола.</w:t>
            </w:r>
          </w:p>
        </w:tc>
        <w:tc>
          <w:tcPr>
            <w:tcW w:w="5644" w:type="dxa"/>
          </w:tcPr>
          <w:p w:rsidR="00972D03" w:rsidRPr="00A62FBC" w:rsidRDefault="00972D03" w:rsidP="00972D03">
            <w:pPr>
              <w:rPr>
                <w:sz w:val="24"/>
                <w:szCs w:val="24"/>
              </w:rPr>
            </w:pPr>
            <w:r w:rsidRPr="00A62FBC">
              <w:rPr>
                <w:sz w:val="24"/>
                <w:szCs w:val="24"/>
              </w:rPr>
              <w:t xml:space="preserve">Игровые упражнения: подлезание, не касаясь руками пола; ходьба по доске; катание мячей в прямом направлении. </w:t>
            </w:r>
          </w:p>
          <w:p w:rsidR="00972D03" w:rsidRPr="00A62FBC" w:rsidRDefault="00972D03" w:rsidP="00972D03">
            <w:pPr>
              <w:rPr>
                <w:sz w:val="24"/>
                <w:szCs w:val="24"/>
              </w:rPr>
            </w:pPr>
            <w:r w:rsidRPr="00A62FBC">
              <w:rPr>
                <w:sz w:val="24"/>
                <w:szCs w:val="24"/>
              </w:rPr>
              <w:t>Подвижные игры: «Мышки», «Поезд», «Найди свой цвет»</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47</w:t>
            </w:r>
          </w:p>
        </w:tc>
        <w:tc>
          <w:tcPr>
            <w:tcW w:w="2971" w:type="dxa"/>
          </w:tcPr>
          <w:p w:rsidR="00972D03" w:rsidRPr="00A62FBC" w:rsidRDefault="00972D03" w:rsidP="00972D03">
            <w:pPr>
              <w:rPr>
                <w:b/>
                <w:sz w:val="24"/>
                <w:szCs w:val="24"/>
              </w:rPr>
            </w:pPr>
            <w:r w:rsidRPr="00A62FBC">
              <w:rPr>
                <w:color w:val="000000"/>
                <w:sz w:val="24"/>
                <w:szCs w:val="24"/>
              </w:rPr>
              <w:t>Продолжать упражнять детей в ходьбе и беге с вы</w:t>
            </w:r>
            <w:r w:rsidRPr="00A62FBC">
              <w:rPr>
                <w:color w:val="000000"/>
                <w:sz w:val="24"/>
                <w:szCs w:val="24"/>
              </w:rPr>
              <w:softHyphen/>
              <w:t>полнением заданий; в прыжках с высо</w:t>
            </w:r>
            <w:r w:rsidRPr="00A62FBC">
              <w:rPr>
                <w:color w:val="000000"/>
                <w:sz w:val="24"/>
                <w:szCs w:val="24"/>
              </w:rPr>
              <w:softHyphen/>
              <w:t>ты и мягком приземлении на полусог</w:t>
            </w:r>
            <w:r w:rsidRPr="00A62FBC">
              <w:rPr>
                <w:color w:val="000000"/>
                <w:sz w:val="24"/>
                <w:szCs w:val="24"/>
              </w:rPr>
              <w:softHyphen/>
              <w:t>нутые ноги.</w:t>
            </w:r>
          </w:p>
        </w:tc>
        <w:tc>
          <w:tcPr>
            <w:tcW w:w="5644" w:type="dxa"/>
          </w:tcPr>
          <w:p w:rsidR="00972D03" w:rsidRPr="00A62FBC" w:rsidRDefault="00972D03" w:rsidP="00972D03">
            <w:pPr>
              <w:rPr>
                <w:sz w:val="24"/>
                <w:szCs w:val="24"/>
              </w:rPr>
            </w:pPr>
            <w:r w:rsidRPr="00A62FBC">
              <w:rPr>
                <w:sz w:val="24"/>
                <w:szCs w:val="24"/>
              </w:rPr>
              <w:t>Игровые упражнения: равновесие, ходьба по скамейки, перешагивание через кубики.</w:t>
            </w:r>
          </w:p>
          <w:p w:rsidR="00972D03" w:rsidRPr="00A62FBC" w:rsidRDefault="00972D03" w:rsidP="00972D03">
            <w:pPr>
              <w:rPr>
                <w:b/>
                <w:sz w:val="24"/>
                <w:szCs w:val="24"/>
              </w:rPr>
            </w:pPr>
            <w:r w:rsidRPr="00A62FBC">
              <w:rPr>
                <w:sz w:val="24"/>
                <w:szCs w:val="24"/>
              </w:rPr>
              <w:t>Подвижные игры: «Наседка и цыплята», «Лохматый пес», «Найди свой цвет».</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48</w:t>
            </w:r>
          </w:p>
        </w:tc>
        <w:tc>
          <w:tcPr>
            <w:tcW w:w="2971" w:type="dxa"/>
          </w:tcPr>
          <w:p w:rsidR="00972D03" w:rsidRPr="00A62FBC" w:rsidRDefault="00972D03" w:rsidP="00972D03">
            <w:pPr>
              <w:rPr>
                <w:b/>
                <w:sz w:val="24"/>
                <w:szCs w:val="24"/>
              </w:rPr>
            </w:pPr>
            <w:r w:rsidRPr="00A62FBC">
              <w:rPr>
                <w:color w:val="000000"/>
                <w:sz w:val="24"/>
                <w:szCs w:val="24"/>
              </w:rPr>
              <w:t>Продолжать упражнять детей в ходьбе перемен</w:t>
            </w:r>
            <w:r w:rsidRPr="00A62FBC">
              <w:rPr>
                <w:color w:val="000000"/>
                <w:sz w:val="24"/>
                <w:szCs w:val="24"/>
              </w:rPr>
              <w:softHyphen/>
              <w:t>ным шагом, развивая координацию движений; совершенствовать бросание мяча че</w:t>
            </w:r>
            <w:r w:rsidRPr="00A62FBC">
              <w:rPr>
                <w:color w:val="000000"/>
                <w:sz w:val="24"/>
                <w:szCs w:val="24"/>
              </w:rPr>
              <w:softHyphen/>
              <w:t>рез шнур, развивая ловкость и глазомер.</w:t>
            </w:r>
          </w:p>
        </w:tc>
        <w:tc>
          <w:tcPr>
            <w:tcW w:w="5644" w:type="dxa"/>
          </w:tcPr>
          <w:p w:rsidR="00972D03" w:rsidRPr="00A62FBC" w:rsidRDefault="00972D03" w:rsidP="00972D03">
            <w:pPr>
              <w:rPr>
                <w:sz w:val="24"/>
                <w:szCs w:val="24"/>
              </w:rPr>
            </w:pPr>
            <w:r w:rsidRPr="00A62FBC">
              <w:rPr>
                <w:sz w:val="24"/>
                <w:szCs w:val="24"/>
              </w:rPr>
              <w:t>Игровые упражнения: прыжки  - из ямки в ямку, через шнуры; катание мячей друг другу, в прямом направлении.</w:t>
            </w:r>
          </w:p>
          <w:p w:rsidR="00972D03" w:rsidRPr="00A62FBC" w:rsidRDefault="00972D03" w:rsidP="00972D03">
            <w:pPr>
              <w:rPr>
                <w:b/>
                <w:sz w:val="24"/>
                <w:szCs w:val="24"/>
              </w:rPr>
            </w:pPr>
            <w:r w:rsidRPr="00A62FBC">
              <w:rPr>
                <w:sz w:val="24"/>
                <w:szCs w:val="24"/>
              </w:rPr>
              <w:t>Подвижные игры: «По ровненькой дорожке», «Лягушки», «Поймай снежинку».</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49</w:t>
            </w:r>
          </w:p>
        </w:tc>
        <w:tc>
          <w:tcPr>
            <w:tcW w:w="2971" w:type="dxa"/>
          </w:tcPr>
          <w:p w:rsidR="00972D03" w:rsidRPr="00A62FBC" w:rsidRDefault="00972D03" w:rsidP="00972D03">
            <w:pPr>
              <w:rPr>
                <w:color w:val="000000"/>
                <w:sz w:val="24"/>
                <w:szCs w:val="24"/>
              </w:rPr>
            </w:pPr>
            <w:r w:rsidRPr="00A62FBC">
              <w:rPr>
                <w:color w:val="000000"/>
                <w:sz w:val="24"/>
                <w:szCs w:val="24"/>
              </w:rPr>
              <w:t>Продолжать упражнять детей в ходьбе и беге с выполнением заданий; в прыжках с высоты и мягком приземлении на полусогнутые ноги; совершенствовать ловкость и глазомер в заданиях с мячом.</w:t>
            </w:r>
          </w:p>
        </w:tc>
        <w:tc>
          <w:tcPr>
            <w:tcW w:w="5644" w:type="dxa"/>
          </w:tcPr>
          <w:p w:rsidR="00972D03" w:rsidRPr="00A62FBC" w:rsidRDefault="00972D03" w:rsidP="00972D03">
            <w:pPr>
              <w:rPr>
                <w:sz w:val="24"/>
                <w:szCs w:val="24"/>
              </w:rPr>
            </w:pPr>
            <w:r w:rsidRPr="00A62FBC">
              <w:rPr>
                <w:sz w:val="24"/>
                <w:szCs w:val="24"/>
              </w:rPr>
              <w:t>Игровые упражнения: с мячом – бросание мяча вдаль из-за головы двумя руками; бросание снежков правой и левой рукой.</w:t>
            </w:r>
          </w:p>
          <w:p w:rsidR="00972D03" w:rsidRPr="00A62FBC" w:rsidRDefault="00972D03" w:rsidP="00972D03">
            <w:pPr>
              <w:rPr>
                <w:sz w:val="24"/>
                <w:szCs w:val="24"/>
              </w:rPr>
            </w:pPr>
            <w:r w:rsidRPr="00A62FBC">
              <w:rPr>
                <w:sz w:val="24"/>
                <w:szCs w:val="24"/>
              </w:rPr>
              <w:t>Подвижные игры: «Воробышки и кот», «Поезд», «Лягушки».</w:t>
            </w:r>
          </w:p>
        </w:tc>
      </w:tr>
    </w:tbl>
    <w:p w:rsidR="00972D03" w:rsidRPr="00A62FBC" w:rsidRDefault="00972D03" w:rsidP="00972D03">
      <w:pPr>
        <w:rPr>
          <w:sz w:val="24"/>
          <w:szCs w:val="24"/>
        </w:rPr>
      </w:pPr>
    </w:p>
    <w:p w:rsidR="00972D03" w:rsidRPr="00A62FBC" w:rsidRDefault="00972D03" w:rsidP="00972D03">
      <w:pPr>
        <w:jc w:val="center"/>
        <w:rPr>
          <w:b/>
          <w:sz w:val="24"/>
          <w:szCs w:val="24"/>
        </w:rPr>
      </w:pPr>
      <w:r w:rsidRPr="00A62FBC">
        <w:rPr>
          <w:rFonts w:ascii="Times New Roman" w:hAnsi="Times New Roman" w:cs="Times New Roman"/>
          <w:b/>
          <w:sz w:val="24"/>
          <w:szCs w:val="24"/>
        </w:rPr>
        <w:t>Март</w:t>
      </w:r>
    </w:p>
    <w:tbl>
      <w:tblPr>
        <w:tblStyle w:val="aa"/>
        <w:tblW w:w="9072" w:type="dxa"/>
        <w:tblInd w:w="250" w:type="dxa"/>
        <w:tblLook w:val="04A0" w:firstRow="1" w:lastRow="0" w:firstColumn="1" w:lastColumn="0" w:noHBand="0" w:noVBand="1"/>
      </w:tblPr>
      <w:tblGrid>
        <w:gridCol w:w="599"/>
        <w:gridCol w:w="2971"/>
        <w:gridCol w:w="5502"/>
      </w:tblGrid>
      <w:tr w:rsidR="00972D03" w:rsidRPr="00A62FBC" w:rsidTr="00972D03">
        <w:tc>
          <w:tcPr>
            <w:tcW w:w="599" w:type="dxa"/>
          </w:tcPr>
          <w:p w:rsidR="00972D03" w:rsidRPr="00A62FBC" w:rsidRDefault="00972D03" w:rsidP="00972D03">
            <w:pPr>
              <w:jc w:val="center"/>
              <w:rPr>
                <w:sz w:val="24"/>
                <w:szCs w:val="24"/>
              </w:rPr>
            </w:pPr>
            <w:r w:rsidRPr="00A62FBC">
              <w:rPr>
                <w:sz w:val="24"/>
                <w:szCs w:val="24"/>
              </w:rPr>
              <w:lastRenderedPageBreak/>
              <w:t>50</w:t>
            </w:r>
          </w:p>
        </w:tc>
        <w:tc>
          <w:tcPr>
            <w:tcW w:w="2971" w:type="dxa"/>
          </w:tcPr>
          <w:p w:rsidR="00972D03" w:rsidRPr="00A62FBC" w:rsidRDefault="00972D03" w:rsidP="00972D03">
            <w:pPr>
              <w:rPr>
                <w:b/>
                <w:sz w:val="24"/>
                <w:szCs w:val="24"/>
              </w:rPr>
            </w:pPr>
            <w:r w:rsidRPr="00A62FBC">
              <w:rPr>
                <w:color w:val="000000"/>
                <w:sz w:val="24"/>
                <w:szCs w:val="24"/>
              </w:rPr>
              <w:t>Упражнять детей в ходьбе и беге по кругу; в сохранении устойчивого равно</w:t>
            </w:r>
            <w:r w:rsidRPr="00A62FBC">
              <w:rPr>
                <w:color w:val="000000"/>
                <w:sz w:val="24"/>
                <w:szCs w:val="24"/>
              </w:rPr>
              <w:softHyphen/>
              <w:t>весия при ходьбе по ограниченной пло</w:t>
            </w:r>
            <w:r w:rsidRPr="00A62FBC">
              <w:rPr>
                <w:color w:val="000000"/>
                <w:sz w:val="24"/>
                <w:szCs w:val="24"/>
              </w:rPr>
              <w:softHyphen/>
              <w:t>щади опоры; повторить прыжки между предметами.</w:t>
            </w:r>
          </w:p>
        </w:tc>
        <w:tc>
          <w:tcPr>
            <w:tcW w:w="5502" w:type="dxa"/>
          </w:tcPr>
          <w:p w:rsidR="00972D03" w:rsidRPr="00A62FBC" w:rsidRDefault="00972D03" w:rsidP="00972D03">
            <w:pPr>
              <w:widowControl w:val="0"/>
              <w:numPr>
                <w:ilvl w:val="0"/>
                <w:numId w:val="46"/>
              </w:numPr>
              <w:tabs>
                <w:tab w:val="left" w:pos="365"/>
              </w:tabs>
              <w:spacing w:line="235" w:lineRule="exact"/>
              <w:ind w:firstLine="300"/>
              <w:rPr>
                <w:sz w:val="24"/>
                <w:szCs w:val="24"/>
              </w:rPr>
            </w:pPr>
            <w:r w:rsidRPr="00A62FBC">
              <w:rPr>
                <w:b/>
                <w:bCs/>
                <w:color w:val="000000"/>
                <w:sz w:val="24"/>
                <w:szCs w:val="24"/>
              </w:rPr>
              <w:t xml:space="preserve">часть. </w:t>
            </w:r>
            <w:r w:rsidRPr="00A62FBC">
              <w:rPr>
                <w:color w:val="000000"/>
                <w:sz w:val="24"/>
                <w:szCs w:val="24"/>
              </w:rPr>
              <w:t>Ходьба по кругу, бег по кругу в умерен</w:t>
            </w:r>
            <w:r w:rsidRPr="00A62FBC">
              <w:rPr>
                <w:color w:val="000000"/>
                <w:sz w:val="24"/>
                <w:szCs w:val="24"/>
              </w:rPr>
              <w:softHyphen/>
              <w:t>ном темпе.</w:t>
            </w:r>
          </w:p>
          <w:p w:rsidR="00972D03" w:rsidRPr="00A62FBC" w:rsidRDefault="00972D03" w:rsidP="00972D03">
            <w:pPr>
              <w:widowControl w:val="0"/>
              <w:numPr>
                <w:ilvl w:val="0"/>
                <w:numId w:val="46"/>
              </w:numPr>
              <w:tabs>
                <w:tab w:val="left" w:pos="470"/>
              </w:tabs>
              <w:spacing w:line="235" w:lineRule="exact"/>
              <w:ind w:firstLine="300"/>
              <w:rPr>
                <w:sz w:val="24"/>
                <w:szCs w:val="24"/>
              </w:rPr>
            </w:pPr>
            <w:r w:rsidRPr="00A62FBC">
              <w:rPr>
                <w:b/>
                <w:bCs/>
                <w:color w:val="000000"/>
                <w:sz w:val="24"/>
                <w:szCs w:val="24"/>
              </w:rPr>
              <w:t xml:space="preserve">     часть. </w:t>
            </w:r>
            <w:r w:rsidRPr="00A62FBC">
              <w:rPr>
                <w:color w:val="000000"/>
                <w:sz w:val="24"/>
                <w:szCs w:val="24"/>
              </w:rPr>
              <w:t>Общеразвивающие упражнения с ку</w:t>
            </w:r>
            <w:r w:rsidRPr="00A62FBC">
              <w:rPr>
                <w:color w:val="000000"/>
                <w:sz w:val="24"/>
                <w:szCs w:val="24"/>
              </w:rPr>
              <w:softHyphen/>
              <w:t>биком.</w:t>
            </w:r>
          </w:p>
          <w:p w:rsidR="00972D03" w:rsidRPr="00A62FBC" w:rsidRDefault="00972D03" w:rsidP="00972D03">
            <w:pPr>
              <w:spacing w:line="235" w:lineRule="exact"/>
              <w:ind w:firstLine="300"/>
              <w:rPr>
                <w:sz w:val="24"/>
                <w:szCs w:val="24"/>
              </w:rPr>
            </w:pPr>
            <w:r w:rsidRPr="00A62FBC">
              <w:rPr>
                <w:i/>
                <w:iCs/>
                <w:color w:val="000000"/>
                <w:sz w:val="24"/>
                <w:szCs w:val="24"/>
              </w:rPr>
              <w:t>Основные виды движений:</w:t>
            </w:r>
          </w:p>
          <w:p w:rsidR="00972D03" w:rsidRPr="00A62FBC" w:rsidRDefault="00972D03" w:rsidP="00972D03">
            <w:pPr>
              <w:spacing w:line="235" w:lineRule="exact"/>
              <w:ind w:firstLine="300"/>
              <w:rPr>
                <w:sz w:val="24"/>
                <w:szCs w:val="24"/>
              </w:rPr>
            </w:pPr>
            <w:r w:rsidRPr="00A62FBC">
              <w:rPr>
                <w:color w:val="000000"/>
                <w:sz w:val="24"/>
                <w:szCs w:val="24"/>
              </w:rPr>
              <w:t>•       ходьба по доске боком приставным шагом (игровое упражнение «Ровным шажком»);</w:t>
            </w:r>
          </w:p>
          <w:p w:rsidR="00972D03" w:rsidRPr="00A62FBC" w:rsidRDefault="00972D03" w:rsidP="00972D03">
            <w:pPr>
              <w:widowControl w:val="0"/>
              <w:numPr>
                <w:ilvl w:val="0"/>
                <w:numId w:val="47"/>
              </w:numPr>
              <w:tabs>
                <w:tab w:val="left" w:pos="360"/>
              </w:tabs>
              <w:spacing w:line="235" w:lineRule="exact"/>
              <w:ind w:firstLine="300"/>
              <w:rPr>
                <w:sz w:val="24"/>
                <w:szCs w:val="24"/>
              </w:rPr>
            </w:pPr>
            <w:r w:rsidRPr="00A62FBC">
              <w:rPr>
                <w:color w:val="000000"/>
                <w:sz w:val="24"/>
                <w:szCs w:val="24"/>
              </w:rPr>
              <w:t>прыжки между предметами змейкой, продви</w:t>
            </w:r>
            <w:r w:rsidRPr="00A62FBC">
              <w:rPr>
                <w:color w:val="000000"/>
                <w:sz w:val="24"/>
                <w:szCs w:val="24"/>
              </w:rPr>
              <w:softHyphen/>
              <w:t>гаясь вперед на двух ногах (игровое упражнение «Змейка»);</w:t>
            </w:r>
          </w:p>
          <w:p w:rsidR="00972D03" w:rsidRPr="00A62FBC" w:rsidRDefault="00972D03" w:rsidP="00972D03">
            <w:pPr>
              <w:widowControl w:val="0"/>
              <w:numPr>
                <w:ilvl w:val="0"/>
                <w:numId w:val="47"/>
              </w:numPr>
              <w:tabs>
                <w:tab w:val="left" w:pos="410"/>
              </w:tabs>
              <w:spacing w:line="235" w:lineRule="exact"/>
              <w:ind w:firstLine="300"/>
              <w:rPr>
                <w:sz w:val="24"/>
                <w:szCs w:val="24"/>
              </w:rPr>
            </w:pPr>
            <w:r w:rsidRPr="00A62FBC">
              <w:rPr>
                <w:color w:val="000000"/>
                <w:sz w:val="24"/>
                <w:szCs w:val="24"/>
              </w:rPr>
              <w:t xml:space="preserve">      подвижная игра «Кролики».</w:t>
            </w:r>
          </w:p>
          <w:p w:rsidR="00972D03" w:rsidRPr="00A62FBC" w:rsidRDefault="00972D03" w:rsidP="00972D03">
            <w:pPr>
              <w:rPr>
                <w:color w:val="000000"/>
                <w:sz w:val="24"/>
                <w:szCs w:val="24"/>
              </w:rPr>
            </w:pPr>
            <w:r w:rsidRPr="00A62FBC">
              <w:rPr>
                <w:b/>
                <w:bCs/>
                <w:color w:val="000000"/>
                <w:sz w:val="24"/>
                <w:szCs w:val="24"/>
              </w:rPr>
              <w:t xml:space="preserve">      ІІІ    часть. </w:t>
            </w:r>
            <w:r w:rsidRPr="00A62FBC">
              <w:rPr>
                <w:color w:val="000000"/>
                <w:sz w:val="24"/>
                <w:szCs w:val="24"/>
              </w:rPr>
              <w:t>Ходьба в колонне по одному.</w:t>
            </w:r>
          </w:p>
          <w:p w:rsidR="00972D03" w:rsidRPr="00A62FBC" w:rsidRDefault="00972D03" w:rsidP="00972D03">
            <w:pPr>
              <w:rPr>
                <w:b/>
                <w:sz w:val="24"/>
                <w:szCs w:val="24"/>
              </w:rPr>
            </w:pP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51</w:t>
            </w:r>
          </w:p>
        </w:tc>
        <w:tc>
          <w:tcPr>
            <w:tcW w:w="2971" w:type="dxa"/>
          </w:tcPr>
          <w:p w:rsidR="00972D03" w:rsidRPr="00A62FBC" w:rsidRDefault="00972D03" w:rsidP="00972D03">
            <w:pPr>
              <w:rPr>
                <w:b/>
                <w:sz w:val="24"/>
                <w:szCs w:val="24"/>
              </w:rPr>
            </w:pPr>
            <w:r w:rsidRPr="00A62FBC">
              <w:rPr>
                <w:color w:val="000000"/>
                <w:sz w:val="24"/>
                <w:szCs w:val="24"/>
              </w:rPr>
              <w:t>Упражнять в ходьбе и беге врассып</w:t>
            </w:r>
            <w:r w:rsidRPr="00A62FBC">
              <w:rPr>
                <w:color w:val="000000"/>
                <w:sz w:val="24"/>
                <w:szCs w:val="24"/>
              </w:rPr>
              <w:softHyphen/>
              <w:t>ную; разучить прыжки в длину с мес</w:t>
            </w:r>
            <w:r w:rsidRPr="00A62FBC">
              <w:rPr>
                <w:color w:val="000000"/>
                <w:sz w:val="24"/>
                <w:szCs w:val="24"/>
              </w:rPr>
              <w:softHyphen/>
              <w:t>та; развивать ловкость при прокатыва</w:t>
            </w:r>
            <w:r w:rsidRPr="00A62FBC">
              <w:rPr>
                <w:color w:val="000000"/>
                <w:sz w:val="24"/>
                <w:szCs w:val="24"/>
              </w:rPr>
              <w:softHyphen/>
              <w:t>нии мяча.</w:t>
            </w:r>
          </w:p>
        </w:tc>
        <w:tc>
          <w:tcPr>
            <w:tcW w:w="5502" w:type="dxa"/>
          </w:tcPr>
          <w:p w:rsidR="00972D03" w:rsidRPr="00A62FBC" w:rsidRDefault="00972D03" w:rsidP="00972D03">
            <w:pPr>
              <w:widowControl w:val="0"/>
              <w:numPr>
                <w:ilvl w:val="0"/>
                <w:numId w:val="48"/>
              </w:numPr>
              <w:tabs>
                <w:tab w:val="left" w:pos="374"/>
              </w:tabs>
              <w:spacing w:line="240" w:lineRule="exact"/>
              <w:ind w:firstLine="300"/>
              <w:rPr>
                <w:sz w:val="24"/>
                <w:szCs w:val="24"/>
              </w:rPr>
            </w:pPr>
            <w:r w:rsidRPr="00A62FBC">
              <w:rPr>
                <w:b/>
                <w:bCs/>
                <w:color w:val="000000"/>
                <w:sz w:val="24"/>
                <w:szCs w:val="24"/>
              </w:rPr>
              <w:t xml:space="preserve">     часть. </w:t>
            </w:r>
            <w:r w:rsidRPr="00A62FBC">
              <w:rPr>
                <w:color w:val="000000"/>
                <w:sz w:val="24"/>
                <w:szCs w:val="24"/>
              </w:rPr>
              <w:t>Ходьба в колонне по одному; ходьба и бег врассыпную.</w:t>
            </w:r>
          </w:p>
          <w:p w:rsidR="00972D03" w:rsidRPr="00A62FBC" w:rsidRDefault="00972D03" w:rsidP="00972D03">
            <w:pPr>
              <w:widowControl w:val="0"/>
              <w:numPr>
                <w:ilvl w:val="0"/>
                <w:numId w:val="48"/>
              </w:numPr>
              <w:tabs>
                <w:tab w:val="left" w:pos="506"/>
              </w:tabs>
              <w:spacing w:line="240" w:lineRule="exact"/>
              <w:ind w:left="300"/>
              <w:rPr>
                <w:sz w:val="24"/>
                <w:szCs w:val="24"/>
              </w:rPr>
            </w:pPr>
            <w:r w:rsidRPr="00A62FBC">
              <w:rPr>
                <w:b/>
                <w:bCs/>
                <w:color w:val="000000"/>
                <w:sz w:val="24"/>
                <w:szCs w:val="24"/>
              </w:rPr>
              <w:t xml:space="preserve">    часть. </w:t>
            </w:r>
            <w:r w:rsidRPr="00A62FBC">
              <w:rPr>
                <w:color w:val="000000"/>
                <w:sz w:val="24"/>
                <w:szCs w:val="24"/>
              </w:rPr>
              <w:t xml:space="preserve">Общеразвивающие упражнения. </w:t>
            </w:r>
            <w:r w:rsidRPr="00A62FBC">
              <w:rPr>
                <w:i/>
                <w:iCs/>
                <w:color w:val="000000"/>
                <w:sz w:val="24"/>
                <w:szCs w:val="24"/>
              </w:rPr>
              <w:t>Основные виды движений:</w:t>
            </w:r>
          </w:p>
          <w:p w:rsidR="00972D03" w:rsidRPr="00A62FBC" w:rsidRDefault="00972D03" w:rsidP="00972D03">
            <w:pPr>
              <w:widowControl w:val="0"/>
              <w:numPr>
                <w:ilvl w:val="0"/>
                <w:numId w:val="49"/>
              </w:numPr>
              <w:tabs>
                <w:tab w:val="left" w:pos="355"/>
              </w:tabs>
              <w:spacing w:line="240" w:lineRule="exact"/>
              <w:ind w:firstLine="300"/>
              <w:rPr>
                <w:sz w:val="24"/>
                <w:szCs w:val="24"/>
              </w:rPr>
            </w:pPr>
            <w:r w:rsidRPr="00A62FBC">
              <w:rPr>
                <w:color w:val="000000"/>
                <w:sz w:val="24"/>
                <w:szCs w:val="24"/>
              </w:rPr>
              <w:t>прыжки в длину с места (игровое упражнение «Через канавку»);</w:t>
            </w:r>
          </w:p>
          <w:p w:rsidR="00972D03" w:rsidRPr="00A62FBC" w:rsidRDefault="00972D03" w:rsidP="00972D03">
            <w:pPr>
              <w:widowControl w:val="0"/>
              <w:numPr>
                <w:ilvl w:val="0"/>
                <w:numId w:val="49"/>
              </w:numPr>
              <w:tabs>
                <w:tab w:val="left" w:pos="355"/>
              </w:tabs>
              <w:spacing w:line="240" w:lineRule="exact"/>
              <w:ind w:firstLine="300"/>
              <w:rPr>
                <w:sz w:val="24"/>
                <w:szCs w:val="24"/>
              </w:rPr>
            </w:pPr>
            <w:r w:rsidRPr="00A62FBC">
              <w:rPr>
                <w:color w:val="000000"/>
                <w:sz w:val="24"/>
                <w:szCs w:val="24"/>
              </w:rPr>
              <w:t>катание мячей друг другу (игровое упражнение «Точно в руки»);</w:t>
            </w:r>
          </w:p>
          <w:p w:rsidR="00972D03" w:rsidRPr="00A62FBC" w:rsidRDefault="00972D03" w:rsidP="00972D03">
            <w:pPr>
              <w:widowControl w:val="0"/>
              <w:numPr>
                <w:ilvl w:val="0"/>
                <w:numId w:val="49"/>
              </w:numPr>
              <w:tabs>
                <w:tab w:val="left" w:pos="410"/>
              </w:tabs>
              <w:spacing w:line="240" w:lineRule="exact"/>
              <w:ind w:firstLine="300"/>
              <w:rPr>
                <w:sz w:val="24"/>
                <w:szCs w:val="24"/>
              </w:rPr>
            </w:pPr>
            <w:r w:rsidRPr="00A62FBC">
              <w:rPr>
                <w:color w:val="000000"/>
                <w:sz w:val="24"/>
                <w:szCs w:val="24"/>
              </w:rPr>
              <w:t xml:space="preserve">      подвижная игра «Найди свой цвет».</w:t>
            </w:r>
          </w:p>
          <w:p w:rsidR="00972D03" w:rsidRPr="00A62FBC" w:rsidRDefault="00972D03" w:rsidP="00972D03">
            <w:pPr>
              <w:rPr>
                <w:color w:val="000000"/>
                <w:sz w:val="24"/>
                <w:szCs w:val="24"/>
              </w:rPr>
            </w:pPr>
            <w:r w:rsidRPr="00A62FBC">
              <w:rPr>
                <w:b/>
                <w:bCs/>
                <w:color w:val="000000"/>
                <w:sz w:val="24"/>
                <w:szCs w:val="24"/>
              </w:rPr>
              <w:t xml:space="preserve">      ІІІ    часть. </w:t>
            </w:r>
            <w:r w:rsidRPr="00A62FBC">
              <w:rPr>
                <w:color w:val="000000"/>
                <w:sz w:val="24"/>
                <w:szCs w:val="24"/>
              </w:rPr>
              <w:t>Ходьба в колонне по одному.</w:t>
            </w:r>
          </w:p>
          <w:p w:rsidR="00972D03" w:rsidRPr="00A62FBC" w:rsidRDefault="00972D03" w:rsidP="00972D03">
            <w:pPr>
              <w:rPr>
                <w:b/>
                <w:sz w:val="24"/>
                <w:szCs w:val="24"/>
              </w:rPr>
            </w:pP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52</w:t>
            </w:r>
          </w:p>
        </w:tc>
        <w:tc>
          <w:tcPr>
            <w:tcW w:w="2971" w:type="dxa"/>
          </w:tcPr>
          <w:p w:rsidR="00972D03" w:rsidRPr="00A62FBC" w:rsidRDefault="00972D03" w:rsidP="00972D03">
            <w:pPr>
              <w:rPr>
                <w:sz w:val="24"/>
                <w:szCs w:val="24"/>
              </w:rPr>
            </w:pPr>
            <w:r w:rsidRPr="00A62FBC">
              <w:rPr>
                <w:sz w:val="24"/>
                <w:szCs w:val="24"/>
              </w:rPr>
              <w:t>Развивать умение действовать по сигналу воспитателя. Упражнять в бросании мяча о пол и ловле его двумя руками, в ползании на повышенной опоре.</w:t>
            </w:r>
          </w:p>
        </w:tc>
        <w:tc>
          <w:tcPr>
            <w:tcW w:w="5502" w:type="dxa"/>
          </w:tcPr>
          <w:p w:rsidR="00972D03" w:rsidRPr="00A62FBC" w:rsidRDefault="00972D03" w:rsidP="00972D03">
            <w:pPr>
              <w:rPr>
                <w:bCs/>
                <w:color w:val="000000"/>
                <w:sz w:val="24"/>
                <w:szCs w:val="24"/>
              </w:rPr>
            </w:pPr>
            <w:r w:rsidRPr="00A62FBC">
              <w:rPr>
                <w:b/>
                <w:bCs/>
                <w:color w:val="000000"/>
                <w:sz w:val="24"/>
                <w:szCs w:val="24"/>
              </w:rPr>
              <w:t xml:space="preserve">І    часть. </w:t>
            </w:r>
            <w:r w:rsidRPr="00A62FBC">
              <w:rPr>
                <w:bCs/>
                <w:color w:val="000000"/>
                <w:sz w:val="24"/>
                <w:szCs w:val="24"/>
              </w:rPr>
              <w:t>Ходьба в колонне по одному. Ходьба высоко поднимая колени. Бег в колонне по одному, помахивая руками, как крылышками.</w:t>
            </w:r>
          </w:p>
          <w:p w:rsidR="00972D03" w:rsidRPr="00A62FBC" w:rsidRDefault="00972D03" w:rsidP="00972D03">
            <w:pPr>
              <w:rPr>
                <w:bCs/>
                <w:color w:val="000000"/>
                <w:sz w:val="24"/>
                <w:szCs w:val="24"/>
              </w:rPr>
            </w:pPr>
            <w:r w:rsidRPr="00A62FBC">
              <w:rPr>
                <w:b/>
                <w:bCs/>
                <w:color w:val="000000"/>
                <w:sz w:val="24"/>
                <w:szCs w:val="24"/>
              </w:rPr>
              <w:t xml:space="preserve">ІІ    часть. </w:t>
            </w:r>
            <w:r w:rsidRPr="00A62FBC">
              <w:rPr>
                <w:bCs/>
                <w:color w:val="000000"/>
                <w:sz w:val="24"/>
                <w:szCs w:val="24"/>
              </w:rPr>
              <w:t>Общеразвивающие упражнения с мячом.</w:t>
            </w:r>
          </w:p>
          <w:p w:rsidR="00972D03" w:rsidRPr="00A62FBC" w:rsidRDefault="00972D03" w:rsidP="00972D03">
            <w:pPr>
              <w:rPr>
                <w:bCs/>
                <w:color w:val="000000"/>
                <w:sz w:val="24"/>
                <w:szCs w:val="24"/>
              </w:rPr>
            </w:pPr>
            <w:r w:rsidRPr="00A62FBC">
              <w:rPr>
                <w:bCs/>
                <w:color w:val="000000"/>
                <w:sz w:val="24"/>
                <w:szCs w:val="24"/>
              </w:rPr>
              <w:t>Основные виды движений:</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 xml:space="preserve"> Бросание мяча о пол и ловля его двумя руками;</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Ползание на повышенной опоре;</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Подвижная игра «Зайка серый умывается»</w:t>
            </w:r>
          </w:p>
          <w:p w:rsidR="00972D03" w:rsidRPr="00A62FBC" w:rsidRDefault="00972D03" w:rsidP="00972D03">
            <w:pPr>
              <w:rPr>
                <w:b/>
                <w:sz w:val="24"/>
                <w:szCs w:val="24"/>
              </w:rPr>
            </w:pPr>
            <w:r w:rsidRPr="00A62FBC">
              <w:rPr>
                <w:b/>
                <w:bCs/>
                <w:color w:val="000000"/>
                <w:sz w:val="24"/>
                <w:szCs w:val="24"/>
              </w:rPr>
              <w:t xml:space="preserve">ІІІ    часть. </w:t>
            </w:r>
            <w:r w:rsidRPr="00A62FBC">
              <w:rPr>
                <w:bCs/>
                <w:color w:val="000000"/>
                <w:sz w:val="24"/>
                <w:szCs w:val="24"/>
              </w:rPr>
              <w:t>Игра «Найдем зайку?»</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53</w:t>
            </w:r>
          </w:p>
        </w:tc>
        <w:tc>
          <w:tcPr>
            <w:tcW w:w="2971" w:type="dxa"/>
          </w:tcPr>
          <w:p w:rsidR="00972D03" w:rsidRPr="00A62FBC" w:rsidRDefault="00972D03" w:rsidP="00972D03">
            <w:pPr>
              <w:rPr>
                <w:sz w:val="24"/>
                <w:szCs w:val="24"/>
              </w:rPr>
            </w:pPr>
            <w:r w:rsidRPr="00A62FBC">
              <w:rPr>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5502" w:type="dxa"/>
          </w:tcPr>
          <w:p w:rsidR="00972D03" w:rsidRPr="00A62FBC" w:rsidRDefault="00972D03" w:rsidP="00972D03">
            <w:pPr>
              <w:rPr>
                <w:bCs/>
                <w:color w:val="000000"/>
                <w:sz w:val="24"/>
                <w:szCs w:val="24"/>
              </w:rPr>
            </w:pPr>
            <w:r w:rsidRPr="00A62FBC">
              <w:rPr>
                <w:b/>
                <w:bCs/>
                <w:color w:val="000000"/>
                <w:sz w:val="24"/>
                <w:szCs w:val="24"/>
              </w:rPr>
              <w:t xml:space="preserve">І  часть. </w:t>
            </w:r>
            <w:r w:rsidRPr="00A62FBC">
              <w:rPr>
                <w:bCs/>
                <w:color w:val="000000"/>
                <w:sz w:val="24"/>
                <w:szCs w:val="24"/>
              </w:rPr>
              <w:t>Ходьба и бег между предметами, поставленными по двум сторонам зала.</w:t>
            </w:r>
          </w:p>
          <w:p w:rsidR="00972D03" w:rsidRPr="00A62FBC" w:rsidRDefault="00972D03" w:rsidP="00972D03">
            <w:pPr>
              <w:rPr>
                <w:bCs/>
                <w:color w:val="000000"/>
                <w:sz w:val="24"/>
                <w:szCs w:val="24"/>
              </w:rPr>
            </w:pPr>
            <w:r w:rsidRPr="00A62FBC">
              <w:rPr>
                <w:b/>
                <w:bCs/>
                <w:color w:val="000000"/>
                <w:sz w:val="24"/>
                <w:szCs w:val="24"/>
              </w:rPr>
              <w:t xml:space="preserve">ІІ    часть. </w:t>
            </w:r>
            <w:r w:rsidRPr="00A62FBC">
              <w:rPr>
                <w:bCs/>
                <w:color w:val="000000"/>
                <w:sz w:val="24"/>
                <w:szCs w:val="24"/>
              </w:rPr>
              <w:t>Общеразвивающие упражнения.</w:t>
            </w:r>
          </w:p>
          <w:p w:rsidR="00972D03" w:rsidRPr="00A62FBC" w:rsidRDefault="00972D03" w:rsidP="00972D03">
            <w:pPr>
              <w:rPr>
                <w:bCs/>
                <w:color w:val="000000"/>
                <w:sz w:val="24"/>
                <w:szCs w:val="24"/>
              </w:rPr>
            </w:pPr>
            <w:r w:rsidRPr="00A62FBC">
              <w:rPr>
                <w:bCs/>
                <w:color w:val="000000"/>
                <w:sz w:val="24"/>
                <w:szCs w:val="24"/>
              </w:rPr>
              <w:t>Основные виды движений:</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Ползание на четвереньках с опорой на ладони;</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Упражнение в сохранении равновесия;</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Подвижная игра «Автомобили»</w:t>
            </w:r>
          </w:p>
          <w:p w:rsidR="00972D03" w:rsidRPr="00A62FBC" w:rsidRDefault="00972D03" w:rsidP="00972D03">
            <w:pPr>
              <w:rPr>
                <w:sz w:val="24"/>
                <w:szCs w:val="24"/>
              </w:rPr>
            </w:pPr>
            <w:r w:rsidRPr="00A62FBC">
              <w:rPr>
                <w:b/>
                <w:bCs/>
                <w:color w:val="000000"/>
                <w:sz w:val="24"/>
                <w:szCs w:val="24"/>
              </w:rPr>
              <w:t xml:space="preserve">ІІІ    часть. </w:t>
            </w:r>
            <w:r w:rsidRPr="00A62FBC">
              <w:rPr>
                <w:bCs/>
                <w:color w:val="000000"/>
                <w:sz w:val="24"/>
                <w:szCs w:val="24"/>
              </w:rPr>
              <w:t>Ходьба в колонне по одному.</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54.</w:t>
            </w:r>
          </w:p>
        </w:tc>
        <w:tc>
          <w:tcPr>
            <w:tcW w:w="2971" w:type="dxa"/>
          </w:tcPr>
          <w:p w:rsidR="00972D03" w:rsidRPr="00A62FBC" w:rsidRDefault="00972D03" w:rsidP="00972D03">
            <w:pPr>
              <w:rPr>
                <w:b/>
                <w:sz w:val="24"/>
                <w:szCs w:val="24"/>
              </w:rPr>
            </w:pPr>
            <w:r w:rsidRPr="00A62FBC">
              <w:rPr>
                <w:sz w:val="24"/>
                <w:szCs w:val="24"/>
              </w:rPr>
              <w:t>Продолжать развивать умение действовать по сигналу воспитателя. Продолжать упражнять в бросании мяча о пол и ловле его двумя руками, в ползании на повышенной опоре.</w:t>
            </w:r>
          </w:p>
        </w:tc>
        <w:tc>
          <w:tcPr>
            <w:tcW w:w="5502" w:type="dxa"/>
          </w:tcPr>
          <w:p w:rsidR="00972D03" w:rsidRPr="00A62FBC" w:rsidRDefault="00972D03" w:rsidP="00972D03">
            <w:pPr>
              <w:rPr>
                <w:sz w:val="24"/>
                <w:szCs w:val="24"/>
              </w:rPr>
            </w:pPr>
            <w:r w:rsidRPr="00A62FBC">
              <w:rPr>
                <w:sz w:val="24"/>
                <w:szCs w:val="24"/>
              </w:rPr>
              <w:t xml:space="preserve">Игровые упражнения:  подлезание – лазание под шнур; прыжки – перепрыгивание через шнуры; равновесие – перешагивание через шнуры. </w:t>
            </w:r>
          </w:p>
          <w:p w:rsidR="00972D03" w:rsidRPr="00A62FBC" w:rsidRDefault="00972D03" w:rsidP="00972D03">
            <w:pPr>
              <w:rPr>
                <w:sz w:val="24"/>
                <w:szCs w:val="24"/>
              </w:rPr>
            </w:pPr>
            <w:r w:rsidRPr="00A62FBC">
              <w:rPr>
                <w:sz w:val="24"/>
                <w:szCs w:val="24"/>
              </w:rPr>
              <w:t>Подвижные игры: «Наседка и цыплята», « Кролики», « Поймай комара»</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55.</w:t>
            </w:r>
          </w:p>
        </w:tc>
        <w:tc>
          <w:tcPr>
            <w:tcW w:w="2971" w:type="dxa"/>
          </w:tcPr>
          <w:p w:rsidR="00972D03" w:rsidRPr="00A62FBC" w:rsidRDefault="00972D03" w:rsidP="00972D03">
            <w:pPr>
              <w:rPr>
                <w:sz w:val="24"/>
                <w:szCs w:val="24"/>
              </w:rPr>
            </w:pPr>
            <w:r w:rsidRPr="00A62FBC">
              <w:rPr>
                <w:sz w:val="24"/>
                <w:szCs w:val="24"/>
              </w:rPr>
              <w:t xml:space="preserve">Продолжать развивать умение действовать по </w:t>
            </w:r>
            <w:r w:rsidRPr="00A62FBC">
              <w:rPr>
                <w:sz w:val="24"/>
                <w:szCs w:val="24"/>
              </w:rPr>
              <w:lastRenderedPageBreak/>
              <w:t>сигналу воспитателя. Совершенствовать броски мяча о пол и ловле его двумя руками, в ползании на повышенной опоре.</w:t>
            </w:r>
          </w:p>
        </w:tc>
        <w:tc>
          <w:tcPr>
            <w:tcW w:w="5502" w:type="dxa"/>
          </w:tcPr>
          <w:p w:rsidR="00972D03" w:rsidRPr="00A62FBC" w:rsidRDefault="00972D03" w:rsidP="00972D03">
            <w:pPr>
              <w:rPr>
                <w:sz w:val="24"/>
                <w:szCs w:val="24"/>
              </w:rPr>
            </w:pPr>
            <w:r w:rsidRPr="00A62FBC">
              <w:rPr>
                <w:sz w:val="24"/>
                <w:szCs w:val="24"/>
              </w:rPr>
              <w:lastRenderedPageBreak/>
              <w:t xml:space="preserve">Игровые упражнения:  равновесие – ходьба по шнуру, лежащему прямо, ходьба по скамейки; </w:t>
            </w:r>
            <w:r w:rsidRPr="00A62FBC">
              <w:rPr>
                <w:sz w:val="24"/>
                <w:szCs w:val="24"/>
              </w:rPr>
              <w:lastRenderedPageBreak/>
              <w:t>метание – перебрасывание мяча друг другу, катание мяча.</w:t>
            </w:r>
          </w:p>
          <w:p w:rsidR="00972D03" w:rsidRPr="00A62FBC" w:rsidRDefault="00972D03" w:rsidP="00972D03">
            <w:pPr>
              <w:rPr>
                <w:b/>
                <w:sz w:val="24"/>
                <w:szCs w:val="24"/>
              </w:rPr>
            </w:pPr>
            <w:r w:rsidRPr="00A62FBC">
              <w:rPr>
                <w:sz w:val="24"/>
                <w:szCs w:val="24"/>
              </w:rPr>
              <w:t>Подвижные игры: «Найди свой домик», «Зайка серый умывается», «Лягушки».</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lastRenderedPageBreak/>
              <w:t>56</w:t>
            </w:r>
          </w:p>
        </w:tc>
        <w:tc>
          <w:tcPr>
            <w:tcW w:w="2971" w:type="dxa"/>
          </w:tcPr>
          <w:p w:rsidR="00972D03" w:rsidRPr="00A62FBC" w:rsidRDefault="00972D03" w:rsidP="00972D03">
            <w:pPr>
              <w:rPr>
                <w:sz w:val="24"/>
                <w:szCs w:val="24"/>
              </w:rPr>
            </w:pPr>
            <w:r w:rsidRPr="00A62FBC">
              <w:rPr>
                <w:color w:val="000000"/>
                <w:sz w:val="24"/>
                <w:szCs w:val="24"/>
              </w:rPr>
              <w:t>Продолжать упражнять детей в ходьбе и беге по кругу; в сохранении устойчивого равно</w:t>
            </w:r>
            <w:r w:rsidRPr="00A62FBC">
              <w:rPr>
                <w:color w:val="000000"/>
                <w:sz w:val="24"/>
                <w:szCs w:val="24"/>
              </w:rPr>
              <w:softHyphen/>
              <w:t>весия при ходьбе по ограниченной пло</w:t>
            </w:r>
            <w:r w:rsidRPr="00A62FBC">
              <w:rPr>
                <w:color w:val="000000"/>
                <w:sz w:val="24"/>
                <w:szCs w:val="24"/>
              </w:rPr>
              <w:softHyphen/>
              <w:t>щади опоры; повторить прыжки между предметами.</w:t>
            </w:r>
          </w:p>
        </w:tc>
        <w:tc>
          <w:tcPr>
            <w:tcW w:w="5502" w:type="dxa"/>
          </w:tcPr>
          <w:p w:rsidR="00972D03" w:rsidRPr="00A62FBC" w:rsidRDefault="00972D03" w:rsidP="00972D03">
            <w:pPr>
              <w:rPr>
                <w:sz w:val="24"/>
                <w:szCs w:val="24"/>
              </w:rPr>
            </w:pPr>
            <w:r w:rsidRPr="00A62FBC">
              <w:rPr>
                <w:sz w:val="24"/>
                <w:szCs w:val="24"/>
              </w:rPr>
              <w:t>Игровые упражнения:  прыжки через шнур; прыжки с высоты; метание – игры с мячом, бросание вверх и ловля его двумя руками; лазание – подлезание на четвереньках с опорой на ладони и колени. Равновесие – ходьба с различными положениями рук.</w:t>
            </w:r>
          </w:p>
          <w:p w:rsidR="00972D03" w:rsidRPr="00A62FBC" w:rsidRDefault="00972D03" w:rsidP="00972D03">
            <w:pPr>
              <w:rPr>
                <w:b/>
                <w:sz w:val="24"/>
                <w:szCs w:val="24"/>
              </w:rPr>
            </w:pPr>
            <w:r w:rsidRPr="00A62FBC">
              <w:rPr>
                <w:sz w:val="24"/>
                <w:szCs w:val="24"/>
              </w:rPr>
              <w:t>Подвижные игры: «Кролики», «Лягушки», «Лохматый пес»</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57</w:t>
            </w:r>
          </w:p>
        </w:tc>
        <w:tc>
          <w:tcPr>
            <w:tcW w:w="2971" w:type="dxa"/>
          </w:tcPr>
          <w:p w:rsidR="00972D03" w:rsidRPr="00A62FBC" w:rsidRDefault="00972D03" w:rsidP="00972D03">
            <w:pPr>
              <w:rPr>
                <w:b/>
                <w:sz w:val="24"/>
                <w:szCs w:val="24"/>
              </w:rPr>
            </w:pPr>
            <w:r w:rsidRPr="00A62FBC">
              <w:rPr>
                <w:color w:val="000000"/>
                <w:sz w:val="24"/>
                <w:szCs w:val="24"/>
              </w:rPr>
              <w:t>Продолжать упражнять в ходьбе и беге врассып</w:t>
            </w:r>
            <w:r w:rsidRPr="00A62FBC">
              <w:rPr>
                <w:color w:val="000000"/>
                <w:sz w:val="24"/>
                <w:szCs w:val="24"/>
              </w:rPr>
              <w:softHyphen/>
              <w:t>ную; закреплять  прыжки в длину с мес</w:t>
            </w:r>
            <w:r w:rsidRPr="00A62FBC">
              <w:rPr>
                <w:color w:val="000000"/>
                <w:sz w:val="24"/>
                <w:szCs w:val="24"/>
              </w:rPr>
              <w:softHyphen/>
              <w:t>та; развивать ловкость при прокатыва</w:t>
            </w:r>
            <w:r w:rsidRPr="00A62FBC">
              <w:rPr>
                <w:color w:val="000000"/>
                <w:sz w:val="24"/>
                <w:szCs w:val="24"/>
              </w:rPr>
              <w:softHyphen/>
              <w:t>нии мяча.</w:t>
            </w:r>
          </w:p>
        </w:tc>
        <w:tc>
          <w:tcPr>
            <w:tcW w:w="5502" w:type="dxa"/>
          </w:tcPr>
          <w:p w:rsidR="00972D03" w:rsidRPr="00A62FBC" w:rsidRDefault="00972D03" w:rsidP="00972D03">
            <w:pPr>
              <w:rPr>
                <w:sz w:val="24"/>
                <w:szCs w:val="24"/>
              </w:rPr>
            </w:pPr>
            <w:r w:rsidRPr="00A62FBC">
              <w:rPr>
                <w:sz w:val="24"/>
                <w:szCs w:val="24"/>
              </w:rPr>
              <w:t>Игровые упражнения:  лазание под шнур, ползание по скамейки; равновесие – ходьба и бег по дорожке, по скамейке; прыжки из обруча в обруч; метание мяча.</w:t>
            </w:r>
          </w:p>
          <w:p w:rsidR="00972D03" w:rsidRPr="00A62FBC" w:rsidRDefault="00972D03" w:rsidP="00972D03">
            <w:pPr>
              <w:rPr>
                <w:b/>
                <w:sz w:val="24"/>
                <w:szCs w:val="24"/>
              </w:rPr>
            </w:pPr>
            <w:r w:rsidRPr="00A62FBC">
              <w:rPr>
                <w:sz w:val="24"/>
                <w:szCs w:val="24"/>
              </w:rPr>
              <w:t>Подвижные игры: «По ровненькой дорожке», «Поезд», «Птица, птенчики».</w:t>
            </w:r>
          </w:p>
        </w:tc>
      </w:tr>
    </w:tbl>
    <w:p w:rsidR="00972D03" w:rsidRPr="00A62FBC" w:rsidRDefault="00972D03" w:rsidP="00972D03">
      <w:pPr>
        <w:jc w:val="center"/>
        <w:rPr>
          <w:b/>
          <w:sz w:val="24"/>
          <w:szCs w:val="24"/>
        </w:rPr>
      </w:pPr>
    </w:p>
    <w:p w:rsidR="00972D03" w:rsidRPr="00A62FBC" w:rsidRDefault="00972D03" w:rsidP="00972D03">
      <w:pPr>
        <w:jc w:val="center"/>
        <w:rPr>
          <w:rFonts w:ascii="Times New Roman" w:hAnsi="Times New Roman" w:cs="Times New Roman"/>
          <w:b/>
          <w:sz w:val="24"/>
          <w:szCs w:val="24"/>
        </w:rPr>
      </w:pPr>
      <w:r w:rsidRPr="00A62FBC">
        <w:rPr>
          <w:rFonts w:ascii="Times New Roman" w:hAnsi="Times New Roman" w:cs="Times New Roman"/>
          <w:b/>
          <w:sz w:val="24"/>
          <w:szCs w:val="24"/>
        </w:rPr>
        <w:t>Апрель</w:t>
      </w:r>
    </w:p>
    <w:tbl>
      <w:tblPr>
        <w:tblStyle w:val="aa"/>
        <w:tblW w:w="9072" w:type="dxa"/>
        <w:tblInd w:w="250" w:type="dxa"/>
        <w:tblLook w:val="04A0" w:firstRow="1" w:lastRow="0" w:firstColumn="1" w:lastColumn="0" w:noHBand="0" w:noVBand="1"/>
      </w:tblPr>
      <w:tblGrid>
        <w:gridCol w:w="599"/>
        <w:gridCol w:w="2971"/>
        <w:gridCol w:w="5502"/>
      </w:tblGrid>
      <w:tr w:rsidR="00972D03" w:rsidRPr="00A62FBC" w:rsidTr="00972D03">
        <w:tc>
          <w:tcPr>
            <w:tcW w:w="599" w:type="dxa"/>
          </w:tcPr>
          <w:p w:rsidR="00972D03" w:rsidRPr="00A62FBC" w:rsidRDefault="00972D03" w:rsidP="00972D03">
            <w:pPr>
              <w:jc w:val="center"/>
              <w:rPr>
                <w:sz w:val="24"/>
                <w:szCs w:val="24"/>
              </w:rPr>
            </w:pPr>
            <w:r w:rsidRPr="00A62FBC">
              <w:rPr>
                <w:sz w:val="24"/>
                <w:szCs w:val="24"/>
              </w:rPr>
              <w:t>58</w:t>
            </w:r>
          </w:p>
        </w:tc>
        <w:tc>
          <w:tcPr>
            <w:tcW w:w="2971" w:type="dxa"/>
          </w:tcPr>
          <w:p w:rsidR="00972D03" w:rsidRPr="00A62FBC" w:rsidRDefault="00972D03" w:rsidP="00972D03">
            <w:pPr>
              <w:rPr>
                <w:sz w:val="24"/>
                <w:szCs w:val="24"/>
              </w:rPr>
            </w:pPr>
            <w:r w:rsidRPr="00A62FBC">
              <w:rPr>
                <w:sz w:val="24"/>
                <w:szCs w:val="24"/>
              </w:rPr>
              <w:t>Повторить ходьбу и бег вокруг предметов, прыжки через шнуры. Упражнять в сохранении равновесия при ходьбе на повышенной опоре.</w:t>
            </w:r>
          </w:p>
        </w:tc>
        <w:tc>
          <w:tcPr>
            <w:tcW w:w="5502" w:type="dxa"/>
          </w:tcPr>
          <w:p w:rsidR="00972D03" w:rsidRPr="00A62FBC" w:rsidRDefault="00972D03" w:rsidP="00972D03">
            <w:pPr>
              <w:rPr>
                <w:b/>
                <w:bCs/>
                <w:color w:val="000000"/>
                <w:sz w:val="24"/>
                <w:szCs w:val="24"/>
              </w:rPr>
            </w:pPr>
            <w:r w:rsidRPr="00A62FBC">
              <w:rPr>
                <w:b/>
                <w:bCs/>
                <w:color w:val="000000"/>
                <w:sz w:val="24"/>
                <w:szCs w:val="24"/>
              </w:rPr>
              <w:t xml:space="preserve">І  часть. </w:t>
            </w:r>
            <w:r w:rsidRPr="00A62FBC">
              <w:rPr>
                <w:bCs/>
                <w:color w:val="000000"/>
                <w:sz w:val="24"/>
                <w:szCs w:val="24"/>
              </w:rPr>
              <w:t>Ходьба вокруг кубиков. Бег.</w:t>
            </w:r>
          </w:p>
          <w:p w:rsidR="00972D03" w:rsidRPr="00A62FBC" w:rsidRDefault="00972D03" w:rsidP="00972D03">
            <w:pPr>
              <w:rPr>
                <w:bCs/>
                <w:color w:val="000000"/>
                <w:sz w:val="24"/>
                <w:szCs w:val="24"/>
              </w:rPr>
            </w:pPr>
            <w:r w:rsidRPr="00A62FBC">
              <w:rPr>
                <w:b/>
                <w:bCs/>
                <w:color w:val="000000"/>
                <w:sz w:val="24"/>
                <w:szCs w:val="24"/>
              </w:rPr>
              <w:t xml:space="preserve">ІІ    часть. </w:t>
            </w:r>
            <w:r w:rsidRPr="00A62FBC">
              <w:rPr>
                <w:bCs/>
                <w:color w:val="000000"/>
                <w:sz w:val="24"/>
                <w:szCs w:val="24"/>
              </w:rPr>
              <w:t>Общеразвивающие упражнения на скамейке с кубиком.</w:t>
            </w:r>
          </w:p>
          <w:p w:rsidR="00972D03" w:rsidRPr="00A62FBC" w:rsidRDefault="00972D03" w:rsidP="00972D03">
            <w:pPr>
              <w:rPr>
                <w:bCs/>
                <w:color w:val="000000"/>
                <w:sz w:val="24"/>
                <w:szCs w:val="24"/>
              </w:rPr>
            </w:pPr>
            <w:r w:rsidRPr="00A62FBC">
              <w:rPr>
                <w:bCs/>
                <w:color w:val="000000"/>
                <w:sz w:val="24"/>
                <w:szCs w:val="24"/>
              </w:rPr>
              <w:t>Основные виды движений:</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 xml:space="preserve"> Упражнение в сохранении равновесия</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 xml:space="preserve"> Прыжки на двух ногах через шнуры</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Подвижная игра «Тишина»</w:t>
            </w:r>
          </w:p>
          <w:p w:rsidR="00972D03" w:rsidRPr="00A62FBC" w:rsidRDefault="00972D03" w:rsidP="00972D03">
            <w:pPr>
              <w:rPr>
                <w:sz w:val="24"/>
                <w:szCs w:val="24"/>
              </w:rPr>
            </w:pPr>
            <w:r w:rsidRPr="00A62FBC">
              <w:rPr>
                <w:b/>
                <w:bCs/>
                <w:color w:val="000000"/>
                <w:sz w:val="24"/>
                <w:szCs w:val="24"/>
              </w:rPr>
              <w:t xml:space="preserve">ІІІ    часть.  </w:t>
            </w:r>
            <w:r w:rsidRPr="00A62FBC">
              <w:rPr>
                <w:bCs/>
                <w:color w:val="000000"/>
                <w:sz w:val="24"/>
                <w:szCs w:val="24"/>
              </w:rPr>
              <w:t>Игра «Найдем лягушонка»</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59</w:t>
            </w:r>
          </w:p>
        </w:tc>
        <w:tc>
          <w:tcPr>
            <w:tcW w:w="2971" w:type="dxa"/>
          </w:tcPr>
          <w:p w:rsidR="00972D03" w:rsidRPr="00A62FBC" w:rsidRDefault="00972D03" w:rsidP="00972D03">
            <w:pPr>
              <w:rPr>
                <w:sz w:val="24"/>
                <w:szCs w:val="24"/>
              </w:rPr>
            </w:pPr>
            <w:r w:rsidRPr="00A62FBC">
              <w:rPr>
                <w:sz w:val="24"/>
                <w:szCs w:val="24"/>
              </w:rPr>
              <w:t>Упражнять в ходьбе и беге, с выполнением заданий; в приземлении на полусогнутые ноги в прыжках; развивать ловкость в упражнениях с мячом.</w:t>
            </w:r>
          </w:p>
        </w:tc>
        <w:tc>
          <w:tcPr>
            <w:tcW w:w="5502" w:type="dxa"/>
          </w:tcPr>
          <w:p w:rsidR="00972D03" w:rsidRPr="00A62FBC" w:rsidRDefault="00972D03" w:rsidP="00972D03">
            <w:pPr>
              <w:rPr>
                <w:bCs/>
                <w:color w:val="000000"/>
                <w:sz w:val="24"/>
                <w:szCs w:val="24"/>
              </w:rPr>
            </w:pPr>
            <w:r w:rsidRPr="00A62FBC">
              <w:rPr>
                <w:b/>
                <w:bCs/>
                <w:color w:val="000000"/>
                <w:sz w:val="24"/>
                <w:szCs w:val="24"/>
              </w:rPr>
              <w:t xml:space="preserve">І  часть.  </w:t>
            </w:r>
            <w:r w:rsidRPr="00A62FBC">
              <w:rPr>
                <w:bCs/>
                <w:color w:val="000000"/>
                <w:sz w:val="24"/>
                <w:szCs w:val="24"/>
              </w:rPr>
              <w:t>Ходьба в колонне по одному. Бег врассыпную.</w:t>
            </w:r>
          </w:p>
          <w:p w:rsidR="00972D03" w:rsidRPr="00A62FBC" w:rsidRDefault="00972D03" w:rsidP="00972D03">
            <w:pPr>
              <w:rPr>
                <w:bCs/>
                <w:color w:val="000000"/>
                <w:sz w:val="24"/>
                <w:szCs w:val="24"/>
              </w:rPr>
            </w:pPr>
            <w:r w:rsidRPr="00A62FBC">
              <w:rPr>
                <w:b/>
                <w:bCs/>
                <w:color w:val="000000"/>
                <w:sz w:val="24"/>
                <w:szCs w:val="24"/>
              </w:rPr>
              <w:t xml:space="preserve">ІІ    часть. </w:t>
            </w:r>
            <w:r w:rsidRPr="00A62FBC">
              <w:rPr>
                <w:bCs/>
                <w:color w:val="000000"/>
                <w:sz w:val="24"/>
                <w:szCs w:val="24"/>
              </w:rPr>
              <w:t>Общеразвивающие упражнения с косичкой.</w:t>
            </w:r>
          </w:p>
          <w:p w:rsidR="00972D03" w:rsidRPr="00A62FBC" w:rsidRDefault="00972D03" w:rsidP="00972D03">
            <w:pPr>
              <w:rPr>
                <w:bCs/>
                <w:color w:val="000000"/>
                <w:sz w:val="24"/>
                <w:szCs w:val="24"/>
              </w:rPr>
            </w:pPr>
            <w:r w:rsidRPr="00A62FBC">
              <w:rPr>
                <w:b/>
                <w:bCs/>
                <w:color w:val="000000"/>
                <w:sz w:val="24"/>
                <w:szCs w:val="24"/>
              </w:rPr>
              <w:t xml:space="preserve"> </w:t>
            </w:r>
            <w:r w:rsidRPr="00A62FBC">
              <w:rPr>
                <w:bCs/>
                <w:color w:val="000000"/>
                <w:sz w:val="24"/>
                <w:szCs w:val="24"/>
              </w:rPr>
              <w:t>Основные виды движений:</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Прыжки из кружка в кружок с приземлением на полусогнутые ноги;</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Прокатывание мячей</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Подвижная игра « По ровненькой дорожке».</w:t>
            </w:r>
          </w:p>
          <w:p w:rsidR="00972D03" w:rsidRPr="00A62FBC" w:rsidRDefault="00972D03" w:rsidP="00972D03">
            <w:pPr>
              <w:rPr>
                <w:b/>
                <w:sz w:val="24"/>
                <w:szCs w:val="24"/>
              </w:rPr>
            </w:pPr>
            <w:r w:rsidRPr="00A62FBC">
              <w:rPr>
                <w:b/>
                <w:bCs/>
                <w:color w:val="000000"/>
                <w:sz w:val="24"/>
                <w:szCs w:val="24"/>
              </w:rPr>
              <w:t xml:space="preserve">ІІІ    часть.  </w:t>
            </w:r>
            <w:r w:rsidRPr="00A62FBC">
              <w:rPr>
                <w:bCs/>
                <w:color w:val="000000"/>
                <w:sz w:val="24"/>
                <w:szCs w:val="24"/>
              </w:rPr>
              <w:t>Ходьба в колонне по одному.</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60</w:t>
            </w:r>
          </w:p>
        </w:tc>
        <w:tc>
          <w:tcPr>
            <w:tcW w:w="2971" w:type="dxa"/>
          </w:tcPr>
          <w:p w:rsidR="00972D03" w:rsidRPr="00A62FBC" w:rsidRDefault="00972D03" w:rsidP="00972D03">
            <w:pPr>
              <w:rPr>
                <w:sz w:val="24"/>
                <w:szCs w:val="24"/>
              </w:rPr>
            </w:pPr>
            <w:r w:rsidRPr="00A62FBC">
              <w:rPr>
                <w:sz w:val="24"/>
                <w:szCs w:val="24"/>
              </w:rPr>
              <w:t>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5502" w:type="dxa"/>
          </w:tcPr>
          <w:p w:rsidR="00972D03" w:rsidRPr="00A62FBC" w:rsidRDefault="00972D03" w:rsidP="00972D03">
            <w:pPr>
              <w:rPr>
                <w:bCs/>
                <w:color w:val="000000"/>
                <w:sz w:val="24"/>
                <w:szCs w:val="24"/>
              </w:rPr>
            </w:pPr>
            <w:r w:rsidRPr="00A62FBC">
              <w:rPr>
                <w:b/>
                <w:bCs/>
                <w:color w:val="000000"/>
                <w:sz w:val="24"/>
                <w:szCs w:val="24"/>
              </w:rPr>
              <w:t xml:space="preserve">І  часть.  </w:t>
            </w:r>
            <w:r w:rsidRPr="00A62FBC">
              <w:rPr>
                <w:bCs/>
                <w:color w:val="000000"/>
                <w:sz w:val="24"/>
                <w:szCs w:val="24"/>
              </w:rPr>
              <w:t>Ходьба в колонне по одному.</w:t>
            </w:r>
          </w:p>
          <w:p w:rsidR="00972D03" w:rsidRPr="00A62FBC" w:rsidRDefault="00972D03" w:rsidP="00972D03">
            <w:pPr>
              <w:rPr>
                <w:bCs/>
                <w:color w:val="000000"/>
                <w:sz w:val="24"/>
                <w:szCs w:val="24"/>
              </w:rPr>
            </w:pPr>
            <w:r w:rsidRPr="00A62FBC">
              <w:rPr>
                <w:b/>
                <w:bCs/>
                <w:color w:val="000000"/>
                <w:sz w:val="24"/>
                <w:szCs w:val="24"/>
              </w:rPr>
              <w:t xml:space="preserve">ІІ    часть.  </w:t>
            </w:r>
            <w:r w:rsidRPr="00A62FBC">
              <w:rPr>
                <w:bCs/>
                <w:color w:val="000000"/>
                <w:sz w:val="24"/>
                <w:szCs w:val="24"/>
              </w:rPr>
              <w:t>Общеразвивающие упражнения.</w:t>
            </w:r>
          </w:p>
          <w:p w:rsidR="00972D03" w:rsidRPr="00A62FBC" w:rsidRDefault="00972D03" w:rsidP="00972D03">
            <w:pPr>
              <w:rPr>
                <w:bCs/>
                <w:color w:val="000000"/>
                <w:sz w:val="24"/>
                <w:szCs w:val="24"/>
              </w:rPr>
            </w:pPr>
            <w:r w:rsidRPr="00A62FBC">
              <w:rPr>
                <w:bCs/>
                <w:color w:val="000000"/>
                <w:sz w:val="24"/>
                <w:szCs w:val="24"/>
              </w:rPr>
              <w:t>Основные виды движений:</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Бросание мяча вверх и ловля его двумя руками;</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Ползание по гимнастической скамейке;</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Подвижная игра «Мы топаем ногами».</w:t>
            </w:r>
          </w:p>
          <w:p w:rsidR="00972D03" w:rsidRPr="00A62FBC" w:rsidRDefault="00972D03" w:rsidP="00972D03">
            <w:pPr>
              <w:rPr>
                <w:sz w:val="24"/>
                <w:szCs w:val="24"/>
              </w:rPr>
            </w:pPr>
            <w:r w:rsidRPr="00A62FBC">
              <w:rPr>
                <w:b/>
                <w:bCs/>
                <w:color w:val="000000"/>
                <w:sz w:val="24"/>
                <w:szCs w:val="24"/>
              </w:rPr>
              <w:t xml:space="preserve">ІІІ    часть.  </w:t>
            </w:r>
            <w:r w:rsidRPr="00A62FBC">
              <w:rPr>
                <w:bCs/>
                <w:color w:val="000000"/>
                <w:sz w:val="24"/>
                <w:szCs w:val="24"/>
              </w:rPr>
              <w:t>Ходьба в колонне по одному.</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61</w:t>
            </w:r>
          </w:p>
        </w:tc>
        <w:tc>
          <w:tcPr>
            <w:tcW w:w="2971" w:type="dxa"/>
          </w:tcPr>
          <w:p w:rsidR="00972D03" w:rsidRPr="00A62FBC" w:rsidRDefault="00972D03" w:rsidP="00972D03">
            <w:pPr>
              <w:rPr>
                <w:sz w:val="24"/>
                <w:szCs w:val="24"/>
              </w:rPr>
            </w:pPr>
            <w:r w:rsidRPr="00A62FBC">
              <w:rPr>
                <w:sz w:val="24"/>
                <w:szCs w:val="24"/>
              </w:rPr>
              <w:t xml:space="preserve">Упражнять в ходьбе с </w:t>
            </w:r>
            <w:r w:rsidRPr="00A62FBC">
              <w:rPr>
                <w:sz w:val="24"/>
                <w:szCs w:val="24"/>
              </w:rPr>
              <w:lastRenderedPageBreak/>
              <w:t>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tc>
        <w:tc>
          <w:tcPr>
            <w:tcW w:w="5502" w:type="dxa"/>
          </w:tcPr>
          <w:p w:rsidR="00972D03" w:rsidRPr="00A62FBC" w:rsidRDefault="00972D03" w:rsidP="00972D03">
            <w:pPr>
              <w:rPr>
                <w:bCs/>
                <w:color w:val="000000"/>
                <w:sz w:val="24"/>
                <w:szCs w:val="24"/>
              </w:rPr>
            </w:pPr>
            <w:r w:rsidRPr="00A62FBC">
              <w:rPr>
                <w:b/>
                <w:bCs/>
                <w:color w:val="000000"/>
                <w:sz w:val="24"/>
                <w:szCs w:val="24"/>
              </w:rPr>
              <w:lastRenderedPageBreak/>
              <w:t xml:space="preserve">І  часть.  </w:t>
            </w:r>
            <w:r w:rsidRPr="00A62FBC">
              <w:rPr>
                <w:bCs/>
                <w:color w:val="000000"/>
                <w:sz w:val="24"/>
                <w:szCs w:val="24"/>
              </w:rPr>
              <w:t xml:space="preserve">Ходьба в колонне по одному. Бег в </w:t>
            </w:r>
            <w:r w:rsidRPr="00A62FBC">
              <w:rPr>
                <w:bCs/>
                <w:color w:val="000000"/>
                <w:sz w:val="24"/>
                <w:szCs w:val="24"/>
              </w:rPr>
              <w:lastRenderedPageBreak/>
              <w:t>умеренном темпе с подскоками.</w:t>
            </w:r>
          </w:p>
          <w:p w:rsidR="00972D03" w:rsidRPr="00A62FBC" w:rsidRDefault="00972D03" w:rsidP="00972D03">
            <w:pPr>
              <w:rPr>
                <w:bCs/>
                <w:color w:val="000000"/>
                <w:sz w:val="24"/>
                <w:szCs w:val="24"/>
              </w:rPr>
            </w:pPr>
            <w:r w:rsidRPr="00A62FBC">
              <w:rPr>
                <w:b/>
                <w:bCs/>
                <w:color w:val="000000"/>
                <w:sz w:val="24"/>
                <w:szCs w:val="24"/>
              </w:rPr>
              <w:t xml:space="preserve">ІІ    часть. </w:t>
            </w:r>
            <w:r w:rsidRPr="00A62FBC">
              <w:rPr>
                <w:bCs/>
                <w:color w:val="000000"/>
                <w:sz w:val="24"/>
                <w:szCs w:val="24"/>
              </w:rPr>
              <w:t>Общеразвивающие упражнения с обручем.</w:t>
            </w:r>
          </w:p>
          <w:p w:rsidR="00972D03" w:rsidRPr="00A62FBC" w:rsidRDefault="00972D03" w:rsidP="00972D03">
            <w:pPr>
              <w:rPr>
                <w:bCs/>
                <w:color w:val="000000"/>
                <w:sz w:val="24"/>
                <w:szCs w:val="24"/>
              </w:rPr>
            </w:pPr>
            <w:r w:rsidRPr="00A62FBC">
              <w:rPr>
                <w:bCs/>
                <w:color w:val="000000"/>
                <w:sz w:val="24"/>
                <w:szCs w:val="24"/>
              </w:rPr>
              <w:t>Основные виды движений:</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 xml:space="preserve"> Ползание на ладонях и коленях между предметами;</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 xml:space="preserve"> Упражнение в сохранении равновесия;</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 xml:space="preserve"> Подвижная игра «Огуречик, огуречик».</w:t>
            </w:r>
          </w:p>
          <w:p w:rsidR="00972D03" w:rsidRPr="00A62FBC" w:rsidRDefault="00972D03" w:rsidP="00972D03">
            <w:pPr>
              <w:rPr>
                <w:b/>
                <w:sz w:val="24"/>
                <w:szCs w:val="24"/>
              </w:rPr>
            </w:pPr>
            <w:r w:rsidRPr="00A62FBC">
              <w:rPr>
                <w:b/>
                <w:bCs/>
                <w:color w:val="000000"/>
                <w:sz w:val="24"/>
                <w:szCs w:val="24"/>
              </w:rPr>
              <w:t xml:space="preserve">ІІІ    часть. </w:t>
            </w:r>
            <w:r w:rsidRPr="00A62FBC">
              <w:rPr>
                <w:bCs/>
                <w:color w:val="000000"/>
                <w:sz w:val="24"/>
                <w:szCs w:val="24"/>
              </w:rPr>
              <w:t>Ходьба в колонне по одному.</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lastRenderedPageBreak/>
              <w:t>62.</w:t>
            </w:r>
          </w:p>
        </w:tc>
        <w:tc>
          <w:tcPr>
            <w:tcW w:w="2971" w:type="dxa"/>
          </w:tcPr>
          <w:p w:rsidR="00972D03" w:rsidRPr="00A62FBC" w:rsidRDefault="00972D03" w:rsidP="00972D03">
            <w:pPr>
              <w:rPr>
                <w:b/>
                <w:sz w:val="24"/>
                <w:szCs w:val="24"/>
              </w:rPr>
            </w:pPr>
            <w:r w:rsidRPr="00A62FBC">
              <w:rPr>
                <w:sz w:val="24"/>
                <w:szCs w:val="24"/>
              </w:rPr>
              <w:t>Повторить ходьбу и бег вокруг предметов, прыжки через шнуры. Закрепить упражнения в сохранении равновесия при ходьбе на повышенной опоре.</w:t>
            </w:r>
          </w:p>
        </w:tc>
        <w:tc>
          <w:tcPr>
            <w:tcW w:w="5502" w:type="dxa"/>
          </w:tcPr>
          <w:p w:rsidR="00972D03" w:rsidRPr="00A62FBC" w:rsidRDefault="00972D03" w:rsidP="00972D03">
            <w:pPr>
              <w:rPr>
                <w:sz w:val="24"/>
                <w:szCs w:val="24"/>
              </w:rPr>
            </w:pPr>
            <w:r w:rsidRPr="00A62FBC">
              <w:rPr>
                <w:sz w:val="24"/>
                <w:szCs w:val="24"/>
              </w:rPr>
              <w:t xml:space="preserve">Игровые упражнения:  ползание под шнур; прыжки – перепрыгивание через шнур; метание – бросание мячей, шишек вдаль, через шнуры. </w:t>
            </w:r>
          </w:p>
          <w:p w:rsidR="00972D03" w:rsidRPr="00A62FBC" w:rsidRDefault="00972D03" w:rsidP="00972D03">
            <w:pPr>
              <w:rPr>
                <w:b/>
                <w:sz w:val="24"/>
                <w:szCs w:val="24"/>
              </w:rPr>
            </w:pPr>
            <w:r w:rsidRPr="00A62FBC">
              <w:rPr>
                <w:sz w:val="24"/>
                <w:szCs w:val="24"/>
              </w:rPr>
              <w:t>Подвижные игры: «Кролики», «Поймай комара», «Найди свой цвет».</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63</w:t>
            </w:r>
          </w:p>
        </w:tc>
        <w:tc>
          <w:tcPr>
            <w:tcW w:w="2971" w:type="dxa"/>
          </w:tcPr>
          <w:p w:rsidR="00972D03" w:rsidRPr="00A62FBC" w:rsidRDefault="00972D03" w:rsidP="00972D03">
            <w:pPr>
              <w:rPr>
                <w:b/>
                <w:sz w:val="24"/>
                <w:szCs w:val="24"/>
              </w:rPr>
            </w:pPr>
            <w:r w:rsidRPr="00A62FBC">
              <w:rPr>
                <w:sz w:val="24"/>
                <w:szCs w:val="24"/>
              </w:rPr>
              <w:t>Совершенствовать  ходьбу с остановкой по сигналу воспитателя; повторить ползание между предметами; продолжать упражнять в сохранении устойчивого равновесия при ходьбе на повышенной опоре.</w:t>
            </w:r>
          </w:p>
        </w:tc>
        <w:tc>
          <w:tcPr>
            <w:tcW w:w="5502" w:type="dxa"/>
          </w:tcPr>
          <w:p w:rsidR="00972D03" w:rsidRPr="00A62FBC" w:rsidRDefault="00972D03" w:rsidP="00972D03">
            <w:pPr>
              <w:rPr>
                <w:sz w:val="24"/>
                <w:szCs w:val="24"/>
              </w:rPr>
            </w:pPr>
            <w:r w:rsidRPr="00A62FBC">
              <w:rPr>
                <w:sz w:val="24"/>
                <w:szCs w:val="24"/>
              </w:rPr>
              <w:t xml:space="preserve">Игровые упражнения:  равновесие – ходьба по скамейки, перешагивая через шнуры, кубики; прокатывание мяча между предметами; в прямом направлении; лазанье по доске на четвереньках; ползание под дугу. </w:t>
            </w:r>
          </w:p>
          <w:p w:rsidR="00972D03" w:rsidRPr="00A62FBC" w:rsidRDefault="00972D03" w:rsidP="00972D03">
            <w:pPr>
              <w:rPr>
                <w:b/>
                <w:sz w:val="24"/>
                <w:szCs w:val="24"/>
              </w:rPr>
            </w:pPr>
            <w:r w:rsidRPr="00A62FBC">
              <w:rPr>
                <w:sz w:val="24"/>
                <w:szCs w:val="24"/>
              </w:rPr>
              <w:t>Подвижные игры: «Поезд», «Воробышки и кот», «Лягушки».</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64.</w:t>
            </w:r>
          </w:p>
        </w:tc>
        <w:tc>
          <w:tcPr>
            <w:tcW w:w="2971" w:type="dxa"/>
          </w:tcPr>
          <w:p w:rsidR="00972D03" w:rsidRPr="00A62FBC" w:rsidRDefault="00972D03" w:rsidP="00972D03">
            <w:pPr>
              <w:rPr>
                <w:b/>
                <w:sz w:val="24"/>
                <w:szCs w:val="24"/>
              </w:rPr>
            </w:pPr>
            <w:r w:rsidRPr="00A62FBC">
              <w:rPr>
                <w:sz w:val="24"/>
                <w:szCs w:val="24"/>
              </w:rPr>
              <w:t>Повторить ходьбу и бег вокруг предметов, прыжки через шнуры. Продолжать упражнять в сохранении равновесия при ходьбе на повышенной опоре.</w:t>
            </w:r>
          </w:p>
        </w:tc>
        <w:tc>
          <w:tcPr>
            <w:tcW w:w="5502" w:type="dxa"/>
          </w:tcPr>
          <w:p w:rsidR="00972D03" w:rsidRPr="00A62FBC" w:rsidRDefault="00972D03" w:rsidP="00972D03">
            <w:pPr>
              <w:rPr>
                <w:sz w:val="24"/>
                <w:szCs w:val="24"/>
              </w:rPr>
            </w:pPr>
            <w:r w:rsidRPr="00A62FBC">
              <w:rPr>
                <w:sz w:val="24"/>
                <w:szCs w:val="24"/>
              </w:rPr>
              <w:t>Игровые упражнения:  прыжки через шнуры, с заборчика; лазание – проползание между кеглями, кубиками; равновесие – ходьба по гимнастической скамейке.</w:t>
            </w:r>
          </w:p>
          <w:p w:rsidR="00972D03" w:rsidRPr="00A62FBC" w:rsidRDefault="00972D03" w:rsidP="00972D03">
            <w:pPr>
              <w:rPr>
                <w:b/>
                <w:sz w:val="24"/>
                <w:szCs w:val="24"/>
              </w:rPr>
            </w:pPr>
            <w:r w:rsidRPr="00A62FBC">
              <w:rPr>
                <w:sz w:val="24"/>
                <w:szCs w:val="24"/>
              </w:rPr>
              <w:t>Подвижные игры:  «Воробышки и кот», «Кролик и сторож», «Найди свой цвет».</w:t>
            </w:r>
          </w:p>
        </w:tc>
      </w:tr>
      <w:tr w:rsidR="00972D03" w:rsidRPr="00A62FBC" w:rsidTr="00972D03">
        <w:tc>
          <w:tcPr>
            <w:tcW w:w="599" w:type="dxa"/>
          </w:tcPr>
          <w:p w:rsidR="00972D03" w:rsidRPr="00A62FBC" w:rsidRDefault="00972D03" w:rsidP="00972D03">
            <w:pPr>
              <w:jc w:val="center"/>
              <w:rPr>
                <w:sz w:val="24"/>
                <w:szCs w:val="24"/>
              </w:rPr>
            </w:pPr>
            <w:r w:rsidRPr="00A62FBC">
              <w:rPr>
                <w:sz w:val="24"/>
                <w:szCs w:val="24"/>
              </w:rPr>
              <w:t>65.</w:t>
            </w:r>
          </w:p>
        </w:tc>
        <w:tc>
          <w:tcPr>
            <w:tcW w:w="2971" w:type="dxa"/>
          </w:tcPr>
          <w:p w:rsidR="00972D03" w:rsidRPr="00A62FBC" w:rsidRDefault="00972D03" w:rsidP="00972D03">
            <w:pPr>
              <w:rPr>
                <w:sz w:val="24"/>
                <w:szCs w:val="24"/>
              </w:rPr>
            </w:pPr>
            <w:r w:rsidRPr="00A62FBC">
              <w:rPr>
                <w:sz w:val="24"/>
                <w:szCs w:val="24"/>
              </w:rPr>
              <w:t>Продолжать упражнять в ходьбе и беге врассыпную; закреплять  прыжки в длину с места; развивать ловкость при прокатывании мяча.</w:t>
            </w:r>
          </w:p>
        </w:tc>
        <w:tc>
          <w:tcPr>
            <w:tcW w:w="5502" w:type="dxa"/>
          </w:tcPr>
          <w:p w:rsidR="00972D03" w:rsidRPr="00A62FBC" w:rsidRDefault="00972D03" w:rsidP="00972D03">
            <w:pPr>
              <w:rPr>
                <w:sz w:val="24"/>
                <w:szCs w:val="24"/>
              </w:rPr>
            </w:pPr>
            <w:r w:rsidRPr="00A62FBC">
              <w:rPr>
                <w:sz w:val="24"/>
                <w:szCs w:val="24"/>
              </w:rPr>
              <w:t>Игровые упражнения:  лазание под шнур, ползание по скамейки; равновесие – ходьба и бег по дорожке, по скамейке; прыжки из обруча в обруч; метание мяча.</w:t>
            </w:r>
          </w:p>
          <w:p w:rsidR="00972D03" w:rsidRPr="00A62FBC" w:rsidRDefault="00972D03" w:rsidP="00972D03">
            <w:pPr>
              <w:rPr>
                <w:sz w:val="24"/>
                <w:szCs w:val="24"/>
              </w:rPr>
            </w:pPr>
            <w:r w:rsidRPr="00A62FBC">
              <w:rPr>
                <w:sz w:val="24"/>
                <w:szCs w:val="24"/>
              </w:rPr>
              <w:t>Подвижные игры: «По ровненькой дорожке», «Поезд», «Птица, птенчики».</w:t>
            </w:r>
          </w:p>
        </w:tc>
      </w:tr>
    </w:tbl>
    <w:p w:rsidR="00972D03" w:rsidRPr="00A62FBC" w:rsidRDefault="00972D03" w:rsidP="00972D03">
      <w:pPr>
        <w:rPr>
          <w:b/>
          <w:sz w:val="24"/>
          <w:szCs w:val="24"/>
        </w:rPr>
      </w:pPr>
    </w:p>
    <w:p w:rsidR="00972D03" w:rsidRPr="00A62FBC" w:rsidRDefault="00972D03" w:rsidP="00972D03">
      <w:pPr>
        <w:jc w:val="center"/>
        <w:rPr>
          <w:b/>
          <w:sz w:val="24"/>
          <w:szCs w:val="24"/>
        </w:rPr>
      </w:pPr>
      <w:r w:rsidRPr="00A62FBC">
        <w:rPr>
          <w:rFonts w:ascii="Times New Roman" w:hAnsi="Times New Roman" w:cs="Times New Roman"/>
          <w:b/>
          <w:sz w:val="24"/>
          <w:szCs w:val="24"/>
        </w:rPr>
        <w:t>Май</w:t>
      </w:r>
    </w:p>
    <w:tbl>
      <w:tblPr>
        <w:tblStyle w:val="aa"/>
        <w:tblW w:w="9072" w:type="dxa"/>
        <w:tblInd w:w="250" w:type="dxa"/>
        <w:tblLook w:val="04A0" w:firstRow="1" w:lastRow="0" w:firstColumn="1" w:lastColumn="0" w:noHBand="0" w:noVBand="1"/>
      </w:tblPr>
      <w:tblGrid>
        <w:gridCol w:w="568"/>
        <w:gridCol w:w="2975"/>
        <w:gridCol w:w="5529"/>
      </w:tblGrid>
      <w:tr w:rsidR="00972D03" w:rsidRPr="00A62FBC" w:rsidTr="00972D03">
        <w:tc>
          <w:tcPr>
            <w:tcW w:w="568" w:type="dxa"/>
          </w:tcPr>
          <w:p w:rsidR="00972D03" w:rsidRPr="00A62FBC" w:rsidRDefault="00972D03" w:rsidP="00972D03">
            <w:pPr>
              <w:jc w:val="center"/>
              <w:rPr>
                <w:sz w:val="24"/>
                <w:szCs w:val="24"/>
              </w:rPr>
            </w:pPr>
            <w:r w:rsidRPr="00A62FBC">
              <w:rPr>
                <w:sz w:val="24"/>
                <w:szCs w:val="24"/>
              </w:rPr>
              <w:t>66</w:t>
            </w:r>
          </w:p>
        </w:tc>
        <w:tc>
          <w:tcPr>
            <w:tcW w:w="2975" w:type="dxa"/>
          </w:tcPr>
          <w:p w:rsidR="00972D03" w:rsidRPr="00A62FBC" w:rsidRDefault="00972D03" w:rsidP="00972D03">
            <w:pPr>
              <w:rPr>
                <w:sz w:val="24"/>
                <w:szCs w:val="24"/>
              </w:rPr>
            </w:pPr>
            <w:r w:rsidRPr="00A62FBC">
              <w:rPr>
                <w:sz w:val="24"/>
                <w:szCs w:val="24"/>
              </w:rPr>
              <w:t>Повторить ходьбу и бег врассыпную, развивая ориентировку в пространстве; повторить задание в равновесии и прыжках.</w:t>
            </w:r>
          </w:p>
        </w:tc>
        <w:tc>
          <w:tcPr>
            <w:tcW w:w="5529" w:type="dxa"/>
          </w:tcPr>
          <w:p w:rsidR="00972D03" w:rsidRPr="00A62FBC" w:rsidRDefault="00972D03" w:rsidP="00972D03">
            <w:pPr>
              <w:rPr>
                <w:bCs/>
                <w:color w:val="000000"/>
                <w:sz w:val="24"/>
                <w:szCs w:val="24"/>
              </w:rPr>
            </w:pPr>
            <w:r w:rsidRPr="00A62FBC">
              <w:rPr>
                <w:b/>
                <w:bCs/>
                <w:color w:val="000000"/>
                <w:sz w:val="24"/>
                <w:szCs w:val="24"/>
              </w:rPr>
              <w:t>І  часть.</w:t>
            </w:r>
            <w:r w:rsidRPr="00A62FBC">
              <w:rPr>
                <w:bCs/>
                <w:color w:val="000000"/>
                <w:sz w:val="24"/>
                <w:szCs w:val="24"/>
              </w:rPr>
              <w:t xml:space="preserve"> Ходьба в колонне по одному, ходьба и бег врассыпную.</w:t>
            </w:r>
          </w:p>
          <w:p w:rsidR="00972D03" w:rsidRPr="00A62FBC" w:rsidRDefault="00972D03" w:rsidP="00972D03">
            <w:pPr>
              <w:rPr>
                <w:b/>
                <w:bCs/>
                <w:color w:val="000000"/>
                <w:sz w:val="24"/>
                <w:szCs w:val="24"/>
              </w:rPr>
            </w:pPr>
            <w:r w:rsidRPr="00A62FBC">
              <w:rPr>
                <w:bCs/>
                <w:color w:val="000000"/>
                <w:sz w:val="24"/>
                <w:szCs w:val="24"/>
              </w:rPr>
              <w:t>Общеразвивающие упражнения</w:t>
            </w:r>
          </w:p>
          <w:p w:rsidR="00972D03" w:rsidRPr="00A62FBC" w:rsidRDefault="00972D03" w:rsidP="00972D03">
            <w:pPr>
              <w:rPr>
                <w:bCs/>
                <w:color w:val="000000"/>
                <w:sz w:val="24"/>
                <w:szCs w:val="24"/>
              </w:rPr>
            </w:pPr>
            <w:r w:rsidRPr="00A62FBC">
              <w:rPr>
                <w:b/>
                <w:bCs/>
                <w:color w:val="000000"/>
                <w:sz w:val="24"/>
                <w:szCs w:val="24"/>
              </w:rPr>
              <w:t>ІІ    часть.</w:t>
            </w:r>
            <w:r w:rsidRPr="00A62FBC">
              <w:rPr>
                <w:bCs/>
                <w:color w:val="000000"/>
                <w:sz w:val="24"/>
                <w:szCs w:val="24"/>
              </w:rPr>
              <w:t xml:space="preserve"> Общеразвивающие упражнения с кольцом.</w:t>
            </w:r>
          </w:p>
          <w:p w:rsidR="00972D03" w:rsidRPr="00A62FBC" w:rsidRDefault="00972D03" w:rsidP="00972D03">
            <w:pPr>
              <w:rPr>
                <w:bCs/>
                <w:color w:val="000000"/>
                <w:sz w:val="24"/>
                <w:szCs w:val="24"/>
              </w:rPr>
            </w:pPr>
            <w:r w:rsidRPr="00A62FBC">
              <w:rPr>
                <w:bCs/>
                <w:color w:val="000000"/>
                <w:sz w:val="24"/>
                <w:szCs w:val="24"/>
              </w:rPr>
              <w:t>Основные виды движений:</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Упражнение в сохранении равновесия;</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Прыжки через шнуры</w:t>
            </w:r>
          </w:p>
          <w:p w:rsidR="00972D03" w:rsidRPr="00A62FBC" w:rsidRDefault="00972D03" w:rsidP="00972D03">
            <w:pPr>
              <w:rPr>
                <w:b/>
                <w:bCs/>
                <w:color w:val="000000"/>
                <w:sz w:val="24"/>
                <w:szCs w:val="24"/>
              </w:rPr>
            </w:pPr>
            <w:r w:rsidRPr="00A62FBC">
              <w:rPr>
                <w:bCs/>
                <w:color w:val="000000"/>
                <w:sz w:val="24"/>
                <w:szCs w:val="24"/>
              </w:rPr>
              <w:t>Подвижная игра «Мыши в кладовой»</w:t>
            </w:r>
          </w:p>
          <w:p w:rsidR="00972D03" w:rsidRPr="00A62FBC" w:rsidRDefault="00972D03" w:rsidP="00972D03">
            <w:pPr>
              <w:rPr>
                <w:b/>
                <w:sz w:val="24"/>
                <w:szCs w:val="24"/>
              </w:rPr>
            </w:pPr>
            <w:r w:rsidRPr="00A62FBC">
              <w:rPr>
                <w:b/>
                <w:bCs/>
                <w:color w:val="000000"/>
                <w:sz w:val="24"/>
                <w:szCs w:val="24"/>
              </w:rPr>
              <w:lastRenderedPageBreak/>
              <w:t xml:space="preserve">ІІІ    часть. </w:t>
            </w:r>
            <w:r w:rsidRPr="00A62FBC">
              <w:rPr>
                <w:bCs/>
                <w:color w:val="000000"/>
                <w:sz w:val="24"/>
                <w:szCs w:val="24"/>
              </w:rPr>
              <w:t>Игра «Где спрятался мышонок»</w:t>
            </w:r>
          </w:p>
        </w:tc>
      </w:tr>
      <w:tr w:rsidR="00972D03" w:rsidRPr="00A62FBC" w:rsidTr="00972D03">
        <w:tc>
          <w:tcPr>
            <w:tcW w:w="568" w:type="dxa"/>
          </w:tcPr>
          <w:p w:rsidR="00972D03" w:rsidRPr="00A62FBC" w:rsidRDefault="00972D03" w:rsidP="00972D03">
            <w:pPr>
              <w:jc w:val="center"/>
              <w:rPr>
                <w:sz w:val="24"/>
                <w:szCs w:val="24"/>
              </w:rPr>
            </w:pPr>
            <w:r w:rsidRPr="00A62FBC">
              <w:rPr>
                <w:sz w:val="24"/>
                <w:szCs w:val="24"/>
              </w:rPr>
              <w:lastRenderedPageBreak/>
              <w:t>67</w:t>
            </w:r>
          </w:p>
        </w:tc>
        <w:tc>
          <w:tcPr>
            <w:tcW w:w="2975" w:type="dxa"/>
          </w:tcPr>
          <w:p w:rsidR="00972D03" w:rsidRPr="00A62FBC" w:rsidRDefault="00972D03" w:rsidP="00972D03">
            <w:pPr>
              <w:rPr>
                <w:sz w:val="24"/>
                <w:szCs w:val="24"/>
              </w:rPr>
            </w:pPr>
            <w:r w:rsidRPr="00A62FBC">
              <w:rPr>
                <w:sz w:val="24"/>
                <w:szCs w:val="24"/>
              </w:rPr>
              <w:t>Упражнять детей в ходьбе и беге между предметами; в прыжках со скамейки на полусогнутые ноги; в прокатывании мяча друг другу.</w:t>
            </w:r>
          </w:p>
        </w:tc>
        <w:tc>
          <w:tcPr>
            <w:tcW w:w="5529" w:type="dxa"/>
          </w:tcPr>
          <w:p w:rsidR="00972D03" w:rsidRPr="00A62FBC" w:rsidRDefault="00972D03" w:rsidP="00972D03">
            <w:pPr>
              <w:rPr>
                <w:b/>
                <w:bCs/>
                <w:color w:val="000000"/>
                <w:sz w:val="24"/>
                <w:szCs w:val="24"/>
              </w:rPr>
            </w:pPr>
            <w:r w:rsidRPr="00A62FBC">
              <w:rPr>
                <w:b/>
                <w:bCs/>
                <w:color w:val="000000"/>
                <w:sz w:val="24"/>
                <w:szCs w:val="24"/>
              </w:rPr>
              <w:t>І  часть.</w:t>
            </w:r>
            <w:r w:rsidRPr="00A62FBC">
              <w:rPr>
                <w:bCs/>
                <w:color w:val="000000"/>
                <w:sz w:val="24"/>
                <w:szCs w:val="24"/>
              </w:rPr>
              <w:t xml:space="preserve"> Ходьба в колонне по одному между предметами.</w:t>
            </w:r>
          </w:p>
          <w:p w:rsidR="00972D03" w:rsidRPr="00A62FBC" w:rsidRDefault="00972D03" w:rsidP="00972D03">
            <w:pPr>
              <w:rPr>
                <w:bCs/>
                <w:color w:val="000000"/>
                <w:sz w:val="24"/>
                <w:szCs w:val="24"/>
              </w:rPr>
            </w:pPr>
            <w:r w:rsidRPr="00A62FBC">
              <w:rPr>
                <w:b/>
                <w:bCs/>
                <w:color w:val="000000"/>
                <w:sz w:val="24"/>
                <w:szCs w:val="24"/>
              </w:rPr>
              <w:t>ІІ    часть.</w:t>
            </w:r>
            <w:r w:rsidRPr="00A62FBC">
              <w:rPr>
                <w:bCs/>
                <w:color w:val="000000"/>
                <w:sz w:val="24"/>
                <w:szCs w:val="24"/>
              </w:rPr>
              <w:t xml:space="preserve"> Общеразвивающие упражнения </w:t>
            </w:r>
          </w:p>
          <w:p w:rsidR="00972D03" w:rsidRPr="00A62FBC" w:rsidRDefault="00972D03" w:rsidP="00972D03">
            <w:pPr>
              <w:rPr>
                <w:bCs/>
                <w:color w:val="000000"/>
                <w:sz w:val="24"/>
                <w:szCs w:val="24"/>
              </w:rPr>
            </w:pPr>
            <w:r w:rsidRPr="00A62FBC">
              <w:rPr>
                <w:bCs/>
                <w:color w:val="000000"/>
                <w:sz w:val="24"/>
                <w:szCs w:val="24"/>
              </w:rPr>
              <w:t>Основные виды движений: с мячом</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Прыжки со скамейки на полусогнутые ноги</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Прокатывание мяча друг другу</w:t>
            </w:r>
          </w:p>
          <w:p w:rsidR="00972D03" w:rsidRPr="00A62FBC" w:rsidRDefault="00972D03" w:rsidP="00972D03">
            <w:pPr>
              <w:rPr>
                <w:b/>
                <w:bCs/>
                <w:color w:val="000000"/>
                <w:sz w:val="24"/>
                <w:szCs w:val="24"/>
              </w:rPr>
            </w:pPr>
            <w:r w:rsidRPr="00A62FBC">
              <w:rPr>
                <w:bCs/>
                <w:color w:val="000000"/>
                <w:sz w:val="24"/>
                <w:szCs w:val="24"/>
              </w:rPr>
              <w:t>Подвижная игра «Воробышки и кот».</w:t>
            </w:r>
          </w:p>
          <w:p w:rsidR="00972D03" w:rsidRPr="00A62FBC" w:rsidRDefault="00972D03" w:rsidP="00972D03">
            <w:pPr>
              <w:rPr>
                <w:b/>
                <w:sz w:val="24"/>
                <w:szCs w:val="24"/>
              </w:rPr>
            </w:pPr>
            <w:r w:rsidRPr="00A62FBC">
              <w:rPr>
                <w:b/>
                <w:bCs/>
                <w:color w:val="000000"/>
                <w:sz w:val="24"/>
                <w:szCs w:val="24"/>
              </w:rPr>
              <w:t>ІІІ    часть.</w:t>
            </w:r>
            <w:r w:rsidRPr="00A62FBC">
              <w:rPr>
                <w:bCs/>
                <w:color w:val="000000"/>
                <w:sz w:val="24"/>
                <w:szCs w:val="24"/>
              </w:rPr>
              <w:t xml:space="preserve"> Ходьба в колонне по одному. Игра малой подвижности.</w:t>
            </w:r>
          </w:p>
        </w:tc>
      </w:tr>
      <w:tr w:rsidR="00972D03" w:rsidRPr="00A62FBC" w:rsidTr="00972D03">
        <w:tc>
          <w:tcPr>
            <w:tcW w:w="568" w:type="dxa"/>
          </w:tcPr>
          <w:p w:rsidR="00972D03" w:rsidRPr="00A62FBC" w:rsidRDefault="00972D03" w:rsidP="00972D03">
            <w:pPr>
              <w:jc w:val="center"/>
              <w:rPr>
                <w:sz w:val="24"/>
                <w:szCs w:val="24"/>
              </w:rPr>
            </w:pPr>
            <w:r w:rsidRPr="00A62FBC">
              <w:rPr>
                <w:sz w:val="24"/>
                <w:szCs w:val="24"/>
              </w:rPr>
              <w:t>68</w:t>
            </w:r>
          </w:p>
        </w:tc>
        <w:tc>
          <w:tcPr>
            <w:tcW w:w="2975" w:type="dxa"/>
          </w:tcPr>
          <w:p w:rsidR="00972D03" w:rsidRPr="00A62FBC" w:rsidRDefault="00972D03" w:rsidP="00972D03">
            <w:pPr>
              <w:rPr>
                <w:sz w:val="24"/>
                <w:szCs w:val="24"/>
              </w:rPr>
            </w:pPr>
            <w:r w:rsidRPr="00A62FBC">
              <w:rPr>
                <w:sz w:val="24"/>
                <w:szCs w:val="24"/>
              </w:rPr>
              <w:t>Ходьба с выполнением заданий по сигналу воспитателя: упражнять в бросании мяча вверх и ловле его; ползание по гимнастической скамейке.</w:t>
            </w:r>
          </w:p>
        </w:tc>
        <w:tc>
          <w:tcPr>
            <w:tcW w:w="5529" w:type="dxa"/>
          </w:tcPr>
          <w:p w:rsidR="00972D03" w:rsidRPr="00A62FBC" w:rsidRDefault="00972D03" w:rsidP="00972D03">
            <w:pPr>
              <w:rPr>
                <w:b/>
                <w:bCs/>
                <w:color w:val="000000"/>
                <w:sz w:val="24"/>
                <w:szCs w:val="24"/>
              </w:rPr>
            </w:pPr>
            <w:r w:rsidRPr="00A62FBC">
              <w:rPr>
                <w:b/>
                <w:bCs/>
                <w:color w:val="000000"/>
                <w:sz w:val="24"/>
                <w:szCs w:val="24"/>
              </w:rPr>
              <w:t>І  часть.</w:t>
            </w:r>
            <w:r w:rsidRPr="00A62FBC">
              <w:rPr>
                <w:bCs/>
                <w:color w:val="000000"/>
                <w:sz w:val="24"/>
                <w:szCs w:val="24"/>
              </w:rPr>
              <w:t xml:space="preserve"> Ходьба в колонне по одному. Бег врассыпную, помахивая руками, как крылышками, ходьба врассыпную.</w:t>
            </w:r>
          </w:p>
          <w:p w:rsidR="00972D03" w:rsidRPr="00A62FBC" w:rsidRDefault="00972D03" w:rsidP="00972D03">
            <w:pPr>
              <w:rPr>
                <w:bCs/>
                <w:color w:val="000000"/>
                <w:sz w:val="24"/>
                <w:szCs w:val="24"/>
              </w:rPr>
            </w:pPr>
            <w:r w:rsidRPr="00A62FBC">
              <w:rPr>
                <w:b/>
                <w:bCs/>
                <w:color w:val="000000"/>
                <w:sz w:val="24"/>
                <w:szCs w:val="24"/>
              </w:rPr>
              <w:t>ІІ    часть.</w:t>
            </w:r>
            <w:r w:rsidRPr="00A62FBC">
              <w:rPr>
                <w:bCs/>
                <w:color w:val="000000"/>
                <w:sz w:val="24"/>
                <w:szCs w:val="24"/>
              </w:rPr>
              <w:t xml:space="preserve"> Общеразвивающие упражнения с флажками.</w:t>
            </w:r>
          </w:p>
          <w:p w:rsidR="00972D03" w:rsidRPr="00A62FBC" w:rsidRDefault="00972D03" w:rsidP="00972D03">
            <w:pPr>
              <w:rPr>
                <w:bCs/>
                <w:color w:val="000000"/>
                <w:sz w:val="24"/>
                <w:szCs w:val="24"/>
              </w:rPr>
            </w:pPr>
            <w:r w:rsidRPr="00A62FBC">
              <w:rPr>
                <w:bCs/>
                <w:color w:val="000000"/>
                <w:sz w:val="24"/>
                <w:szCs w:val="24"/>
              </w:rPr>
              <w:t>Основные виды движений:</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Броски мяча вверх и ловля его двумя руками;</w:t>
            </w:r>
          </w:p>
          <w:p w:rsidR="00972D03" w:rsidRPr="00A62FBC" w:rsidRDefault="00972D03" w:rsidP="00972D03">
            <w:pPr>
              <w:pStyle w:val="a7"/>
              <w:widowControl w:val="0"/>
              <w:numPr>
                <w:ilvl w:val="0"/>
                <w:numId w:val="50"/>
              </w:numPr>
              <w:autoSpaceDE w:val="0"/>
              <w:autoSpaceDN w:val="0"/>
              <w:adjustRightInd w:val="0"/>
              <w:rPr>
                <w:bCs/>
                <w:color w:val="000000"/>
                <w:sz w:val="24"/>
                <w:szCs w:val="24"/>
              </w:rPr>
            </w:pPr>
            <w:r w:rsidRPr="00A62FBC">
              <w:rPr>
                <w:bCs/>
                <w:color w:val="000000"/>
                <w:sz w:val="24"/>
                <w:szCs w:val="24"/>
              </w:rPr>
              <w:t>Ползание по скамейки</w:t>
            </w:r>
          </w:p>
          <w:p w:rsidR="00972D03" w:rsidRPr="00A62FBC" w:rsidRDefault="00972D03" w:rsidP="00972D03">
            <w:pPr>
              <w:rPr>
                <w:b/>
                <w:bCs/>
                <w:color w:val="000000"/>
                <w:sz w:val="24"/>
                <w:szCs w:val="24"/>
              </w:rPr>
            </w:pPr>
            <w:r w:rsidRPr="00A62FBC">
              <w:rPr>
                <w:bCs/>
                <w:color w:val="000000"/>
                <w:sz w:val="24"/>
                <w:szCs w:val="24"/>
              </w:rPr>
              <w:t>Подвижная игра «Огуречик, огуречик».</w:t>
            </w:r>
          </w:p>
          <w:p w:rsidR="00972D03" w:rsidRPr="00A62FBC" w:rsidRDefault="00972D03" w:rsidP="00972D03">
            <w:pPr>
              <w:rPr>
                <w:b/>
                <w:sz w:val="24"/>
                <w:szCs w:val="24"/>
              </w:rPr>
            </w:pPr>
            <w:r w:rsidRPr="00A62FBC">
              <w:rPr>
                <w:b/>
                <w:bCs/>
                <w:color w:val="000000"/>
                <w:sz w:val="24"/>
                <w:szCs w:val="24"/>
              </w:rPr>
              <w:t>ІІІ    часть.</w:t>
            </w:r>
            <w:r w:rsidRPr="00A62FBC">
              <w:rPr>
                <w:bCs/>
                <w:color w:val="000000"/>
                <w:sz w:val="24"/>
                <w:szCs w:val="24"/>
              </w:rPr>
              <w:t xml:space="preserve"> Ходьба в колонне по одному.</w:t>
            </w:r>
          </w:p>
        </w:tc>
      </w:tr>
      <w:tr w:rsidR="00972D03" w:rsidRPr="00A62FBC" w:rsidTr="00972D03">
        <w:tc>
          <w:tcPr>
            <w:tcW w:w="568" w:type="dxa"/>
          </w:tcPr>
          <w:p w:rsidR="00972D03" w:rsidRPr="00A62FBC" w:rsidRDefault="00972D03" w:rsidP="00972D03">
            <w:pPr>
              <w:jc w:val="center"/>
              <w:rPr>
                <w:sz w:val="24"/>
                <w:szCs w:val="24"/>
              </w:rPr>
            </w:pPr>
            <w:r w:rsidRPr="00A62FBC">
              <w:rPr>
                <w:sz w:val="24"/>
                <w:szCs w:val="24"/>
              </w:rPr>
              <w:t>69</w:t>
            </w:r>
          </w:p>
        </w:tc>
        <w:tc>
          <w:tcPr>
            <w:tcW w:w="2975" w:type="dxa"/>
          </w:tcPr>
          <w:p w:rsidR="00972D03" w:rsidRPr="00A62FBC" w:rsidRDefault="00972D03" w:rsidP="00972D03">
            <w:pPr>
              <w:rPr>
                <w:sz w:val="24"/>
                <w:szCs w:val="24"/>
              </w:rPr>
            </w:pPr>
            <w:r w:rsidRPr="00A62FBC">
              <w:rPr>
                <w:sz w:val="24"/>
                <w:szCs w:val="24"/>
              </w:rPr>
              <w:t>Повторение с детьми упражнений, освоенных на занятиях. Особое внимание уделяется игровым упражнениям с мячом, подвижным играм.</w:t>
            </w:r>
          </w:p>
        </w:tc>
        <w:tc>
          <w:tcPr>
            <w:tcW w:w="5529" w:type="dxa"/>
          </w:tcPr>
          <w:p w:rsidR="00972D03" w:rsidRPr="00A62FBC" w:rsidRDefault="00972D03" w:rsidP="00972D03">
            <w:pPr>
              <w:rPr>
                <w:b/>
                <w:bCs/>
                <w:color w:val="000000"/>
                <w:sz w:val="24"/>
                <w:szCs w:val="24"/>
              </w:rPr>
            </w:pPr>
            <w:r w:rsidRPr="00A62FBC">
              <w:rPr>
                <w:b/>
                <w:bCs/>
                <w:color w:val="000000"/>
                <w:sz w:val="24"/>
                <w:szCs w:val="24"/>
              </w:rPr>
              <w:t xml:space="preserve"> </w:t>
            </w:r>
            <w:r w:rsidRPr="00A62FBC">
              <w:rPr>
                <w:sz w:val="24"/>
                <w:szCs w:val="24"/>
              </w:rPr>
              <w:t xml:space="preserve">Подвижные игры: «Пойдем в гости», «Дождик пошел», </w:t>
            </w:r>
            <w:r w:rsidRPr="00A62FBC">
              <w:rPr>
                <w:bCs/>
                <w:color w:val="000000"/>
                <w:sz w:val="24"/>
                <w:szCs w:val="24"/>
              </w:rPr>
              <w:t xml:space="preserve">«Мыши в кладовой», «Воробышки и кот»,  </w:t>
            </w:r>
            <w:r w:rsidRPr="00A62FBC">
              <w:rPr>
                <w:sz w:val="24"/>
                <w:szCs w:val="24"/>
              </w:rPr>
              <w:t>«Наседка и цыплята», «Сбей кеглю»,  «Кролик и сторож», «Найди свой цвет».</w:t>
            </w:r>
          </w:p>
          <w:p w:rsidR="00972D03" w:rsidRPr="00A62FBC" w:rsidRDefault="00972D03" w:rsidP="00972D03">
            <w:pPr>
              <w:rPr>
                <w:b/>
                <w:bCs/>
                <w:color w:val="000000"/>
                <w:sz w:val="24"/>
                <w:szCs w:val="24"/>
              </w:rPr>
            </w:pPr>
          </w:p>
          <w:p w:rsidR="00972D03" w:rsidRPr="00A62FBC" w:rsidRDefault="00972D03" w:rsidP="00972D03">
            <w:pPr>
              <w:rPr>
                <w:sz w:val="24"/>
                <w:szCs w:val="24"/>
              </w:rPr>
            </w:pPr>
          </w:p>
          <w:p w:rsidR="00972D03" w:rsidRPr="00A62FBC" w:rsidRDefault="00972D03" w:rsidP="00972D03">
            <w:pPr>
              <w:rPr>
                <w:b/>
                <w:sz w:val="24"/>
                <w:szCs w:val="24"/>
              </w:rPr>
            </w:pPr>
          </w:p>
        </w:tc>
      </w:tr>
      <w:tr w:rsidR="00972D03" w:rsidRPr="00A62FBC" w:rsidTr="00972D03">
        <w:tc>
          <w:tcPr>
            <w:tcW w:w="568" w:type="dxa"/>
          </w:tcPr>
          <w:p w:rsidR="00972D03" w:rsidRPr="00A62FBC" w:rsidRDefault="00972D03" w:rsidP="00972D03">
            <w:pPr>
              <w:jc w:val="center"/>
              <w:rPr>
                <w:sz w:val="24"/>
                <w:szCs w:val="24"/>
              </w:rPr>
            </w:pPr>
            <w:r w:rsidRPr="00A62FBC">
              <w:rPr>
                <w:sz w:val="24"/>
                <w:szCs w:val="24"/>
              </w:rPr>
              <w:t>70</w:t>
            </w:r>
          </w:p>
        </w:tc>
        <w:tc>
          <w:tcPr>
            <w:tcW w:w="2975" w:type="dxa"/>
          </w:tcPr>
          <w:p w:rsidR="00972D03" w:rsidRPr="00A62FBC" w:rsidRDefault="00972D03" w:rsidP="00972D03">
            <w:pPr>
              <w:rPr>
                <w:b/>
                <w:sz w:val="24"/>
                <w:szCs w:val="24"/>
              </w:rPr>
            </w:pPr>
            <w:r w:rsidRPr="00A62FBC">
              <w:rPr>
                <w:sz w:val="24"/>
                <w:szCs w:val="24"/>
              </w:rPr>
              <w:t>Повторение с детьми упражнений, освоенных на занятиях. Особое внимание уделяется игровым упражнениям с мячом, подвижным играм.</w:t>
            </w:r>
          </w:p>
        </w:tc>
        <w:tc>
          <w:tcPr>
            <w:tcW w:w="5529" w:type="dxa"/>
          </w:tcPr>
          <w:p w:rsidR="00972D03" w:rsidRPr="00A62FBC" w:rsidRDefault="00972D03" w:rsidP="00972D03">
            <w:pPr>
              <w:rPr>
                <w:b/>
                <w:sz w:val="24"/>
                <w:szCs w:val="24"/>
              </w:rPr>
            </w:pPr>
            <w:r w:rsidRPr="00A62FBC">
              <w:rPr>
                <w:sz w:val="24"/>
                <w:szCs w:val="24"/>
              </w:rPr>
              <w:t xml:space="preserve">Подвижные игры : «Поезд», «Воробышки и кот», «Лягушки», «Кролики», «Поймай комара», «Найди свой цвет», </w:t>
            </w:r>
            <w:r w:rsidRPr="00A62FBC">
              <w:rPr>
                <w:bCs/>
                <w:color w:val="000000"/>
                <w:sz w:val="24"/>
                <w:szCs w:val="24"/>
              </w:rPr>
              <w:t>«Огуречик, огуречик».</w:t>
            </w:r>
          </w:p>
        </w:tc>
      </w:tr>
      <w:tr w:rsidR="00972D03" w:rsidRPr="00A62FBC" w:rsidTr="00972D03">
        <w:tc>
          <w:tcPr>
            <w:tcW w:w="568" w:type="dxa"/>
          </w:tcPr>
          <w:p w:rsidR="00972D03" w:rsidRPr="00A62FBC" w:rsidRDefault="00972D03" w:rsidP="00972D03">
            <w:pPr>
              <w:jc w:val="center"/>
              <w:rPr>
                <w:sz w:val="24"/>
                <w:szCs w:val="24"/>
              </w:rPr>
            </w:pPr>
            <w:r w:rsidRPr="00A62FBC">
              <w:rPr>
                <w:sz w:val="24"/>
                <w:szCs w:val="24"/>
              </w:rPr>
              <w:t>71</w:t>
            </w:r>
          </w:p>
        </w:tc>
        <w:tc>
          <w:tcPr>
            <w:tcW w:w="2975" w:type="dxa"/>
          </w:tcPr>
          <w:p w:rsidR="00972D03" w:rsidRPr="00A62FBC" w:rsidRDefault="00972D03" w:rsidP="00972D03">
            <w:pPr>
              <w:rPr>
                <w:b/>
                <w:sz w:val="24"/>
                <w:szCs w:val="24"/>
              </w:rPr>
            </w:pPr>
            <w:r w:rsidRPr="00A62FBC">
              <w:rPr>
                <w:sz w:val="24"/>
                <w:szCs w:val="24"/>
              </w:rPr>
              <w:t>Повторение с детьми упражнений, освоенных на занятиях. Особое внимание уделяется игровым упражнениям с мячом, подвижным играм.</w:t>
            </w:r>
          </w:p>
        </w:tc>
        <w:tc>
          <w:tcPr>
            <w:tcW w:w="5529" w:type="dxa"/>
          </w:tcPr>
          <w:p w:rsidR="00972D03" w:rsidRPr="00A62FBC" w:rsidRDefault="00972D03" w:rsidP="00972D03">
            <w:pPr>
              <w:rPr>
                <w:bCs/>
                <w:color w:val="000000"/>
                <w:sz w:val="24"/>
                <w:szCs w:val="24"/>
              </w:rPr>
            </w:pPr>
            <w:r w:rsidRPr="00A62FBC">
              <w:rPr>
                <w:bCs/>
                <w:color w:val="000000"/>
                <w:sz w:val="24"/>
                <w:szCs w:val="24"/>
              </w:rPr>
              <w:t>Подвижные игры:  «Мы топаем ногами», «Найдем лягушонка»,</w:t>
            </w:r>
            <w:r w:rsidRPr="00A62FBC">
              <w:rPr>
                <w:sz w:val="24"/>
                <w:szCs w:val="24"/>
              </w:rPr>
              <w:t xml:space="preserve"> «Найди свой домик», «Зайка серый умывается», «Лягушки», «Наседка и цыплята», « Кролики», « Поймай комара».</w:t>
            </w:r>
          </w:p>
        </w:tc>
      </w:tr>
      <w:tr w:rsidR="00972D03" w:rsidRPr="00A62FBC" w:rsidTr="00972D03">
        <w:tc>
          <w:tcPr>
            <w:tcW w:w="568" w:type="dxa"/>
          </w:tcPr>
          <w:p w:rsidR="00972D03" w:rsidRPr="00A62FBC" w:rsidRDefault="00972D03" w:rsidP="00972D03">
            <w:pPr>
              <w:jc w:val="center"/>
              <w:rPr>
                <w:sz w:val="24"/>
                <w:szCs w:val="24"/>
              </w:rPr>
            </w:pPr>
            <w:r w:rsidRPr="00A62FBC">
              <w:rPr>
                <w:sz w:val="24"/>
                <w:szCs w:val="24"/>
              </w:rPr>
              <w:t>72</w:t>
            </w:r>
          </w:p>
        </w:tc>
        <w:tc>
          <w:tcPr>
            <w:tcW w:w="2975" w:type="dxa"/>
          </w:tcPr>
          <w:p w:rsidR="00972D03" w:rsidRPr="00A62FBC" w:rsidRDefault="00972D03" w:rsidP="00972D03">
            <w:pPr>
              <w:rPr>
                <w:b/>
                <w:sz w:val="24"/>
                <w:szCs w:val="24"/>
              </w:rPr>
            </w:pPr>
            <w:r w:rsidRPr="00A62FBC">
              <w:rPr>
                <w:sz w:val="24"/>
                <w:szCs w:val="24"/>
              </w:rPr>
              <w:t>Повторение с детьми упражнений, освоенных на занятиях. Особое внимание уделяется игровым упражнениям с мячом, подвижным играм.</w:t>
            </w:r>
          </w:p>
        </w:tc>
        <w:tc>
          <w:tcPr>
            <w:tcW w:w="5529" w:type="dxa"/>
          </w:tcPr>
          <w:p w:rsidR="00972D03" w:rsidRPr="00A62FBC" w:rsidRDefault="00972D03" w:rsidP="00972D03">
            <w:pPr>
              <w:rPr>
                <w:bCs/>
                <w:color w:val="000000"/>
                <w:sz w:val="24"/>
                <w:szCs w:val="24"/>
              </w:rPr>
            </w:pPr>
            <w:r w:rsidRPr="00A62FBC">
              <w:rPr>
                <w:bCs/>
                <w:color w:val="000000"/>
                <w:sz w:val="24"/>
                <w:szCs w:val="24"/>
              </w:rPr>
              <w:t xml:space="preserve">Подвижные игры:  «Автомобили», </w:t>
            </w:r>
            <w:r w:rsidRPr="00A62FBC">
              <w:rPr>
                <w:sz w:val="24"/>
                <w:szCs w:val="24"/>
              </w:rPr>
              <w:t>«По ровненькой дорожке», «Поезд», «Птица, птенчики», «Кролики», «Лягушки», «Лохматый пес», «Найди свой цвет», «Воробышки и кот» , «Пузырь».</w:t>
            </w:r>
          </w:p>
          <w:p w:rsidR="00972D03" w:rsidRPr="00A62FBC" w:rsidRDefault="00972D03" w:rsidP="00972D03">
            <w:pPr>
              <w:rPr>
                <w:b/>
                <w:sz w:val="24"/>
                <w:szCs w:val="24"/>
              </w:rPr>
            </w:pPr>
          </w:p>
        </w:tc>
      </w:tr>
      <w:tr w:rsidR="00972D03" w:rsidRPr="00A62FBC" w:rsidTr="00972D03">
        <w:tc>
          <w:tcPr>
            <w:tcW w:w="568" w:type="dxa"/>
          </w:tcPr>
          <w:p w:rsidR="00972D03" w:rsidRPr="00A62FBC" w:rsidRDefault="00972D03" w:rsidP="00972D03">
            <w:pPr>
              <w:jc w:val="center"/>
              <w:rPr>
                <w:sz w:val="24"/>
                <w:szCs w:val="24"/>
              </w:rPr>
            </w:pPr>
            <w:r w:rsidRPr="00A62FBC">
              <w:rPr>
                <w:sz w:val="24"/>
                <w:szCs w:val="24"/>
              </w:rPr>
              <w:t>73</w:t>
            </w:r>
          </w:p>
        </w:tc>
        <w:tc>
          <w:tcPr>
            <w:tcW w:w="2975" w:type="dxa"/>
          </w:tcPr>
          <w:p w:rsidR="00972D03" w:rsidRPr="00A62FBC" w:rsidRDefault="00972D03" w:rsidP="00972D03">
            <w:pPr>
              <w:rPr>
                <w:b/>
                <w:sz w:val="24"/>
                <w:szCs w:val="24"/>
              </w:rPr>
            </w:pPr>
            <w:r w:rsidRPr="00A62FBC">
              <w:rPr>
                <w:sz w:val="24"/>
                <w:szCs w:val="24"/>
              </w:rPr>
              <w:t xml:space="preserve">Повторение с детьми упражнений, освоенных на занятиях. Особое внимание уделяется игровым упражнениям с </w:t>
            </w:r>
            <w:r w:rsidRPr="00A62FBC">
              <w:rPr>
                <w:sz w:val="24"/>
                <w:szCs w:val="24"/>
              </w:rPr>
              <w:lastRenderedPageBreak/>
              <w:t>мячом, подвижным играм.</w:t>
            </w:r>
          </w:p>
        </w:tc>
        <w:tc>
          <w:tcPr>
            <w:tcW w:w="5529" w:type="dxa"/>
          </w:tcPr>
          <w:p w:rsidR="00972D03" w:rsidRPr="00A62FBC" w:rsidRDefault="00972D03" w:rsidP="00972D03">
            <w:pPr>
              <w:rPr>
                <w:b/>
                <w:bCs/>
                <w:color w:val="000000"/>
                <w:sz w:val="24"/>
                <w:szCs w:val="24"/>
              </w:rPr>
            </w:pPr>
            <w:r w:rsidRPr="00A62FBC">
              <w:rPr>
                <w:sz w:val="24"/>
                <w:szCs w:val="24"/>
              </w:rPr>
              <w:lastRenderedPageBreak/>
              <w:t xml:space="preserve">Подвижные игры: «Пойдем в гости», «Дождик пошел», </w:t>
            </w:r>
            <w:r w:rsidRPr="00A62FBC">
              <w:rPr>
                <w:bCs/>
                <w:color w:val="000000"/>
                <w:sz w:val="24"/>
                <w:szCs w:val="24"/>
              </w:rPr>
              <w:t xml:space="preserve">«Мыши в кладовой», «Воробышки и кот»,  </w:t>
            </w:r>
            <w:r w:rsidRPr="00A62FBC">
              <w:rPr>
                <w:sz w:val="24"/>
                <w:szCs w:val="24"/>
              </w:rPr>
              <w:t>«Наседка и цыплята», «Сбей кеглю»,  «Кролик и сторож», «Найди свой цвет».</w:t>
            </w:r>
          </w:p>
          <w:p w:rsidR="00972D03" w:rsidRPr="00A62FBC" w:rsidRDefault="00972D03" w:rsidP="00972D03">
            <w:pPr>
              <w:rPr>
                <w:b/>
                <w:bCs/>
                <w:color w:val="000000"/>
                <w:sz w:val="24"/>
                <w:szCs w:val="24"/>
              </w:rPr>
            </w:pPr>
          </w:p>
          <w:p w:rsidR="00972D03" w:rsidRPr="00A62FBC" w:rsidRDefault="00972D03" w:rsidP="00972D03">
            <w:pPr>
              <w:rPr>
                <w:sz w:val="24"/>
                <w:szCs w:val="24"/>
              </w:rPr>
            </w:pPr>
          </w:p>
          <w:p w:rsidR="00972D03" w:rsidRPr="00A62FBC" w:rsidRDefault="00972D03" w:rsidP="00972D03">
            <w:pPr>
              <w:rPr>
                <w:b/>
                <w:sz w:val="24"/>
                <w:szCs w:val="24"/>
              </w:rPr>
            </w:pPr>
          </w:p>
        </w:tc>
      </w:tr>
    </w:tbl>
    <w:p w:rsidR="00972D03" w:rsidRPr="00A62FBC" w:rsidRDefault="00972D03" w:rsidP="00972D03">
      <w:pPr>
        <w:jc w:val="center"/>
        <w:rPr>
          <w:b/>
          <w:sz w:val="24"/>
          <w:szCs w:val="24"/>
        </w:rPr>
      </w:pPr>
    </w:p>
    <w:p w:rsidR="001F01C3" w:rsidRPr="00A62FBC" w:rsidRDefault="001F01C3" w:rsidP="001F01C3">
      <w:pPr>
        <w:pStyle w:val="2"/>
        <w:spacing w:before="0"/>
        <w:ind w:firstLine="709"/>
        <w:jc w:val="center"/>
        <w:rPr>
          <w:rFonts w:ascii="Times New Roman" w:hAnsi="Times New Roman"/>
          <w:color w:val="auto"/>
          <w:sz w:val="24"/>
          <w:szCs w:val="24"/>
        </w:rPr>
      </w:pPr>
      <w:r w:rsidRPr="00A62FBC">
        <w:rPr>
          <w:rFonts w:ascii="Times New Roman" w:hAnsi="Times New Roman"/>
          <w:color w:val="auto"/>
          <w:sz w:val="24"/>
          <w:szCs w:val="24"/>
        </w:rPr>
        <w:t>Организация сна</w:t>
      </w:r>
    </w:p>
    <w:p w:rsidR="001F01C3" w:rsidRPr="00A62FBC" w:rsidRDefault="001F01C3" w:rsidP="00A3364C">
      <w:pPr>
        <w:pStyle w:val="ac"/>
        <w:contextualSpacing/>
        <w:jc w:val="left"/>
        <w:rPr>
          <w:b/>
          <w:i/>
          <w:sz w:val="24"/>
          <w:szCs w:val="24"/>
        </w:rPr>
      </w:pPr>
      <w:r w:rsidRPr="00A62FBC">
        <w:rPr>
          <w:sz w:val="24"/>
          <w:szCs w:val="24"/>
        </w:rPr>
        <w:t xml:space="preserve">     При организации сна учитываются следующие правила</w:t>
      </w:r>
      <w:r w:rsidRPr="00A62FBC">
        <w:rPr>
          <w:b/>
          <w:i/>
          <w:sz w:val="24"/>
          <w:szCs w:val="24"/>
        </w:rPr>
        <w:t>:</w:t>
      </w:r>
    </w:p>
    <w:p w:rsidR="001F01C3" w:rsidRPr="00A62FBC" w:rsidRDefault="001F01C3" w:rsidP="00A3364C">
      <w:pPr>
        <w:pStyle w:val="a7"/>
        <w:widowControl w:val="0"/>
        <w:tabs>
          <w:tab w:val="left" w:pos="486"/>
        </w:tabs>
        <w:spacing w:after="0" w:line="240" w:lineRule="auto"/>
        <w:ind w:left="0"/>
        <w:rPr>
          <w:rFonts w:ascii="Times New Roman" w:hAnsi="Times New Roman"/>
          <w:sz w:val="24"/>
          <w:szCs w:val="24"/>
        </w:rPr>
      </w:pPr>
      <w:r w:rsidRPr="00A62FBC">
        <w:rPr>
          <w:rFonts w:ascii="Times New Roman" w:hAnsi="Times New Roman"/>
          <w:sz w:val="24"/>
          <w:szCs w:val="24"/>
        </w:rPr>
        <w:t>- в момент подготовки воспитанников ко сну обстановка должна быть спокойной, шумные игры исключаются за 30 мин до сна.</w:t>
      </w:r>
    </w:p>
    <w:p w:rsidR="001F01C3" w:rsidRPr="00A62FBC" w:rsidRDefault="001F01C3" w:rsidP="00A3364C">
      <w:pPr>
        <w:pStyle w:val="a7"/>
        <w:widowControl w:val="0"/>
        <w:tabs>
          <w:tab w:val="left" w:pos="343"/>
        </w:tabs>
        <w:spacing w:after="0" w:line="240" w:lineRule="auto"/>
        <w:ind w:left="0"/>
        <w:rPr>
          <w:rFonts w:ascii="Times New Roman" w:hAnsi="Times New Roman"/>
          <w:sz w:val="24"/>
          <w:szCs w:val="24"/>
        </w:rPr>
      </w:pPr>
      <w:r w:rsidRPr="00A62FBC">
        <w:rPr>
          <w:rFonts w:ascii="Times New Roman" w:hAnsi="Times New Roman"/>
          <w:sz w:val="24"/>
          <w:szCs w:val="24"/>
        </w:rPr>
        <w:t>- спальню перед сном проветривают со снижением температуры воздуха в помещении на 3-5 градусов.</w:t>
      </w:r>
    </w:p>
    <w:p w:rsidR="001F01C3" w:rsidRPr="00A62FBC" w:rsidRDefault="001F01C3" w:rsidP="00A3364C">
      <w:pPr>
        <w:pStyle w:val="a7"/>
        <w:widowControl w:val="0"/>
        <w:tabs>
          <w:tab w:val="left" w:pos="343"/>
        </w:tabs>
        <w:spacing w:after="0" w:line="240" w:lineRule="auto"/>
        <w:ind w:left="0"/>
        <w:rPr>
          <w:rFonts w:ascii="Times New Roman" w:hAnsi="Times New Roman"/>
          <w:sz w:val="24"/>
          <w:szCs w:val="24"/>
        </w:rPr>
      </w:pPr>
      <w:r w:rsidRPr="00A62FBC">
        <w:rPr>
          <w:rFonts w:ascii="Times New Roman" w:hAnsi="Times New Roman"/>
          <w:sz w:val="24"/>
          <w:szCs w:val="24"/>
        </w:rPr>
        <w:t>- во время сна воспитанников присутствие воспитателя  в  спальне обязательно.</w:t>
      </w:r>
    </w:p>
    <w:p w:rsidR="001F01C3" w:rsidRPr="00A62FBC" w:rsidRDefault="001F01C3" w:rsidP="00A3364C">
      <w:pPr>
        <w:pStyle w:val="2"/>
        <w:spacing w:before="0" w:line="240" w:lineRule="auto"/>
        <w:ind w:firstLine="709"/>
        <w:contextualSpacing/>
        <w:jc w:val="center"/>
        <w:rPr>
          <w:rFonts w:ascii="Times New Roman" w:hAnsi="Times New Roman"/>
          <w:color w:val="auto"/>
          <w:sz w:val="24"/>
          <w:szCs w:val="24"/>
        </w:rPr>
      </w:pPr>
      <w:r w:rsidRPr="00A62FBC">
        <w:rPr>
          <w:rFonts w:ascii="Times New Roman" w:hAnsi="Times New Roman"/>
          <w:color w:val="auto"/>
          <w:sz w:val="24"/>
          <w:szCs w:val="24"/>
        </w:rPr>
        <w:t>Организация прогулки</w:t>
      </w:r>
    </w:p>
    <w:p w:rsidR="001F01C3" w:rsidRPr="00A62FBC" w:rsidRDefault="001F01C3" w:rsidP="00A3364C">
      <w:pPr>
        <w:pStyle w:val="ac"/>
        <w:ind w:firstLine="709"/>
        <w:contextualSpacing/>
        <w:jc w:val="left"/>
        <w:rPr>
          <w:sz w:val="24"/>
          <w:szCs w:val="24"/>
        </w:rPr>
      </w:pPr>
      <w:r w:rsidRPr="00A62FBC">
        <w:rPr>
          <w:sz w:val="24"/>
          <w:szCs w:val="24"/>
        </w:rPr>
        <w:t xml:space="preserve">Ежедневная продолжительность прогулки воспитанников в Учреждении составляет около </w:t>
      </w:r>
      <w:r w:rsidRPr="00A62FBC">
        <w:rPr>
          <w:spacing w:val="4"/>
          <w:sz w:val="24"/>
          <w:szCs w:val="24"/>
        </w:rPr>
        <w:t xml:space="preserve">4- </w:t>
      </w:r>
      <w:r w:rsidRPr="00A62FBC">
        <w:rPr>
          <w:sz w:val="24"/>
          <w:szCs w:val="24"/>
        </w:rPr>
        <w:t xml:space="preserve">4,5 часов. Прогулку организуют 2 раза в день: в первую половину дня - до  обеда  и во  вторую половину дня - после дневного сна и (или) перед уходом воспитанников домой. </w:t>
      </w:r>
    </w:p>
    <w:p w:rsidR="001F01C3" w:rsidRPr="00A62FBC" w:rsidRDefault="001F01C3" w:rsidP="00A3364C">
      <w:pPr>
        <w:pStyle w:val="ac"/>
        <w:ind w:firstLine="709"/>
        <w:contextualSpacing/>
        <w:jc w:val="left"/>
        <w:rPr>
          <w:sz w:val="24"/>
          <w:szCs w:val="24"/>
        </w:rPr>
      </w:pPr>
      <w:r w:rsidRPr="00A62FBC">
        <w:rPr>
          <w:sz w:val="24"/>
          <w:szCs w:val="24"/>
        </w:rPr>
        <w:t xml:space="preserve">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воспитанников до 4 лет, а для  воспитанников </w:t>
      </w:r>
      <w:r w:rsidRPr="00A62FBC">
        <w:rPr>
          <w:spacing w:val="3"/>
          <w:sz w:val="24"/>
          <w:szCs w:val="24"/>
        </w:rPr>
        <w:t xml:space="preserve">5-7 </w:t>
      </w:r>
      <w:r w:rsidRPr="00A62FBC">
        <w:rPr>
          <w:sz w:val="24"/>
          <w:szCs w:val="24"/>
        </w:rPr>
        <w:t>лет - при температуре  воздуха  ниже  - 20°С  и  скорости  ветра  более  15м/с.</w:t>
      </w:r>
    </w:p>
    <w:p w:rsidR="001F01C3" w:rsidRPr="00A62FBC" w:rsidRDefault="001F01C3" w:rsidP="00A3364C">
      <w:pPr>
        <w:pStyle w:val="ac"/>
        <w:ind w:firstLine="709"/>
        <w:contextualSpacing/>
        <w:jc w:val="left"/>
        <w:rPr>
          <w:sz w:val="24"/>
          <w:szCs w:val="24"/>
        </w:rPr>
      </w:pPr>
      <w:r w:rsidRPr="00A62FBC">
        <w:rPr>
          <w:sz w:val="24"/>
          <w:szCs w:val="24"/>
        </w:rPr>
        <w:t>Прогулка  состоит  из  следующих частей:</w:t>
      </w:r>
    </w:p>
    <w:p w:rsidR="001F01C3" w:rsidRPr="00A62FBC" w:rsidRDefault="001F01C3" w:rsidP="00A3364C">
      <w:pPr>
        <w:pStyle w:val="a7"/>
        <w:widowControl w:val="0"/>
        <w:numPr>
          <w:ilvl w:val="0"/>
          <w:numId w:val="20"/>
        </w:numPr>
        <w:tabs>
          <w:tab w:val="left" w:pos="386"/>
        </w:tabs>
        <w:spacing w:after="0" w:line="240" w:lineRule="auto"/>
        <w:jc w:val="both"/>
        <w:rPr>
          <w:rFonts w:ascii="Times New Roman" w:hAnsi="Times New Roman"/>
          <w:sz w:val="24"/>
          <w:szCs w:val="24"/>
        </w:rPr>
      </w:pPr>
      <w:r w:rsidRPr="00A62FBC">
        <w:rPr>
          <w:rFonts w:ascii="Times New Roman" w:hAnsi="Times New Roman"/>
          <w:sz w:val="24"/>
          <w:szCs w:val="24"/>
        </w:rPr>
        <w:t>наблюдение;</w:t>
      </w:r>
    </w:p>
    <w:p w:rsidR="001F01C3" w:rsidRPr="00A62FBC" w:rsidRDefault="001F01C3" w:rsidP="00A3364C">
      <w:pPr>
        <w:pStyle w:val="a7"/>
        <w:widowControl w:val="0"/>
        <w:numPr>
          <w:ilvl w:val="0"/>
          <w:numId w:val="20"/>
        </w:numPr>
        <w:tabs>
          <w:tab w:val="left" w:pos="386"/>
        </w:tabs>
        <w:spacing w:after="0" w:line="240" w:lineRule="auto"/>
        <w:jc w:val="both"/>
        <w:rPr>
          <w:rFonts w:ascii="Times New Roman" w:hAnsi="Times New Roman"/>
          <w:sz w:val="24"/>
          <w:szCs w:val="24"/>
        </w:rPr>
      </w:pPr>
      <w:r w:rsidRPr="00A62FBC">
        <w:rPr>
          <w:rFonts w:ascii="Times New Roman" w:hAnsi="Times New Roman"/>
          <w:sz w:val="24"/>
          <w:szCs w:val="24"/>
        </w:rPr>
        <w:t>дидактические игры;</w:t>
      </w:r>
    </w:p>
    <w:p w:rsidR="001F01C3" w:rsidRPr="00A62FBC" w:rsidRDefault="001F01C3" w:rsidP="00A3364C">
      <w:pPr>
        <w:pStyle w:val="a7"/>
        <w:widowControl w:val="0"/>
        <w:numPr>
          <w:ilvl w:val="0"/>
          <w:numId w:val="20"/>
        </w:numPr>
        <w:tabs>
          <w:tab w:val="left" w:pos="386"/>
        </w:tabs>
        <w:spacing w:after="0" w:line="240" w:lineRule="auto"/>
        <w:jc w:val="both"/>
        <w:rPr>
          <w:rFonts w:ascii="Times New Roman" w:hAnsi="Times New Roman"/>
          <w:sz w:val="24"/>
          <w:szCs w:val="24"/>
        </w:rPr>
      </w:pPr>
      <w:r w:rsidRPr="00A62FBC">
        <w:rPr>
          <w:rFonts w:ascii="Times New Roman" w:hAnsi="Times New Roman"/>
          <w:sz w:val="24"/>
          <w:szCs w:val="24"/>
        </w:rPr>
        <w:t xml:space="preserve">подвижные </w:t>
      </w:r>
      <w:r w:rsidRPr="00A62FBC">
        <w:rPr>
          <w:rFonts w:ascii="Times New Roman" w:hAnsi="Times New Roman"/>
          <w:spacing w:val="-3"/>
          <w:sz w:val="24"/>
          <w:szCs w:val="24"/>
        </w:rPr>
        <w:t xml:space="preserve">и спортивные </w:t>
      </w:r>
      <w:r w:rsidRPr="00A62FBC">
        <w:rPr>
          <w:rFonts w:ascii="Times New Roman" w:hAnsi="Times New Roman"/>
          <w:sz w:val="24"/>
          <w:szCs w:val="24"/>
        </w:rPr>
        <w:t>игры;</w:t>
      </w:r>
    </w:p>
    <w:p w:rsidR="001F01C3" w:rsidRPr="00A62FBC" w:rsidRDefault="001F01C3" w:rsidP="00A3364C">
      <w:pPr>
        <w:pStyle w:val="a7"/>
        <w:widowControl w:val="0"/>
        <w:numPr>
          <w:ilvl w:val="0"/>
          <w:numId w:val="20"/>
        </w:numPr>
        <w:tabs>
          <w:tab w:val="left" w:pos="386"/>
        </w:tabs>
        <w:spacing w:after="0" w:line="240" w:lineRule="auto"/>
        <w:jc w:val="both"/>
        <w:rPr>
          <w:rFonts w:ascii="Times New Roman" w:hAnsi="Times New Roman"/>
          <w:sz w:val="24"/>
          <w:szCs w:val="24"/>
        </w:rPr>
      </w:pPr>
      <w:r w:rsidRPr="00A62FBC">
        <w:rPr>
          <w:rFonts w:ascii="Times New Roman" w:hAnsi="Times New Roman"/>
          <w:sz w:val="24"/>
          <w:szCs w:val="24"/>
        </w:rPr>
        <w:t>труд на участке;</w:t>
      </w:r>
    </w:p>
    <w:p w:rsidR="001F01C3" w:rsidRPr="00A62FBC" w:rsidRDefault="001F01C3" w:rsidP="00A3364C">
      <w:pPr>
        <w:pStyle w:val="a7"/>
        <w:widowControl w:val="0"/>
        <w:numPr>
          <w:ilvl w:val="0"/>
          <w:numId w:val="20"/>
        </w:numPr>
        <w:tabs>
          <w:tab w:val="left" w:pos="386"/>
        </w:tabs>
        <w:spacing w:after="0" w:line="240" w:lineRule="auto"/>
        <w:jc w:val="both"/>
        <w:rPr>
          <w:rFonts w:ascii="Times New Roman" w:hAnsi="Times New Roman"/>
          <w:sz w:val="24"/>
          <w:szCs w:val="24"/>
        </w:rPr>
      </w:pPr>
      <w:r w:rsidRPr="00A62FBC">
        <w:rPr>
          <w:rFonts w:ascii="Times New Roman" w:hAnsi="Times New Roman"/>
          <w:sz w:val="24"/>
          <w:szCs w:val="24"/>
        </w:rPr>
        <w:t xml:space="preserve"> индивидуальная работа с воспитанниками;</w:t>
      </w:r>
    </w:p>
    <w:p w:rsidR="001F01C3" w:rsidRPr="00A62FBC" w:rsidRDefault="001F01C3" w:rsidP="00A3364C">
      <w:pPr>
        <w:pStyle w:val="a7"/>
        <w:widowControl w:val="0"/>
        <w:numPr>
          <w:ilvl w:val="0"/>
          <w:numId w:val="20"/>
        </w:numPr>
        <w:tabs>
          <w:tab w:val="left" w:pos="386"/>
        </w:tabs>
        <w:spacing w:after="0" w:line="240" w:lineRule="auto"/>
        <w:jc w:val="both"/>
        <w:rPr>
          <w:rFonts w:ascii="Times New Roman" w:hAnsi="Times New Roman"/>
          <w:sz w:val="24"/>
          <w:szCs w:val="24"/>
        </w:rPr>
      </w:pPr>
      <w:r w:rsidRPr="00A62FBC">
        <w:rPr>
          <w:rFonts w:ascii="Times New Roman" w:hAnsi="Times New Roman"/>
          <w:sz w:val="24"/>
          <w:szCs w:val="24"/>
        </w:rPr>
        <w:t>самостоятельная игровая деятельность воспитанников.</w:t>
      </w:r>
    </w:p>
    <w:p w:rsidR="001F01C3" w:rsidRPr="00A62FBC" w:rsidRDefault="001F01C3" w:rsidP="00A3364C">
      <w:pPr>
        <w:pStyle w:val="ac"/>
        <w:ind w:firstLine="709"/>
        <w:contextualSpacing/>
        <w:jc w:val="left"/>
        <w:rPr>
          <w:sz w:val="24"/>
          <w:szCs w:val="24"/>
        </w:rPr>
      </w:pPr>
      <w:r w:rsidRPr="00A62FBC">
        <w:rPr>
          <w:sz w:val="24"/>
          <w:szCs w:val="24"/>
        </w:rPr>
        <w:t>Чтобы воспитанники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w:t>
      </w:r>
    </w:p>
    <w:p w:rsidR="001F01C3" w:rsidRPr="00A62FBC" w:rsidRDefault="001F01C3" w:rsidP="00A3364C">
      <w:pPr>
        <w:pStyle w:val="ac"/>
        <w:ind w:firstLine="709"/>
        <w:contextualSpacing/>
        <w:jc w:val="left"/>
        <w:rPr>
          <w:sz w:val="24"/>
          <w:szCs w:val="24"/>
        </w:rPr>
      </w:pPr>
      <w:r w:rsidRPr="00A62FBC">
        <w:rPr>
          <w:sz w:val="24"/>
          <w:szCs w:val="24"/>
        </w:rPr>
        <w:t>В зависимости от предыдущего занятия и погодных условий -изменяется и последовательность разных видов деятельности воспитанников на прогулке. Так, если в холодное время воспитанники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1F01C3" w:rsidRPr="00A62FBC" w:rsidRDefault="001F01C3" w:rsidP="00A3364C">
      <w:pPr>
        <w:pStyle w:val="2"/>
        <w:spacing w:before="0" w:line="240" w:lineRule="auto"/>
        <w:ind w:firstLine="709"/>
        <w:contextualSpacing/>
        <w:jc w:val="center"/>
        <w:rPr>
          <w:rFonts w:ascii="Times New Roman" w:hAnsi="Times New Roman"/>
          <w:color w:val="auto"/>
          <w:sz w:val="24"/>
          <w:szCs w:val="24"/>
        </w:rPr>
      </w:pPr>
      <w:r w:rsidRPr="00A62FBC">
        <w:rPr>
          <w:rFonts w:ascii="Times New Roman" w:hAnsi="Times New Roman"/>
          <w:color w:val="auto"/>
          <w:sz w:val="24"/>
          <w:szCs w:val="24"/>
        </w:rPr>
        <w:t>Организация питания</w:t>
      </w:r>
    </w:p>
    <w:p w:rsidR="001F01C3" w:rsidRPr="00A62FBC" w:rsidRDefault="001F01C3" w:rsidP="00A3364C">
      <w:pPr>
        <w:pStyle w:val="ac"/>
        <w:ind w:firstLine="709"/>
        <w:contextualSpacing/>
        <w:rPr>
          <w:sz w:val="24"/>
          <w:szCs w:val="24"/>
        </w:rPr>
      </w:pPr>
      <w:r w:rsidRPr="00A62FBC">
        <w:rPr>
          <w:sz w:val="24"/>
          <w:szCs w:val="24"/>
        </w:rPr>
        <w:t xml:space="preserve">В Учреждении для воспитанников организуется 4-х разовое питание. </w:t>
      </w:r>
    </w:p>
    <w:p w:rsidR="001F01C3" w:rsidRPr="00A62FBC" w:rsidRDefault="001F01C3" w:rsidP="00A3364C">
      <w:pPr>
        <w:pStyle w:val="ac"/>
        <w:ind w:firstLine="709"/>
        <w:contextualSpacing/>
        <w:jc w:val="left"/>
        <w:rPr>
          <w:sz w:val="24"/>
          <w:szCs w:val="24"/>
        </w:rPr>
      </w:pPr>
      <w:r w:rsidRPr="00A62FBC">
        <w:rPr>
          <w:sz w:val="24"/>
          <w:szCs w:val="24"/>
        </w:rPr>
        <w:t>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медицинскую сестру.</w:t>
      </w:r>
    </w:p>
    <w:p w:rsidR="001F01C3" w:rsidRPr="00A62FBC" w:rsidRDefault="001F01C3" w:rsidP="00A3364C">
      <w:pPr>
        <w:pStyle w:val="ac"/>
        <w:ind w:firstLine="709"/>
        <w:contextualSpacing/>
        <w:jc w:val="left"/>
        <w:rPr>
          <w:sz w:val="24"/>
          <w:szCs w:val="24"/>
        </w:rPr>
      </w:pPr>
      <w:r w:rsidRPr="00A62FBC">
        <w:rPr>
          <w:sz w:val="24"/>
          <w:szCs w:val="24"/>
        </w:rPr>
        <w:t>В  процессе  организации  питания  решаются  задачи  гигиены  и  правил питания:</w:t>
      </w:r>
    </w:p>
    <w:p w:rsidR="001F01C3" w:rsidRPr="00A62FBC" w:rsidRDefault="001F01C3" w:rsidP="00A3364C">
      <w:pPr>
        <w:pStyle w:val="a7"/>
        <w:widowControl w:val="0"/>
        <w:tabs>
          <w:tab w:val="left" w:pos="386"/>
        </w:tabs>
        <w:spacing w:after="0" w:line="240" w:lineRule="auto"/>
        <w:ind w:left="385"/>
        <w:rPr>
          <w:rFonts w:ascii="Times New Roman" w:hAnsi="Times New Roman"/>
          <w:sz w:val="24"/>
          <w:szCs w:val="24"/>
        </w:rPr>
      </w:pPr>
      <w:r w:rsidRPr="00A62FBC">
        <w:rPr>
          <w:rFonts w:ascii="Times New Roman" w:hAnsi="Times New Roman"/>
          <w:sz w:val="24"/>
          <w:szCs w:val="24"/>
        </w:rPr>
        <w:t>- мыть  руки  перед едой;</w:t>
      </w:r>
    </w:p>
    <w:p w:rsidR="001F01C3" w:rsidRPr="00A62FBC" w:rsidRDefault="001F01C3" w:rsidP="00A3364C">
      <w:pPr>
        <w:pStyle w:val="a7"/>
        <w:widowControl w:val="0"/>
        <w:tabs>
          <w:tab w:val="left" w:pos="386"/>
        </w:tabs>
        <w:spacing w:after="0" w:line="240" w:lineRule="auto"/>
        <w:ind w:left="385"/>
        <w:rPr>
          <w:rFonts w:ascii="Times New Roman" w:hAnsi="Times New Roman"/>
          <w:sz w:val="24"/>
          <w:szCs w:val="24"/>
        </w:rPr>
      </w:pPr>
      <w:r w:rsidRPr="00A62FBC">
        <w:rPr>
          <w:rFonts w:ascii="Times New Roman" w:hAnsi="Times New Roman"/>
          <w:sz w:val="24"/>
          <w:szCs w:val="24"/>
        </w:rPr>
        <w:t>- класть  пищу  в  рот  небольшими  кусочками  и  хорошо  ее пережевывать,</w:t>
      </w:r>
    </w:p>
    <w:p w:rsidR="001F01C3" w:rsidRPr="00A62FBC" w:rsidRDefault="001F01C3" w:rsidP="00A3364C">
      <w:pPr>
        <w:pStyle w:val="a7"/>
        <w:widowControl w:val="0"/>
        <w:tabs>
          <w:tab w:val="left" w:pos="386"/>
        </w:tabs>
        <w:spacing w:after="0" w:line="240" w:lineRule="auto"/>
        <w:ind w:left="385"/>
        <w:rPr>
          <w:rFonts w:ascii="Times New Roman" w:hAnsi="Times New Roman"/>
          <w:sz w:val="24"/>
          <w:szCs w:val="24"/>
        </w:rPr>
      </w:pPr>
      <w:r w:rsidRPr="00A62FBC">
        <w:rPr>
          <w:rFonts w:ascii="Times New Roman" w:hAnsi="Times New Roman"/>
          <w:sz w:val="24"/>
          <w:szCs w:val="24"/>
        </w:rPr>
        <w:t>- рот  и  руки  вытирать  бумажной салфеткой.</w:t>
      </w:r>
    </w:p>
    <w:p w:rsidR="001F01C3" w:rsidRPr="00A62FBC" w:rsidRDefault="001F01C3" w:rsidP="00A3364C">
      <w:pPr>
        <w:pStyle w:val="ac"/>
        <w:ind w:firstLine="709"/>
        <w:contextualSpacing/>
        <w:jc w:val="left"/>
        <w:rPr>
          <w:sz w:val="24"/>
          <w:szCs w:val="24"/>
        </w:rPr>
      </w:pPr>
      <w:r w:rsidRPr="00A62FBC">
        <w:rPr>
          <w:sz w:val="24"/>
          <w:szCs w:val="24"/>
        </w:rPr>
        <w:t>Для того чтобы воспитанники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w:t>
      </w:r>
    </w:p>
    <w:p w:rsidR="001F01C3" w:rsidRPr="00A62FBC" w:rsidRDefault="001F01C3" w:rsidP="00A3364C">
      <w:pPr>
        <w:pStyle w:val="2"/>
        <w:spacing w:before="0" w:line="240" w:lineRule="auto"/>
        <w:ind w:firstLine="709"/>
        <w:contextualSpacing/>
        <w:jc w:val="center"/>
        <w:rPr>
          <w:rFonts w:ascii="Times New Roman" w:hAnsi="Times New Roman"/>
          <w:color w:val="auto"/>
          <w:sz w:val="24"/>
          <w:szCs w:val="24"/>
        </w:rPr>
      </w:pPr>
      <w:r w:rsidRPr="00A62FBC">
        <w:rPr>
          <w:rFonts w:ascii="Times New Roman" w:hAnsi="Times New Roman"/>
          <w:color w:val="auto"/>
          <w:sz w:val="24"/>
          <w:szCs w:val="24"/>
        </w:rPr>
        <w:lastRenderedPageBreak/>
        <w:t>Организация совместной деятельности</w:t>
      </w:r>
    </w:p>
    <w:p w:rsidR="001F01C3" w:rsidRPr="00A62FBC" w:rsidRDefault="001F01C3" w:rsidP="00A3364C">
      <w:pPr>
        <w:pStyle w:val="ac"/>
        <w:ind w:firstLine="709"/>
        <w:contextualSpacing/>
        <w:rPr>
          <w:sz w:val="24"/>
          <w:szCs w:val="24"/>
        </w:rPr>
      </w:pPr>
      <w:r w:rsidRPr="00A62FBC">
        <w:rPr>
          <w:sz w:val="24"/>
          <w:szCs w:val="24"/>
        </w:rPr>
        <w:t>Совместная деятельность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1F01C3" w:rsidRPr="00A62FBC" w:rsidRDefault="001F01C3" w:rsidP="00A3364C">
      <w:pPr>
        <w:pStyle w:val="ac"/>
        <w:ind w:firstLine="709"/>
        <w:contextualSpacing/>
        <w:rPr>
          <w:sz w:val="24"/>
          <w:szCs w:val="24"/>
        </w:rPr>
      </w:pPr>
      <w:r w:rsidRPr="00A62FBC">
        <w:rPr>
          <w:sz w:val="24"/>
          <w:szCs w:val="24"/>
        </w:rPr>
        <w:t>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воспитанников в процессе образовательной деятельности).</w:t>
      </w:r>
    </w:p>
    <w:p w:rsidR="001F01C3" w:rsidRPr="00A62FBC" w:rsidRDefault="001F01C3" w:rsidP="00A3364C">
      <w:pPr>
        <w:pStyle w:val="ac"/>
        <w:ind w:firstLine="709"/>
        <w:contextualSpacing/>
        <w:rPr>
          <w:sz w:val="24"/>
          <w:szCs w:val="24"/>
        </w:rPr>
      </w:pPr>
      <w:r w:rsidRPr="00A62FBC">
        <w:rPr>
          <w:sz w:val="24"/>
          <w:szCs w:val="24"/>
        </w:rPr>
        <w:t>Предполагает индивидуальную, подгрупповую и групповую формы организации работы с воспитанниками.</w:t>
      </w:r>
    </w:p>
    <w:p w:rsidR="001F01C3" w:rsidRPr="00A62FBC" w:rsidRDefault="001F01C3" w:rsidP="00A3364C">
      <w:pPr>
        <w:pStyle w:val="2"/>
        <w:spacing w:before="0" w:line="240" w:lineRule="auto"/>
        <w:ind w:firstLine="709"/>
        <w:contextualSpacing/>
        <w:jc w:val="center"/>
        <w:rPr>
          <w:rFonts w:ascii="Times New Roman" w:hAnsi="Times New Roman"/>
          <w:color w:val="auto"/>
          <w:sz w:val="24"/>
          <w:szCs w:val="24"/>
        </w:rPr>
      </w:pPr>
      <w:r w:rsidRPr="00A62FBC">
        <w:rPr>
          <w:rFonts w:ascii="Times New Roman" w:hAnsi="Times New Roman"/>
          <w:color w:val="auto"/>
          <w:sz w:val="24"/>
          <w:szCs w:val="24"/>
        </w:rPr>
        <w:t>Организация самостоятельной деятельности</w:t>
      </w:r>
    </w:p>
    <w:p w:rsidR="001F01C3" w:rsidRPr="00A62FBC" w:rsidRDefault="001F01C3" w:rsidP="00A3364C">
      <w:pPr>
        <w:spacing w:after="0" w:line="240" w:lineRule="auto"/>
        <w:ind w:firstLine="709"/>
        <w:contextualSpacing/>
        <w:jc w:val="both"/>
        <w:rPr>
          <w:rFonts w:ascii="Times New Roman" w:hAnsi="Times New Roman"/>
          <w:sz w:val="24"/>
          <w:szCs w:val="24"/>
        </w:rPr>
      </w:pPr>
      <w:r w:rsidRPr="00A62FBC">
        <w:rPr>
          <w:rFonts w:ascii="Times New Roman" w:hAnsi="Times New Roman"/>
          <w:sz w:val="24"/>
          <w:szCs w:val="24"/>
        </w:rPr>
        <w:t>Самостоятельная деятельность:</w:t>
      </w:r>
    </w:p>
    <w:p w:rsidR="001F01C3" w:rsidRPr="00A62FBC" w:rsidRDefault="001F01C3" w:rsidP="00A3364C">
      <w:pPr>
        <w:pStyle w:val="a7"/>
        <w:widowControl w:val="0"/>
        <w:tabs>
          <w:tab w:val="left" w:pos="518"/>
        </w:tabs>
        <w:spacing w:after="0" w:line="240" w:lineRule="auto"/>
        <w:ind w:left="0"/>
        <w:jc w:val="both"/>
        <w:rPr>
          <w:rFonts w:ascii="Times New Roman" w:hAnsi="Times New Roman"/>
          <w:sz w:val="24"/>
          <w:szCs w:val="24"/>
        </w:rPr>
      </w:pPr>
      <w:r w:rsidRPr="00A62FBC">
        <w:rPr>
          <w:rFonts w:ascii="Times New Roman" w:hAnsi="Times New Roman"/>
          <w:sz w:val="24"/>
          <w:szCs w:val="24"/>
        </w:rPr>
        <w:t>- свободная деятельность воспитанников в условиях созданной педагогами развивающей предметно-пространственной среды, обеспечивающая выбор каждым воспитанника деятельности по интересам и позволяющая ему взаимодействовать со сверстниками или действовать индивидуально;</w:t>
      </w:r>
    </w:p>
    <w:p w:rsidR="001F01C3" w:rsidRPr="00A62FBC" w:rsidRDefault="001F01C3" w:rsidP="00A3364C">
      <w:pPr>
        <w:pStyle w:val="a7"/>
        <w:widowControl w:val="0"/>
        <w:tabs>
          <w:tab w:val="left" w:pos="518"/>
        </w:tabs>
        <w:spacing w:after="0" w:line="240" w:lineRule="auto"/>
        <w:ind w:left="0"/>
        <w:jc w:val="both"/>
        <w:rPr>
          <w:rFonts w:ascii="Times New Roman" w:hAnsi="Times New Roman"/>
          <w:sz w:val="24"/>
          <w:szCs w:val="24"/>
        </w:rPr>
      </w:pPr>
      <w:r w:rsidRPr="00A62FBC">
        <w:rPr>
          <w:rFonts w:ascii="Times New Roman" w:hAnsi="Times New Roman"/>
          <w:sz w:val="24"/>
          <w:szCs w:val="24"/>
        </w:rPr>
        <w:t>-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1F01C3" w:rsidRPr="00A62FBC" w:rsidRDefault="001F01C3" w:rsidP="00A3364C">
      <w:pPr>
        <w:pStyle w:val="ac"/>
        <w:ind w:firstLine="709"/>
        <w:contextualSpacing/>
        <w:rPr>
          <w:sz w:val="24"/>
          <w:szCs w:val="24"/>
        </w:rPr>
      </w:pPr>
      <w:r w:rsidRPr="00A62FBC">
        <w:rPr>
          <w:sz w:val="24"/>
          <w:szCs w:val="24"/>
        </w:rPr>
        <w:t>Самостоятельная деятельность воспитанников 3-7 лет  (игры,  подготовка  к  занятиям, личная  гигиена  и  др.)  занимает в  режиме  дня  не  менее 3 часов.</w:t>
      </w:r>
    </w:p>
    <w:p w:rsidR="00575E33" w:rsidRDefault="00575E33" w:rsidP="001F01C3">
      <w:pPr>
        <w:spacing w:after="0"/>
        <w:ind w:firstLine="709"/>
        <w:jc w:val="center"/>
        <w:rPr>
          <w:rFonts w:ascii="Times New Roman" w:hAnsi="Times New Roman"/>
          <w:b/>
          <w:sz w:val="24"/>
          <w:szCs w:val="24"/>
        </w:rPr>
      </w:pPr>
    </w:p>
    <w:p w:rsidR="001F01C3" w:rsidRPr="00A62FBC" w:rsidRDefault="001F01C3" w:rsidP="001F01C3">
      <w:pPr>
        <w:spacing w:after="0"/>
        <w:ind w:firstLine="709"/>
        <w:jc w:val="center"/>
        <w:rPr>
          <w:rFonts w:ascii="Times New Roman" w:hAnsi="Times New Roman"/>
          <w:b/>
          <w:sz w:val="24"/>
          <w:szCs w:val="24"/>
        </w:rPr>
      </w:pPr>
      <w:r w:rsidRPr="00A62FBC">
        <w:rPr>
          <w:rFonts w:ascii="Times New Roman" w:hAnsi="Times New Roman"/>
          <w:b/>
          <w:sz w:val="24"/>
          <w:szCs w:val="24"/>
        </w:rPr>
        <w:t>Объем образовательной нагрузки</w:t>
      </w:r>
    </w:p>
    <w:p w:rsidR="001F01C3" w:rsidRPr="00A62FBC" w:rsidRDefault="001F01C3" w:rsidP="001F01C3">
      <w:pPr>
        <w:spacing w:after="0"/>
        <w:ind w:firstLine="709"/>
        <w:jc w:val="center"/>
        <w:rPr>
          <w:rFonts w:ascii="Times New Roman" w:hAnsi="Times New Roman"/>
          <w:b/>
          <w:color w:val="C00000"/>
          <w:sz w:val="24"/>
          <w:szCs w:val="24"/>
        </w:rPr>
      </w:pPr>
      <w:r w:rsidRPr="00A62FBC">
        <w:rPr>
          <w:rFonts w:ascii="Times New Roman" w:hAnsi="Times New Roman"/>
          <w:b/>
          <w:sz w:val="24"/>
          <w:szCs w:val="24"/>
        </w:rPr>
        <w:t>на воспитанников в соответствии с СанПиН</w:t>
      </w:r>
    </w:p>
    <w:p w:rsidR="001F01C3" w:rsidRPr="00A62FBC" w:rsidRDefault="001F01C3" w:rsidP="001F01C3">
      <w:pPr>
        <w:pStyle w:val="22"/>
        <w:spacing w:after="0" w:line="276" w:lineRule="auto"/>
        <w:ind w:firstLine="708"/>
        <w:rPr>
          <w:rFonts w:ascii="Times New Roman" w:hAnsi="Times New Roman"/>
          <w:sz w:val="24"/>
          <w:szCs w:val="24"/>
        </w:rPr>
      </w:pPr>
      <w:r w:rsidRPr="00A62FBC">
        <w:rPr>
          <w:rFonts w:ascii="Times New Roman" w:hAnsi="Times New Roman"/>
          <w:sz w:val="24"/>
          <w:szCs w:val="24"/>
        </w:rPr>
        <w:t>Учебный план проектирует образовательную деятельность  с воспитанниками  в возрасте от 2 до 7 лет и построен с учётом интеграции образовательных областей: физическое, социально-коммуникативное, познавательное, речевое, художественно-эстетическое развитие.</w:t>
      </w:r>
    </w:p>
    <w:p w:rsidR="001F01C3" w:rsidRPr="00A62FBC" w:rsidRDefault="001F01C3" w:rsidP="001F01C3">
      <w:pPr>
        <w:spacing w:after="0"/>
        <w:ind w:firstLine="709"/>
        <w:jc w:val="both"/>
        <w:rPr>
          <w:rFonts w:ascii="Times New Roman" w:hAnsi="Times New Roman"/>
          <w:sz w:val="24"/>
          <w:szCs w:val="24"/>
        </w:rPr>
      </w:pPr>
      <w:r w:rsidRPr="00A62FBC">
        <w:rPr>
          <w:rFonts w:ascii="Times New Roman" w:hAnsi="Times New Roman"/>
          <w:sz w:val="24"/>
          <w:szCs w:val="24"/>
        </w:rPr>
        <w:t xml:space="preserve">  При построении образовательной деятельности установлена учебная нагрузка, соответствующая следующим требованиям: </w:t>
      </w:r>
    </w:p>
    <w:p w:rsidR="001F01C3" w:rsidRPr="00A62FBC" w:rsidRDefault="001F01C3" w:rsidP="001F01C3">
      <w:pPr>
        <w:autoSpaceDE w:val="0"/>
        <w:autoSpaceDN w:val="0"/>
        <w:spacing w:after="0"/>
        <w:ind w:firstLine="708"/>
        <w:jc w:val="both"/>
        <w:rPr>
          <w:rFonts w:ascii="Times New Roman" w:hAnsi="Times New Roman"/>
          <w:sz w:val="24"/>
          <w:szCs w:val="24"/>
        </w:rPr>
      </w:pPr>
      <w:r w:rsidRPr="00A62FBC">
        <w:rPr>
          <w:rFonts w:ascii="Times New Roman" w:hAnsi="Times New Roman"/>
          <w:sz w:val="24"/>
          <w:szCs w:val="24"/>
        </w:rPr>
        <w:t>- максимально допустимое количество педагогических мероприятий              в первой половине дня в младшей, средней, старшей группах не должно превышать  двух занятий, в подготовительной к школе группах - трёх занятий;</w:t>
      </w:r>
    </w:p>
    <w:p w:rsidR="001F01C3" w:rsidRPr="00A62FBC" w:rsidRDefault="001F01C3" w:rsidP="001F01C3">
      <w:pPr>
        <w:spacing w:after="0"/>
        <w:jc w:val="both"/>
        <w:rPr>
          <w:rFonts w:ascii="Times New Roman" w:hAnsi="Times New Roman"/>
          <w:sz w:val="24"/>
          <w:szCs w:val="24"/>
        </w:rPr>
      </w:pPr>
      <w:r w:rsidRPr="00A62FBC">
        <w:rPr>
          <w:rFonts w:ascii="Times New Roman" w:hAnsi="Times New Roman"/>
          <w:sz w:val="24"/>
          <w:szCs w:val="24"/>
        </w:rPr>
        <w:t xml:space="preserve">         - образовательная деятельность с воспитанниками старшего дошкольного возраста может осуществляться во второй половине дня после дневного сна. Её продолжительность составляет не более 25 - 30 минут;</w:t>
      </w:r>
    </w:p>
    <w:p w:rsidR="001F01C3" w:rsidRPr="00A62FBC" w:rsidRDefault="001F01C3" w:rsidP="001F01C3">
      <w:pPr>
        <w:spacing w:after="0"/>
        <w:jc w:val="both"/>
        <w:rPr>
          <w:rFonts w:ascii="Times New Roman" w:hAnsi="Times New Roman"/>
          <w:sz w:val="24"/>
          <w:szCs w:val="24"/>
        </w:rPr>
      </w:pPr>
      <w:r w:rsidRPr="00A62FBC">
        <w:rPr>
          <w:rFonts w:ascii="Times New Roman" w:hAnsi="Times New Roman"/>
          <w:sz w:val="24"/>
          <w:szCs w:val="24"/>
        </w:rPr>
        <w:t xml:space="preserve">        - максимально допустимый объём образовательной нагрузки в первой </w:t>
      </w:r>
    </w:p>
    <w:p w:rsidR="001F01C3" w:rsidRPr="00A62FBC" w:rsidRDefault="001F01C3" w:rsidP="001F01C3">
      <w:pPr>
        <w:spacing w:after="0"/>
        <w:jc w:val="both"/>
        <w:rPr>
          <w:rFonts w:ascii="Times New Roman" w:hAnsi="Times New Roman"/>
          <w:sz w:val="24"/>
          <w:szCs w:val="24"/>
        </w:rPr>
      </w:pPr>
      <w:r w:rsidRPr="00A62FBC">
        <w:rPr>
          <w:rFonts w:ascii="Times New Roman" w:hAnsi="Times New Roman"/>
          <w:sz w:val="24"/>
          <w:szCs w:val="24"/>
        </w:rPr>
        <w:t xml:space="preserve">половине дня: в младшей и средней группах не превышает 30 и 40 минут соответственно, в старшей и подготовительной группах 45 минут и 1,5 часа соответственно;  </w:t>
      </w:r>
    </w:p>
    <w:p w:rsidR="001F01C3" w:rsidRPr="00A62FBC" w:rsidRDefault="001F01C3" w:rsidP="001F01C3">
      <w:pPr>
        <w:spacing w:after="0"/>
        <w:jc w:val="both"/>
        <w:rPr>
          <w:rFonts w:ascii="Times New Roman" w:hAnsi="Times New Roman"/>
          <w:sz w:val="24"/>
          <w:szCs w:val="24"/>
        </w:rPr>
      </w:pPr>
      <w:r w:rsidRPr="00A62FBC">
        <w:rPr>
          <w:rFonts w:ascii="Times New Roman" w:hAnsi="Times New Roman"/>
          <w:sz w:val="24"/>
          <w:szCs w:val="24"/>
        </w:rPr>
        <w:t>- продолжительность непрерывной образовательной деятельности: для воспитанников от 2 до 3 лет не более 10 минут, для детей от 3 до 4 лет - не более 15 минут, для воспитанников от 4 до 5 лет - не более 20 минут, для воспитанников от 5 до 6 лет - не более 25 минут, для воспитанников от 6 до 7 лет - не более 30 минут.</w:t>
      </w:r>
    </w:p>
    <w:p w:rsidR="001F01C3" w:rsidRPr="00A62FBC" w:rsidRDefault="001F01C3" w:rsidP="001F01C3">
      <w:pPr>
        <w:spacing w:after="0"/>
        <w:ind w:firstLine="709"/>
        <w:jc w:val="both"/>
        <w:rPr>
          <w:rFonts w:ascii="Times New Roman" w:hAnsi="Times New Roman"/>
          <w:sz w:val="24"/>
          <w:szCs w:val="24"/>
        </w:rPr>
      </w:pPr>
      <w:r w:rsidRPr="00A62FBC">
        <w:rPr>
          <w:rFonts w:ascii="Times New Roman" w:hAnsi="Times New Roman"/>
          <w:sz w:val="24"/>
          <w:szCs w:val="24"/>
        </w:rPr>
        <w:t>В середине времени, отведённого на непрерывную образовательную деятельность, проводятся физкультурные минутки.</w:t>
      </w:r>
    </w:p>
    <w:p w:rsidR="001F01C3" w:rsidRPr="00A62FBC" w:rsidRDefault="001F01C3" w:rsidP="001F01C3">
      <w:pPr>
        <w:spacing w:after="0"/>
        <w:ind w:firstLine="709"/>
        <w:jc w:val="both"/>
        <w:rPr>
          <w:rFonts w:ascii="Times New Roman" w:hAnsi="Times New Roman"/>
          <w:sz w:val="24"/>
          <w:szCs w:val="24"/>
        </w:rPr>
      </w:pPr>
      <w:r w:rsidRPr="00A62FBC">
        <w:rPr>
          <w:rFonts w:ascii="Times New Roman" w:hAnsi="Times New Roman"/>
          <w:sz w:val="24"/>
          <w:szCs w:val="24"/>
        </w:rPr>
        <w:t>Перерывы между периодами непрерывной образовательной деятельности не менее 10 минут.</w:t>
      </w:r>
    </w:p>
    <w:p w:rsidR="001F01C3" w:rsidRPr="00A62FBC" w:rsidRDefault="001F01C3" w:rsidP="001F01C3">
      <w:pPr>
        <w:spacing w:after="0"/>
        <w:ind w:firstLine="709"/>
        <w:jc w:val="both"/>
        <w:rPr>
          <w:rFonts w:ascii="Times New Roman" w:hAnsi="Times New Roman"/>
          <w:sz w:val="24"/>
          <w:szCs w:val="24"/>
        </w:rPr>
      </w:pPr>
      <w:r w:rsidRPr="00A62FBC">
        <w:rPr>
          <w:rFonts w:ascii="Times New Roman" w:hAnsi="Times New Roman"/>
          <w:sz w:val="24"/>
          <w:szCs w:val="24"/>
        </w:rPr>
        <w:lastRenderedPageBreak/>
        <w:t>Образовательную деятельность, требующую повышенной познавательной активности и умственного напряжения</w:t>
      </w:r>
      <w:r w:rsidRPr="00A62FBC">
        <w:rPr>
          <w:sz w:val="24"/>
          <w:szCs w:val="24"/>
        </w:rPr>
        <w:t xml:space="preserve"> </w:t>
      </w:r>
      <w:r w:rsidRPr="00A62FBC">
        <w:rPr>
          <w:rFonts w:ascii="Times New Roman" w:hAnsi="Times New Roman"/>
          <w:sz w:val="24"/>
          <w:szCs w:val="24"/>
        </w:rPr>
        <w:t>воспитанников, организуется в первую половину дня.</w:t>
      </w:r>
    </w:p>
    <w:p w:rsidR="001F01C3" w:rsidRPr="00A62FBC" w:rsidRDefault="001F01C3" w:rsidP="001F01C3">
      <w:pPr>
        <w:spacing w:after="0"/>
        <w:ind w:firstLine="709"/>
        <w:jc w:val="both"/>
        <w:rPr>
          <w:rFonts w:ascii="Times New Roman" w:hAnsi="Times New Roman"/>
          <w:sz w:val="24"/>
          <w:szCs w:val="24"/>
        </w:rPr>
      </w:pPr>
      <w:r w:rsidRPr="00A62FBC">
        <w:rPr>
          <w:rFonts w:ascii="Times New Roman" w:hAnsi="Times New Roman"/>
          <w:sz w:val="24"/>
          <w:szCs w:val="24"/>
        </w:rPr>
        <w:t xml:space="preserve"> Реализация регионального компонента интегрировано в различные виды образовательной деятельности: познавательное развитие, развитие музыкальности, изобразительной деятельности, физической культуре и самостоятельной детской деятельности. </w:t>
      </w:r>
    </w:p>
    <w:p w:rsidR="001F01C3" w:rsidRPr="00A62FBC" w:rsidRDefault="001F01C3" w:rsidP="001F01C3">
      <w:pPr>
        <w:spacing w:after="0"/>
        <w:ind w:firstLine="709"/>
        <w:rPr>
          <w:rFonts w:ascii="Times New Roman" w:hAnsi="Times New Roman"/>
          <w:sz w:val="24"/>
          <w:szCs w:val="24"/>
        </w:rPr>
      </w:pPr>
      <w:r w:rsidRPr="00A62FBC">
        <w:rPr>
          <w:rFonts w:ascii="Times New Roman" w:hAnsi="Times New Roman"/>
          <w:sz w:val="24"/>
          <w:szCs w:val="24"/>
        </w:rPr>
        <w:t xml:space="preserve">Часть,  формируемая участниками образовательных отношений,  реализуется через </w:t>
      </w:r>
      <w:r w:rsidRPr="00A62FBC">
        <w:rPr>
          <w:rFonts w:ascii="Times New Roman" w:hAnsi="Times New Roman"/>
          <w:b/>
          <w:sz w:val="24"/>
          <w:szCs w:val="24"/>
        </w:rPr>
        <w:t>дополнительные общеразвивающие программы:</w:t>
      </w:r>
      <w:r w:rsidRPr="00A62FBC">
        <w:rPr>
          <w:rFonts w:ascii="Times New Roman" w:hAnsi="Times New Roman"/>
          <w:sz w:val="24"/>
          <w:szCs w:val="24"/>
        </w:rPr>
        <w:t xml:space="preserve"> «Театр юного зрителя»; </w:t>
      </w:r>
      <w:r w:rsidRPr="00A62FBC">
        <w:rPr>
          <w:rFonts w:ascii="Times New Roman" w:hAnsi="Times New Roman"/>
          <w:bCs/>
          <w:sz w:val="24"/>
          <w:szCs w:val="24"/>
        </w:rPr>
        <w:t xml:space="preserve">«Волшебные кружева». </w:t>
      </w:r>
    </w:p>
    <w:p w:rsidR="001F01C3" w:rsidRPr="00A62FBC" w:rsidRDefault="001F01C3" w:rsidP="001F01C3">
      <w:pPr>
        <w:spacing w:after="0"/>
        <w:ind w:firstLine="709"/>
        <w:jc w:val="both"/>
        <w:rPr>
          <w:rFonts w:ascii="Times New Roman" w:hAnsi="Times New Roman"/>
          <w:sz w:val="24"/>
          <w:szCs w:val="24"/>
        </w:rPr>
      </w:pPr>
      <w:r w:rsidRPr="00A62FBC">
        <w:rPr>
          <w:rFonts w:ascii="Times New Roman" w:hAnsi="Times New Roman"/>
          <w:sz w:val="24"/>
          <w:szCs w:val="24"/>
        </w:rPr>
        <w:t>Организованная таким образом образовательная деятельность позволяет более  полно реализовать социальный заказ родителей на образовательные услуги, учесть  национально-культурные и климатические особенности края.</w:t>
      </w:r>
    </w:p>
    <w:p w:rsidR="0009060A" w:rsidRPr="00A62FBC" w:rsidRDefault="001F01C3" w:rsidP="0009060A">
      <w:pPr>
        <w:spacing w:after="0"/>
        <w:ind w:left="720" w:hanging="862"/>
        <w:contextualSpacing/>
        <w:jc w:val="center"/>
        <w:textAlignment w:val="baseline"/>
        <w:rPr>
          <w:rFonts w:ascii="Times New Roman" w:hAnsi="Times New Roman"/>
          <w:b/>
          <w:sz w:val="24"/>
          <w:szCs w:val="24"/>
        </w:rPr>
      </w:pPr>
      <w:r w:rsidRPr="00A62FBC">
        <w:rPr>
          <w:rFonts w:ascii="Times New Roman" w:hAnsi="Times New Roman"/>
          <w:b/>
          <w:sz w:val="24"/>
          <w:szCs w:val="24"/>
        </w:rPr>
        <w:t>3.4  Особенности традиционных событий,</w:t>
      </w:r>
    </w:p>
    <w:p w:rsidR="001F01C3" w:rsidRPr="00A62FBC" w:rsidRDefault="001F01C3" w:rsidP="0009060A">
      <w:pPr>
        <w:spacing w:after="0"/>
        <w:ind w:left="720" w:hanging="862"/>
        <w:contextualSpacing/>
        <w:jc w:val="center"/>
        <w:textAlignment w:val="baseline"/>
        <w:rPr>
          <w:rFonts w:ascii="Times New Roman" w:hAnsi="Times New Roman"/>
          <w:b/>
          <w:sz w:val="24"/>
          <w:szCs w:val="24"/>
        </w:rPr>
      </w:pPr>
      <w:r w:rsidRPr="00A62FBC">
        <w:rPr>
          <w:rFonts w:ascii="Times New Roman" w:hAnsi="Times New Roman"/>
          <w:b/>
          <w:sz w:val="24"/>
          <w:szCs w:val="24"/>
        </w:rPr>
        <w:t>праздников и мероприятий</w:t>
      </w:r>
    </w:p>
    <w:p w:rsidR="001F01C3" w:rsidRPr="00A62FBC" w:rsidRDefault="001F01C3" w:rsidP="001F01C3">
      <w:pPr>
        <w:spacing w:after="0"/>
        <w:ind w:firstLine="709"/>
        <w:jc w:val="both"/>
        <w:rPr>
          <w:rFonts w:ascii="Times New Roman" w:hAnsi="Times New Roman"/>
          <w:sz w:val="24"/>
          <w:szCs w:val="24"/>
        </w:rPr>
      </w:pPr>
      <w:r w:rsidRPr="00A62FBC">
        <w:rPr>
          <w:rFonts w:ascii="Times New Roman" w:hAnsi="Times New Roman"/>
          <w:b/>
          <w:sz w:val="24"/>
          <w:szCs w:val="24"/>
        </w:rPr>
        <w:tab/>
      </w:r>
      <w:r w:rsidRPr="00A62FBC">
        <w:rPr>
          <w:rFonts w:ascii="Times New Roman" w:hAnsi="Times New Roman"/>
          <w:sz w:val="24"/>
          <w:szCs w:val="24"/>
        </w:rPr>
        <w:t>Перспективное планирование традиционных событий, праздников, мероприятий представлено в таблице:</w:t>
      </w:r>
    </w:p>
    <w:p w:rsidR="00972D03" w:rsidRPr="00A62FBC" w:rsidRDefault="00972D03" w:rsidP="001F01C3">
      <w:pPr>
        <w:spacing w:after="0"/>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460"/>
      </w:tblGrid>
      <w:tr w:rsidR="001F01C3" w:rsidRPr="00A62FBC" w:rsidTr="009C60FE">
        <w:trPr>
          <w:trHeight w:val="144"/>
        </w:trPr>
        <w:tc>
          <w:tcPr>
            <w:tcW w:w="4819" w:type="dxa"/>
            <w:shd w:val="clear" w:color="auto" w:fill="auto"/>
          </w:tcPr>
          <w:p w:rsidR="001F01C3" w:rsidRPr="00A62FBC" w:rsidRDefault="001F01C3" w:rsidP="009C60FE">
            <w:pPr>
              <w:spacing w:after="0" w:line="240" w:lineRule="auto"/>
              <w:jc w:val="center"/>
              <w:rPr>
                <w:rFonts w:ascii="Times New Roman" w:hAnsi="Times New Roman"/>
                <w:b/>
                <w:sz w:val="24"/>
                <w:szCs w:val="24"/>
              </w:rPr>
            </w:pPr>
            <w:r w:rsidRPr="00A62FBC">
              <w:rPr>
                <w:rFonts w:ascii="Times New Roman" w:hAnsi="Times New Roman"/>
                <w:b/>
                <w:sz w:val="24"/>
                <w:szCs w:val="24"/>
              </w:rPr>
              <w:t>В работе</w:t>
            </w:r>
          </w:p>
          <w:p w:rsidR="001F01C3" w:rsidRPr="00A62FBC" w:rsidRDefault="001F01C3" w:rsidP="009C60FE">
            <w:pPr>
              <w:spacing w:after="0" w:line="240" w:lineRule="auto"/>
              <w:jc w:val="center"/>
              <w:rPr>
                <w:rFonts w:ascii="Times New Roman" w:hAnsi="Times New Roman"/>
                <w:b/>
                <w:sz w:val="24"/>
                <w:szCs w:val="24"/>
              </w:rPr>
            </w:pPr>
            <w:r w:rsidRPr="00A62FBC">
              <w:rPr>
                <w:rFonts w:ascii="Times New Roman" w:hAnsi="Times New Roman"/>
                <w:b/>
                <w:sz w:val="24"/>
                <w:szCs w:val="24"/>
              </w:rPr>
              <w:t xml:space="preserve"> с дошкольниками</w:t>
            </w:r>
          </w:p>
        </w:tc>
        <w:tc>
          <w:tcPr>
            <w:tcW w:w="4460" w:type="dxa"/>
            <w:shd w:val="clear" w:color="auto" w:fill="auto"/>
          </w:tcPr>
          <w:p w:rsidR="001F01C3" w:rsidRPr="00A62FBC" w:rsidRDefault="001F01C3" w:rsidP="009C60FE">
            <w:pPr>
              <w:spacing w:after="0" w:line="240" w:lineRule="auto"/>
              <w:jc w:val="center"/>
              <w:rPr>
                <w:rFonts w:ascii="Times New Roman" w:hAnsi="Times New Roman"/>
                <w:b/>
                <w:sz w:val="24"/>
                <w:szCs w:val="24"/>
              </w:rPr>
            </w:pPr>
            <w:r w:rsidRPr="00A62FBC">
              <w:rPr>
                <w:rFonts w:ascii="Times New Roman" w:hAnsi="Times New Roman"/>
                <w:b/>
                <w:sz w:val="24"/>
                <w:szCs w:val="24"/>
              </w:rPr>
              <w:t>В работе с родителями</w:t>
            </w:r>
          </w:p>
        </w:tc>
      </w:tr>
      <w:tr w:rsidR="001F01C3" w:rsidRPr="00A62FBC" w:rsidTr="009C60FE">
        <w:trPr>
          <w:trHeight w:val="913"/>
        </w:trPr>
        <w:tc>
          <w:tcPr>
            <w:tcW w:w="4819"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Конкурс «Самая новогодняя группа» Праздник – Новый год</w:t>
            </w:r>
          </w:p>
        </w:tc>
        <w:tc>
          <w:tcPr>
            <w:tcW w:w="4460"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Выставка </w:t>
            </w:r>
          </w:p>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«Зимушка хрустальная»</w:t>
            </w:r>
          </w:p>
        </w:tc>
      </w:tr>
      <w:tr w:rsidR="001F01C3" w:rsidRPr="00A62FBC" w:rsidTr="009C60FE">
        <w:trPr>
          <w:trHeight w:val="405"/>
        </w:trPr>
        <w:tc>
          <w:tcPr>
            <w:tcW w:w="4819" w:type="dxa"/>
            <w:tcBorders>
              <w:bottom w:val="single" w:sz="4" w:space="0" w:color="auto"/>
            </w:tcBorders>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11 января Всемирный день «спасибо»</w:t>
            </w:r>
          </w:p>
        </w:tc>
        <w:tc>
          <w:tcPr>
            <w:tcW w:w="4460" w:type="dxa"/>
            <w:tcBorders>
              <w:bottom w:val="single" w:sz="4" w:space="0" w:color="auto"/>
            </w:tcBorders>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Развлечение: «День спасибо»</w:t>
            </w:r>
          </w:p>
        </w:tc>
      </w:tr>
      <w:tr w:rsidR="001F01C3" w:rsidRPr="00A62FBC" w:rsidTr="009C60FE">
        <w:trPr>
          <w:trHeight w:val="1153"/>
        </w:trPr>
        <w:tc>
          <w:tcPr>
            <w:tcW w:w="4819"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23 февраля День Защитника отечества. Музыкально-спортивный праздник «Аты -баты, мы - солдаты!»</w:t>
            </w:r>
          </w:p>
        </w:tc>
        <w:tc>
          <w:tcPr>
            <w:tcW w:w="4460"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Выставка «Мой папа служил в армии…»</w:t>
            </w:r>
          </w:p>
        </w:tc>
      </w:tr>
      <w:tr w:rsidR="001F01C3" w:rsidRPr="00A62FBC" w:rsidTr="009C60FE">
        <w:trPr>
          <w:trHeight w:val="1020"/>
        </w:trPr>
        <w:tc>
          <w:tcPr>
            <w:tcW w:w="4819" w:type="dxa"/>
            <w:tcBorders>
              <w:bottom w:val="single" w:sz="4" w:space="0" w:color="auto"/>
            </w:tcBorders>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Праздник – 8 марта</w:t>
            </w:r>
          </w:p>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Традиция «Цветок для мамы»</w:t>
            </w:r>
          </w:p>
        </w:tc>
        <w:tc>
          <w:tcPr>
            <w:tcW w:w="4460" w:type="dxa"/>
            <w:tcBorders>
              <w:bottom w:val="single" w:sz="4" w:space="0" w:color="auto"/>
            </w:tcBorders>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Выставка «Я и моя мама»</w:t>
            </w:r>
          </w:p>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Ритуал дарения цветка для мамы (в каждой группе свой)</w:t>
            </w:r>
          </w:p>
        </w:tc>
      </w:tr>
      <w:tr w:rsidR="001F01C3" w:rsidRPr="00A62FBC" w:rsidTr="009C60FE">
        <w:trPr>
          <w:trHeight w:val="144"/>
        </w:trPr>
        <w:tc>
          <w:tcPr>
            <w:tcW w:w="4819"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1 апреля – Всемирный день улыбки</w:t>
            </w:r>
          </w:p>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«Праздник – безобразник»</w:t>
            </w:r>
          </w:p>
        </w:tc>
        <w:tc>
          <w:tcPr>
            <w:tcW w:w="4460"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Фотовыставка</w:t>
            </w:r>
          </w:p>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 «Вот насмешили!»</w:t>
            </w:r>
          </w:p>
        </w:tc>
      </w:tr>
      <w:tr w:rsidR="001F01C3" w:rsidRPr="00A62FBC" w:rsidTr="009C60FE">
        <w:trPr>
          <w:trHeight w:val="144"/>
        </w:trPr>
        <w:tc>
          <w:tcPr>
            <w:tcW w:w="4819"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1 апреля Всемирный день птиц</w:t>
            </w:r>
          </w:p>
        </w:tc>
        <w:tc>
          <w:tcPr>
            <w:tcW w:w="4460"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Экологический праздник: «Всемирный день птиц». Старшая группа</w:t>
            </w:r>
          </w:p>
        </w:tc>
      </w:tr>
      <w:tr w:rsidR="001F01C3" w:rsidRPr="00A62FBC" w:rsidTr="009C60FE">
        <w:trPr>
          <w:trHeight w:val="144"/>
        </w:trPr>
        <w:tc>
          <w:tcPr>
            <w:tcW w:w="4819"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22 апреля Всемирный День Земли</w:t>
            </w:r>
          </w:p>
          <w:p w:rsidR="001F01C3" w:rsidRPr="00A62FBC" w:rsidRDefault="001F01C3" w:rsidP="009C60FE">
            <w:pPr>
              <w:spacing w:after="0" w:line="240" w:lineRule="auto"/>
              <w:rPr>
                <w:rFonts w:ascii="Times New Roman" w:hAnsi="Times New Roman"/>
                <w:sz w:val="24"/>
                <w:szCs w:val="24"/>
              </w:rPr>
            </w:pPr>
          </w:p>
        </w:tc>
        <w:tc>
          <w:tcPr>
            <w:tcW w:w="4460"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Экологический праздник: «Всемирный День Земли»</w:t>
            </w:r>
          </w:p>
          <w:p w:rsidR="001F01C3" w:rsidRPr="00A62FBC" w:rsidRDefault="001F01C3" w:rsidP="009C60FE">
            <w:pPr>
              <w:spacing w:after="0" w:line="240" w:lineRule="auto"/>
              <w:rPr>
                <w:rFonts w:ascii="Times New Roman" w:hAnsi="Times New Roman"/>
                <w:sz w:val="24"/>
                <w:szCs w:val="24"/>
              </w:rPr>
            </w:pPr>
          </w:p>
        </w:tc>
      </w:tr>
      <w:tr w:rsidR="001F01C3" w:rsidRPr="00A62FBC" w:rsidTr="009C60FE">
        <w:trPr>
          <w:trHeight w:val="144"/>
        </w:trPr>
        <w:tc>
          <w:tcPr>
            <w:tcW w:w="4819"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1 мая Праздник труда</w:t>
            </w:r>
          </w:p>
          <w:p w:rsidR="001F01C3" w:rsidRPr="00A62FBC" w:rsidRDefault="001F01C3" w:rsidP="009C60FE">
            <w:pPr>
              <w:spacing w:after="0" w:line="240" w:lineRule="auto"/>
              <w:rPr>
                <w:rFonts w:ascii="Times New Roman" w:hAnsi="Times New Roman"/>
                <w:sz w:val="24"/>
                <w:szCs w:val="24"/>
              </w:rPr>
            </w:pPr>
          </w:p>
        </w:tc>
        <w:tc>
          <w:tcPr>
            <w:tcW w:w="4460"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Традиция: организация трудовой деятельности на улице – акция «Самый красивый участок»</w:t>
            </w:r>
          </w:p>
        </w:tc>
      </w:tr>
      <w:tr w:rsidR="001F01C3" w:rsidRPr="00A62FBC" w:rsidTr="009C60FE">
        <w:trPr>
          <w:trHeight w:val="144"/>
        </w:trPr>
        <w:tc>
          <w:tcPr>
            <w:tcW w:w="4819"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9 мая Встречи с интересными людьми</w:t>
            </w:r>
          </w:p>
        </w:tc>
        <w:tc>
          <w:tcPr>
            <w:tcW w:w="4460"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Концерт детей и родителей для тружеников тыла, ветеранов труда</w:t>
            </w:r>
          </w:p>
        </w:tc>
      </w:tr>
      <w:tr w:rsidR="001F01C3" w:rsidRPr="00A62FBC" w:rsidTr="009C60FE">
        <w:trPr>
          <w:trHeight w:val="144"/>
        </w:trPr>
        <w:tc>
          <w:tcPr>
            <w:tcW w:w="4819"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15 мая Международный день семьи</w:t>
            </w:r>
          </w:p>
        </w:tc>
        <w:tc>
          <w:tcPr>
            <w:tcW w:w="4460"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День открытых дверей</w:t>
            </w:r>
          </w:p>
        </w:tc>
      </w:tr>
      <w:tr w:rsidR="001F01C3" w:rsidRPr="00A62FBC" w:rsidTr="009C60FE">
        <w:trPr>
          <w:trHeight w:val="144"/>
        </w:trPr>
        <w:tc>
          <w:tcPr>
            <w:tcW w:w="4819"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1 июня День защиты детей</w:t>
            </w:r>
          </w:p>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Праздник «Пусть всегда буду Я!»</w:t>
            </w:r>
          </w:p>
        </w:tc>
        <w:tc>
          <w:tcPr>
            <w:tcW w:w="4460"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Традиция – утро неожиданностей</w:t>
            </w:r>
          </w:p>
        </w:tc>
      </w:tr>
      <w:tr w:rsidR="001F01C3" w:rsidRPr="00A62FBC" w:rsidTr="009C60FE">
        <w:trPr>
          <w:trHeight w:val="144"/>
        </w:trPr>
        <w:tc>
          <w:tcPr>
            <w:tcW w:w="4819"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11 августа День физкультурника</w:t>
            </w:r>
          </w:p>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lastRenderedPageBreak/>
              <w:t>Традиция – проведение «Веселых стартов» (во всех группах)</w:t>
            </w:r>
          </w:p>
        </w:tc>
        <w:tc>
          <w:tcPr>
            <w:tcW w:w="4460"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lastRenderedPageBreak/>
              <w:t xml:space="preserve">Спортивный праздник «Мама, папа, я – </w:t>
            </w:r>
            <w:r w:rsidRPr="00A62FBC">
              <w:rPr>
                <w:rFonts w:ascii="Times New Roman" w:hAnsi="Times New Roman"/>
                <w:sz w:val="24"/>
                <w:szCs w:val="24"/>
              </w:rPr>
              <w:lastRenderedPageBreak/>
              <w:t>здоровая семья»</w:t>
            </w:r>
          </w:p>
        </w:tc>
      </w:tr>
      <w:tr w:rsidR="001F01C3" w:rsidRPr="00A62FBC" w:rsidTr="009C60FE">
        <w:trPr>
          <w:trHeight w:val="332"/>
        </w:trPr>
        <w:tc>
          <w:tcPr>
            <w:tcW w:w="4819" w:type="dxa"/>
            <w:tcBorders>
              <w:bottom w:val="single" w:sz="4" w:space="0" w:color="auto"/>
            </w:tcBorders>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lastRenderedPageBreak/>
              <w:t xml:space="preserve"> Сентябрь: Выставки семейных коллекций</w:t>
            </w:r>
          </w:p>
        </w:tc>
        <w:tc>
          <w:tcPr>
            <w:tcW w:w="4460" w:type="dxa"/>
            <w:tcBorders>
              <w:bottom w:val="single" w:sz="4" w:space="0" w:color="auto"/>
            </w:tcBorders>
          </w:tcPr>
          <w:p w:rsidR="001F01C3" w:rsidRPr="00A62FBC" w:rsidRDefault="001F01C3" w:rsidP="009C60FE">
            <w:pPr>
              <w:spacing w:line="240" w:lineRule="auto"/>
              <w:rPr>
                <w:rFonts w:ascii="Times New Roman" w:hAnsi="Times New Roman"/>
                <w:sz w:val="24"/>
                <w:szCs w:val="24"/>
              </w:rPr>
            </w:pPr>
            <w:r w:rsidRPr="00A62FBC">
              <w:rPr>
                <w:rFonts w:ascii="Times New Roman" w:hAnsi="Times New Roman"/>
                <w:sz w:val="24"/>
                <w:szCs w:val="24"/>
              </w:rPr>
              <w:t>Традиции: досуговое событие</w:t>
            </w:r>
          </w:p>
        </w:tc>
      </w:tr>
      <w:tr w:rsidR="001F01C3" w:rsidRPr="00A62FBC" w:rsidTr="009C60FE">
        <w:trPr>
          <w:trHeight w:val="831"/>
        </w:trPr>
        <w:tc>
          <w:tcPr>
            <w:tcW w:w="4819"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25 ноября День матери</w:t>
            </w:r>
          </w:p>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Праздник одного предмета </w:t>
            </w:r>
          </w:p>
          <w:p w:rsidR="001F01C3" w:rsidRPr="00A62FBC" w:rsidRDefault="001F01C3" w:rsidP="009C60FE">
            <w:pPr>
              <w:spacing w:after="0" w:line="240" w:lineRule="auto"/>
              <w:rPr>
                <w:rFonts w:ascii="Times New Roman" w:hAnsi="Times New Roman"/>
                <w:sz w:val="24"/>
                <w:szCs w:val="24"/>
              </w:rPr>
            </w:pPr>
          </w:p>
        </w:tc>
        <w:tc>
          <w:tcPr>
            <w:tcW w:w="4460"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 xml:space="preserve">Фотовыставка </w:t>
            </w:r>
          </w:p>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«Мама и я – счастливые мгновенья»</w:t>
            </w:r>
          </w:p>
        </w:tc>
      </w:tr>
      <w:tr w:rsidR="001F01C3" w:rsidRPr="00A62FBC" w:rsidTr="009C60FE">
        <w:trPr>
          <w:trHeight w:val="551"/>
        </w:trPr>
        <w:tc>
          <w:tcPr>
            <w:tcW w:w="4819"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Поздравление с днём рождения детей – «Каравай»</w:t>
            </w:r>
          </w:p>
        </w:tc>
        <w:tc>
          <w:tcPr>
            <w:tcW w:w="4460"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Индивидуальная выставка именинника</w:t>
            </w:r>
          </w:p>
        </w:tc>
      </w:tr>
      <w:tr w:rsidR="001F01C3" w:rsidRPr="00A62FBC" w:rsidTr="009C60FE">
        <w:trPr>
          <w:trHeight w:val="1365"/>
        </w:trPr>
        <w:tc>
          <w:tcPr>
            <w:tcW w:w="4819" w:type="dxa"/>
            <w:tcBorders>
              <w:bottom w:val="single" w:sz="4" w:space="0" w:color="auto"/>
            </w:tcBorders>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Участие в спортивных праздниках и соревнованиях</w:t>
            </w:r>
          </w:p>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Городские спортивные соревнования «ГТО»</w:t>
            </w:r>
          </w:p>
        </w:tc>
        <w:tc>
          <w:tcPr>
            <w:tcW w:w="4460" w:type="dxa"/>
            <w:tcBorders>
              <w:bottom w:val="single" w:sz="4" w:space="0" w:color="auto"/>
            </w:tcBorders>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Участие в спортивных праздниках и соревнованиях</w:t>
            </w:r>
          </w:p>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Городское спортивное мероприятие «Лыжня зовет!»</w:t>
            </w:r>
          </w:p>
        </w:tc>
      </w:tr>
      <w:tr w:rsidR="001F01C3" w:rsidRPr="00A62FBC" w:rsidTr="009C60FE">
        <w:trPr>
          <w:trHeight w:val="1102"/>
        </w:trPr>
        <w:tc>
          <w:tcPr>
            <w:tcW w:w="4819"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Участие детей в планировании собственной деятельности и жизнедеятельности группы</w:t>
            </w:r>
          </w:p>
        </w:tc>
        <w:tc>
          <w:tcPr>
            <w:tcW w:w="4460"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Вечерние беседы с воспитателями</w:t>
            </w:r>
          </w:p>
        </w:tc>
      </w:tr>
      <w:tr w:rsidR="001F01C3" w:rsidRPr="00A62FBC" w:rsidTr="009C60FE">
        <w:trPr>
          <w:trHeight w:val="551"/>
        </w:trPr>
        <w:tc>
          <w:tcPr>
            <w:tcW w:w="4819"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Минутки здоровья (закаливающая зарядка после сна, минутка тишины – релаксационное упражнение в конце дня)</w:t>
            </w:r>
          </w:p>
        </w:tc>
        <w:tc>
          <w:tcPr>
            <w:tcW w:w="4460" w:type="dxa"/>
          </w:tcPr>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Акции милосердия</w:t>
            </w:r>
          </w:p>
          <w:p w:rsidR="001F01C3" w:rsidRPr="00A62FBC" w:rsidRDefault="001F01C3" w:rsidP="009C60FE">
            <w:pPr>
              <w:spacing w:after="0" w:line="240" w:lineRule="auto"/>
              <w:rPr>
                <w:rFonts w:ascii="Times New Roman" w:hAnsi="Times New Roman"/>
                <w:sz w:val="24"/>
                <w:szCs w:val="24"/>
              </w:rPr>
            </w:pPr>
            <w:r w:rsidRPr="00A62FBC">
              <w:rPr>
                <w:rFonts w:ascii="Times New Roman" w:hAnsi="Times New Roman"/>
                <w:sz w:val="24"/>
                <w:szCs w:val="24"/>
              </w:rPr>
              <w:t>Субботники во все времена года</w:t>
            </w:r>
          </w:p>
        </w:tc>
      </w:tr>
    </w:tbl>
    <w:p w:rsidR="001F01C3" w:rsidRPr="00A62FBC" w:rsidRDefault="001F01C3" w:rsidP="001F01C3">
      <w:pPr>
        <w:pStyle w:val="a8"/>
        <w:tabs>
          <w:tab w:val="left" w:pos="2655"/>
          <w:tab w:val="center" w:pos="5031"/>
        </w:tabs>
        <w:spacing w:before="0" w:beforeAutospacing="0" w:after="0" w:afterAutospacing="0"/>
        <w:ind w:firstLine="709"/>
        <w:rPr>
          <w:b/>
        </w:rPr>
      </w:pPr>
      <w:r w:rsidRPr="00A62FBC">
        <w:rPr>
          <w:b/>
        </w:rPr>
        <w:tab/>
      </w:r>
    </w:p>
    <w:p w:rsidR="0009060A" w:rsidRPr="00A62FBC" w:rsidRDefault="001F01C3" w:rsidP="0009060A">
      <w:pPr>
        <w:pStyle w:val="a8"/>
        <w:tabs>
          <w:tab w:val="left" w:pos="2655"/>
          <w:tab w:val="center" w:pos="5031"/>
        </w:tabs>
        <w:spacing w:before="0" w:beforeAutospacing="0" w:after="0" w:afterAutospacing="0" w:line="276" w:lineRule="auto"/>
        <w:ind w:firstLine="709"/>
        <w:rPr>
          <w:b/>
        </w:rPr>
      </w:pPr>
      <w:r w:rsidRPr="00A62FBC">
        <w:rPr>
          <w:b/>
        </w:rPr>
        <w:tab/>
      </w:r>
      <w:r w:rsidR="0009060A" w:rsidRPr="00A62FBC">
        <w:rPr>
          <w:b/>
        </w:rPr>
        <w:t>Задачи организации досуга детей</w:t>
      </w:r>
    </w:p>
    <w:p w:rsidR="0009060A" w:rsidRPr="00A62FBC" w:rsidRDefault="0009060A" w:rsidP="0009060A">
      <w:pPr>
        <w:keepNext/>
        <w:keepLines/>
        <w:spacing w:after="0"/>
        <w:ind w:firstLine="709"/>
        <w:jc w:val="center"/>
        <w:rPr>
          <w:rFonts w:ascii="Times New Roman" w:hAnsi="Times New Roman"/>
          <w:b/>
          <w:sz w:val="24"/>
          <w:szCs w:val="24"/>
        </w:rPr>
      </w:pPr>
      <w:bookmarkStart w:id="0" w:name="bookmark288"/>
      <w:r w:rsidRPr="00A62FBC">
        <w:rPr>
          <w:rStyle w:val="42"/>
          <w:rFonts w:ascii="Times New Roman" w:hAnsi="Times New Roman"/>
          <w:b/>
          <w:sz w:val="24"/>
          <w:szCs w:val="24"/>
        </w:rPr>
        <w:t xml:space="preserve">Воспитанники 2 - 3 </w:t>
      </w:r>
      <w:bookmarkEnd w:id="0"/>
      <w:r w:rsidRPr="00A62FBC">
        <w:rPr>
          <w:rStyle w:val="42"/>
          <w:rFonts w:ascii="Times New Roman" w:hAnsi="Times New Roman"/>
          <w:b/>
          <w:sz w:val="24"/>
          <w:szCs w:val="24"/>
        </w:rPr>
        <w:t>лет</w:t>
      </w:r>
    </w:p>
    <w:p w:rsidR="0009060A" w:rsidRPr="00A62FBC" w:rsidRDefault="0009060A" w:rsidP="0009060A">
      <w:pPr>
        <w:pStyle w:val="62"/>
        <w:shd w:val="clear" w:color="auto" w:fill="auto"/>
        <w:spacing w:after="0" w:line="276" w:lineRule="auto"/>
        <w:ind w:firstLine="709"/>
        <w:jc w:val="both"/>
        <w:rPr>
          <w:sz w:val="24"/>
          <w:szCs w:val="24"/>
        </w:rPr>
      </w:pPr>
      <w:r w:rsidRPr="00A62FBC">
        <w:rPr>
          <w:rStyle w:val="1a"/>
          <w:sz w:val="24"/>
          <w:szCs w:val="24"/>
        </w:rPr>
        <w:t>Содействовать созданию эмоционально-положительного климата в группе и детском саду, обеспечивать воспитанникам чувство комфорта и защищенности.</w:t>
      </w:r>
    </w:p>
    <w:p w:rsidR="0009060A" w:rsidRPr="00A62FBC" w:rsidRDefault="0009060A" w:rsidP="0009060A">
      <w:pPr>
        <w:pStyle w:val="62"/>
        <w:shd w:val="clear" w:color="auto" w:fill="auto"/>
        <w:spacing w:after="0" w:line="276" w:lineRule="auto"/>
        <w:ind w:firstLine="709"/>
        <w:jc w:val="both"/>
        <w:rPr>
          <w:sz w:val="24"/>
          <w:szCs w:val="24"/>
        </w:rPr>
      </w:pPr>
      <w:r w:rsidRPr="00A62FBC">
        <w:rPr>
          <w:rStyle w:val="1a"/>
          <w:sz w:val="24"/>
          <w:szCs w:val="24"/>
        </w:rPr>
        <w:t>Привлекать воспитанников к посильному участию в играх, забавах, развлече</w:t>
      </w:r>
      <w:r w:rsidRPr="00A62FBC">
        <w:rPr>
          <w:rStyle w:val="1a"/>
          <w:sz w:val="24"/>
          <w:szCs w:val="24"/>
        </w:rPr>
        <w:softHyphen/>
        <w:t>ниях и праздниках.</w:t>
      </w:r>
    </w:p>
    <w:p w:rsidR="0009060A" w:rsidRPr="00A62FBC" w:rsidRDefault="0009060A" w:rsidP="0009060A">
      <w:pPr>
        <w:pStyle w:val="62"/>
        <w:shd w:val="clear" w:color="auto" w:fill="auto"/>
        <w:spacing w:after="0" w:line="276" w:lineRule="auto"/>
        <w:ind w:firstLine="709"/>
        <w:jc w:val="both"/>
        <w:rPr>
          <w:sz w:val="24"/>
          <w:szCs w:val="24"/>
        </w:rPr>
      </w:pPr>
      <w:r w:rsidRPr="00A62FBC">
        <w:rPr>
          <w:rStyle w:val="1a"/>
          <w:sz w:val="24"/>
          <w:szCs w:val="24"/>
        </w:rPr>
        <w:t>Развивать умение следить за действиями заводных игрушек, сказочных героев, адекватно реагировать на них.</w:t>
      </w:r>
    </w:p>
    <w:p w:rsidR="0009060A" w:rsidRPr="00A62FBC" w:rsidRDefault="0009060A" w:rsidP="0009060A">
      <w:pPr>
        <w:pStyle w:val="62"/>
        <w:shd w:val="clear" w:color="auto" w:fill="auto"/>
        <w:spacing w:after="0" w:line="276" w:lineRule="auto"/>
        <w:ind w:firstLine="709"/>
        <w:jc w:val="both"/>
        <w:rPr>
          <w:sz w:val="24"/>
          <w:szCs w:val="24"/>
        </w:rPr>
      </w:pPr>
      <w:r w:rsidRPr="00A62FBC">
        <w:rPr>
          <w:rStyle w:val="1a"/>
          <w:sz w:val="24"/>
          <w:szCs w:val="24"/>
        </w:rPr>
        <w:t>Способствовать формированию навыка перевоплощения в образы сказочных героев.</w:t>
      </w:r>
    </w:p>
    <w:p w:rsidR="0009060A" w:rsidRPr="00A62FBC" w:rsidRDefault="0009060A" w:rsidP="0009060A">
      <w:pPr>
        <w:pStyle w:val="62"/>
        <w:shd w:val="clear" w:color="auto" w:fill="auto"/>
        <w:spacing w:after="0" w:line="276" w:lineRule="auto"/>
        <w:ind w:firstLine="709"/>
        <w:jc w:val="both"/>
        <w:rPr>
          <w:sz w:val="24"/>
          <w:szCs w:val="24"/>
        </w:rPr>
      </w:pPr>
      <w:r w:rsidRPr="00A62FBC">
        <w:rPr>
          <w:rStyle w:val="1a"/>
          <w:sz w:val="24"/>
          <w:szCs w:val="24"/>
        </w:rPr>
        <w:t>Отмечать праздники в соответствии с возрастными возможностями и интересами детей.</w:t>
      </w:r>
    </w:p>
    <w:p w:rsidR="001F01C3" w:rsidRPr="00A62FBC" w:rsidRDefault="001F01C3" w:rsidP="00BF4696">
      <w:pPr>
        <w:pStyle w:val="a8"/>
        <w:tabs>
          <w:tab w:val="left" w:pos="2655"/>
          <w:tab w:val="center" w:pos="5031"/>
        </w:tabs>
        <w:spacing w:before="0" w:beforeAutospacing="0" w:after="0" w:afterAutospacing="0" w:line="276" w:lineRule="auto"/>
        <w:ind w:firstLine="709"/>
      </w:pPr>
    </w:p>
    <w:p w:rsidR="001F01C3" w:rsidRPr="00A62FBC" w:rsidRDefault="00BF4696" w:rsidP="001F01C3">
      <w:pPr>
        <w:keepNext/>
        <w:keepLines/>
        <w:spacing w:after="0"/>
        <w:jc w:val="center"/>
        <w:rPr>
          <w:rFonts w:ascii="Times New Roman" w:hAnsi="Times New Roman"/>
          <w:b/>
          <w:sz w:val="24"/>
          <w:szCs w:val="24"/>
        </w:rPr>
      </w:pPr>
      <w:bookmarkStart w:id="1" w:name="bookmark289"/>
      <w:r w:rsidRPr="00A62FBC">
        <w:rPr>
          <w:rStyle w:val="42"/>
          <w:rFonts w:ascii="Times New Roman" w:hAnsi="Times New Roman"/>
          <w:b/>
          <w:sz w:val="24"/>
          <w:szCs w:val="24"/>
        </w:rPr>
        <w:t xml:space="preserve">Воспитанники </w:t>
      </w:r>
      <w:r w:rsidR="001F01C3" w:rsidRPr="00A62FBC">
        <w:rPr>
          <w:rStyle w:val="42"/>
          <w:rFonts w:ascii="Times New Roman" w:hAnsi="Times New Roman"/>
          <w:b/>
          <w:sz w:val="24"/>
          <w:szCs w:val="24"/>
        </w:rPr>
        <w:t xml:space="preserve">3 - 4 </w:t>
      </w:r>
      <w:bookmarkEnd w:id="1"/>
      <w:r w:rsidR="001F01C3" w:rsidRPr="00A62FBC">
        <w:rPr>
          <w:rStyle w:val="42"/>
          <w:rFonts w:ascii="Times New Roman" w:hAnsi="Times New Roman"/>
          <w:b/>
          <w:sz w:val="24"/>
          <w:szCs w:val="24"/>
        </w:rPr>
        <w:t>года</w:t>
      </w:r>
    </w:p>
    <w:p w:rsidR="001F01C3" w:rsidRPr="00A62FBC" w:rsidRDefault="001F01C3" w:rsidP="001F01C3">
      <w:pPr>
        <w:pStyle w:val="62"/>
        <w:shd w:val="clear" w:color="auto" w:fill="auto"/>
        <w:spacing w:after="0" w:line="276" w:lineRule="auto"/>
        <w:ind w:firstLine="709"/>
        <w:jc w:val="both"/>
        <w:rPr>
          <w:sz w:val="24"/>
          <w:szCs w:val="24"/>
        </w:rPr>
      </w:pPr>
      <w:r w:rsidRPr="00A62FBC">
        <w:rPr>
          <w:rStyle w:val="af5"/>
          <w:rFonts w:eastAsia="Verdana"/>
          <w:sz w:val="24"/>
          <w:szCs w:val="24"/>
        </w:rPr>
        <w:t>Отдых.</w:t>
      </w:r>
      <w:r w:rsidRPr="00A62FBC">
        <w:rPr>
          <w:rStyle w:val="1a"/>
          <w:sz w:val="24"/>
          <w:szCs w:val="24"/>
        </w:rPr>
        <w:t xml:space="preserve"> Развивать культурно-досуговую деятельность</w:t>
      </w:r>
      <w:r w:rsidRPr="00A62FBC">
        <w:rPr>
          <w:sz w:val="24"/>
          <w:szCs w:val="24"/>
        </w:rPr>
        <w:t xml:space="preserve"> воспитанников</w:t>
      </w:r>
      <w:r w:rsidRPr="00A62FBC">
        <w:rPr>
          <w:rStyle w:val="1a"/>
          <w:sz w:val="24"/>
          <w:szCs w:val="24"/>
        </w:rPr>
        <w:t xml:space="preserve">  по инте</w:t>
      </w:r>
      <w:r w:rsidRPr="00A62FBC">
        <w:rPr>
          <w:rStyle w:val="1a"/>
          <w:sz w:val="24"/>
          <w:szCs w:val="24"/>
        </w:rPr>
        <w:softHyphen/>
        <w:t xml:space="preserve">ресам. Обеспечивать каждому </w:t>
      </w:r>
      <w:r w:rsidRPr="00A62FBC">
        <w:rPr>
          <w:sz w:val="24"/>
          <w:szCs w:val="24"/>
        </w:rPr>
        <w:t>воспитаннику</w:t>
      </w:r>
      <w:r w:rsidRPr="00A62FBC">
        <w:rPr>
          <w:rStyle w:val="1a"/>
          <w:sz w:val="24"/>
          <w:szCs w:val="24"/>
        </w:rPr>
        <w:t xml:space="preserve"> отдых (пассивный и активный), эмоциональное благополучие. Формировать умение занимать себя игрой.</w:t>
      </w:r>
    </w:p>
    <w:p w:rsidR="001F01C3" w:rsidRPr="00A62FBC" w:rsidRDefault="001F01C3" w:rsidP="001F01C3">
      <w:pPr>
        <w:pStyle w:val="62"/>
        <w:shd w:val="clear" w:color="auto" w:fill="auto"/>
        <w:spacing w:after="0" w:line="276" w:lineRule="auto"/>
        <w:ind w:firstLine="709"/>
        <w:jc w:val="both"/>
        <w:rPr>
          <w:sz w:val="24"/>
          <w:szCs w:val="24"/>
        </w:rPr>
      </w:pPr>
      <w:r w:rsidRPr="00A62FBC">
        <w:rPr>
          <w:rStyle w:val="af5"/>
          <w:rFonts w:eastAsia="Verdana"/>
          <w:sz w:val="24"/>
          <w:szCs w:val="24"/>
        </w:rPr>
        <w:t>Развлечения.</w:t>
      </w:r>
      <w:r w:rsidRPr="00A62FBC">
        <w:rPr>
          <w:rStyle w:val="1a"/>
          <w:sz w:val="24"/>
          <w:szCs w:val="24"/>
        </w:rPr>
        <w:t xml:space="preserve"> Показывать театрализованные представления. Орга</w:t>
      </w:r>
      <w:r w:rsidRPr="00A62FBC">
        <w:rPr>
          <w:rStyle w:val="1a"/>
          <w:sz w:val="24"/>
          <w:szCs w:val="24"/>
        </w:rPr>
        <w:softHyphen/>
        <w:t>низовывать прослушивание звукозаписей; просмотр мультфильмов. Про</w:t>
      </w:r>
      <w:r w:rsidRPr="00A62FBC">
        <w:rPr>
          <w:rStyle w:val="1a"/>
          <w:sz w:val="24"/>
          <w:szCs w:val="24"/>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1F01C3" w:rsidRPr="00A62FBC" w:rsidRDefault="001F01C3" w:rsidP="001F01C3">
      <w:pPr>
        <w:pStyle w:val="62"/>
        <w:shd w:val="clear" w:color="auto" w:fill="auto"/>
        <w:spacing w:after="0" w:line="276" w:lineRule="auto"/>
        <w:ind w:firstLine="709"/>
        <w:jc w:val="both"/>
        <w:rPr>
          <w:sz w:val="24"/>
          <w:szCs w:val="24"/>
        </w:rPr>
      </w:pPr>
      <w:r w:rsidRPr="00A62FBC">
        <w:rPr>
          <w:rStyle w:val="af5"/>
          <w:rFonts w:eastAsia="Verdana"/>
          <w:sz w:val="24"/>
          <w:szCs w:val="24"/>
        </w:rPr>
        <w:t>Праздники.</w:t>
      </w:r>
      <w:r w:rsidRPr="00A62FBC">
        <w:rPr>
          <w:rStyle w:val="1a"/>
          <w:sz w:val="24"/>
          <w:szCs w:val="24"/>
        </w:rPr>
        <w:t xml:space="preserve"> Приобщать </w:t>
      </w:r>
      <w:r w:rsidRPr="00A62FBC">
        <w:rPr>
          <w:sz w:val="24"/>
          <w:szCs w:val="24"/>
        </w:rPr>
        <w:t>воспитанников</w:t>
      </w:r>
      <w:r w:rsidRPr="00A62FBC">
        <w:rPr>
          <w:rStyle w:val="1a"/>
          <w:sz w:val="24"/>
          <w:szCs w:val="24"/>
        </w:rPr>
        <w:t xml:space="preserve"> к праздничной культуре. Отмечать государственные праздники (Новый год, «Мамин день»).</w:t>
      </w:r>
    </w:p>
    <w:p w:rsidR="001F01C3" w:rsidRPr="00A62FBC" w:rsidRDefault="001F01C3" w:rsidP="001F01C3">
      <w:pPr>
        <w:pStyle w:val="62"/>
        <w:shd w:val="clear" w:color="auto" w:fill="auto"/>
        <w:spacing w:after="0" w:line="276" w:lineRule="auto"/>
        <w:ind w:firstLine="709"/>
        <w:jc w:val="both"/>
        <w:rPr>
          <w:sz w:val="24"/>
          <w:szCs w:val="24"/>
        </w:rPr>
      </w:pPr>
      <w:r w:rsidRPr="00A62FBC">
        <w:rPr>
          <w:rStyle w:val="1a"/>
          <w:sz w:val="24"/>
          <w:szCs w:val="24"/>
        </w:rPr>
        <w:t>Содействовать созданию обстановки общей радости, хорошего на</w:t>
      </w:r>
      <w:r w:rsidRPr="00A62FBC">
        <w:rPr>
          <w:rStyle w:val="1a"/>
          <w:sz w:val="24"/>
          <w:szCs w:val="24"/>
        </w:rPr>
        <w:softHyphen/>
        <w:t>строения.</w:t>
      </w:r>
    </w:p>
    <w:p w:rsidR="001F01C3" w:rsidRPr="00A62FBC" w:rsidRDefault="001F01C3" w:rsidP="001F01C3">
      <w:pPr>
        <w:pStyle w:val="62"/>
        <w:shd w:val="clear" w:color="auto" w:fill="auto"/>
        <w:spacing w:after="0" w:line="276" w:lineRule="auto"/>
        <w:ind w:firstLine="709"/>
        <w:jc w:val="both"/>
        <w:rPr>
          <w:sz w:val="24"/>
          <w:szCs w:val="24"/>
        </w:rPr>
      </w:pPr>
      <w:r w:rsidRPr="00A62FBC">
        <w:rPr>
          <w:rStyle w:val="af5"/>
          <w:rFonts w:eastAsia="Verdana"/>
          <w:sz w:val="24"/>
          <w:szCs w:val="24"/>
        </w:rPr>
        <w:lastRenderedPageBreak/>
        <w:t>Самостоятельная деятельность.</w:t>
      </w:r>
      <w:r w:rsidRPr="00A62FBC">
        <w:rPr>
          <w:rStyle w:val="1a"/>
          <w:sz w:val="24"/>
          <w:szCs w:val="24"/>
        </w:rPr>
        <w:t xml:space="preserve"> Побуждать </w:t>
      </w:r>
      <w:r w:rsidRPr="00A62FBC">
        <w:rPr>
          <w:sz w:val="24"/>
          <w:szCs w:val="24"/>
        </w:rPr>
        <w:t>воспитанников</w:t>
      </w:r>
      <w:r w:rsidRPr="00A62FBC">
        <w:rPr>
          <w:rStyle w:val="1a"/>
          <w:sz w:val="24"/>
          <w:szCs w:val="24"/>
        </w:rPr>
        <w:t xml:space="preserve"> заниматься изоб</w:t>
      </w:r>
      <w:r w:rsidRPr="00A62FBC">
        <w:rPr>
          <w:rStyle w:val="1a"/>
          <w:sz w:val="24"/>
          <w:szCs w:val="24"/>
        </w:rPr>
        <w:softHyphen/>
        <w:t>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w:t>
      </w:r>
    </w:p>
    <w:p w:rsidR="001F01C3" w:rsidRPr="00A62FBC" w:rsidRDefault="001F01C3" w:rsidP="001F01C3">
      <w:pPr>
        <w:pStyle w:val="62"/>
        <w:shd w:val="clear" w:color="auto" w:fill="auto"/>
        <w:spacing w:after="0" w:line="276" w:lineRule="auto"/>
        <w:ind w:firstLine="709"/>
        <w:jc w:val="both"/>
        <w:rPr>
          <w:sz w:val="24"/>
          <w:szCs w:val="24"/>
        </w:rPr>
      </w:pPr>
      <w:r w:rsidRPr="00A62FBC">
        <w:rPr>
          <w:rStyle w:val="1a"/>
          <w:sz w:val="24"/>
          <w:szCs w:val="24"/>
        </w:rPr>
        <w:t xml:space="preserve">Поддерживать желание </w:t>
      </w:r>
      <w:r w:rsidRPr="00A62FBC">
        <w:rPr>
          <w:sz w:val="24"/>
          <w:szCs w:val="24"/>
        </w:rPr>
        <w:t>воспитанников</w:t>
      </w:r>
      <w:r w:rsidRPr="00A62FBC">
        <w:rPr>
          <w:rStyle w:val="1a"/>
          <w:sz w:val="24"/>
          <w:szCs w:val="24"/>
        </w:rPr>
        <w:t xml:space="preserve"> петь, танцевать, играть с музыкальными игрушками. Создавать соответствующую среду для успешного осущест</w:t>
      </w:r>
      <w:r w:rsidRPr="00A62FBC">
        <w:rPr>
          <w:rStyle w:val="1a"/>
          <w:sz w:val="24"/>
          <w:szCs w:val="24"/>
        </w:rPr>
        <w:softHyphen/>
        <w:t xml:space="preserve">вления самостоятельной деятельности </w:t>
      </w:r>
      <w:r w:rsidRPr="00A62FBC">
        <w:rPr>
          <w:sz w:val="24"/>
          <w:szCs w:val="24"/>
        </w:rPr>
        <w:t>воспитанников</w:t>
      </w:r>
      <w:r w:rsidRPr="00A62FBC">
        <w:rPr>
          <w:rStyle w:val="1a"/>
          <w:sz w:val="24"/>
          <w:szCs w:val="24"/>
        </w:rPr>
        <w:t>.</w:t>
      </w:r>
    </w:p>
    <w:p w:rsidR="007E04E8" w:rsidRPr="00A62FBC" w:rsidRDefault="005A61BE" w:rsidP="00920CE6">
      <w:pPr>
        <w:jc w:val="both"/>
        <w:rPr>
          <w:rFonts w:ascii="Times New Roman" w:hAnsi="Times New Roman" w:cs="Times New Roman"/>
          <w:sz w:val="24"/>
          <w:szCs w:val="24"/>
        </w:rPr>
      </w:pPr>
      <w:r w:rsidRPr="00A62FBC">
        <w:rPr>
          <w:rFonts w:ascii="Times New Roman" w:hAnsi="Times New Roman" w:cs="Times New Roman"/>
          <w:sz w:val="24"/>
          <w:szCs w:val="24"/>
        </w:rPr>
        <w:t xml:space="preserve"> </w:t>
      </w:r>
    </w:p>
    <w:p w:rsidR="007E04E8" w:rsidRPr="00A62FBC" w:rsidRDefault="007E04E8" w:rsidP="007E04E8">
      <w:pPr>
        <w:tabs>
          <w:tab w:val="left" w:pos="4080"/>
        </w:tabs>
        <w:spacing w:after="0" w:line="360" w:lineRule="auto"/>
        <w:ind w:firstLine="709"/>
        <w:jc w:val="center"/>
        <w:rPr>
          <w:rFonts w:ascii="Times New Roman" w:eastAsia="Calibri" w:hAnsi="Times New Roman" w:cs="Times New Roman"/>
          <w:b/>
          <w:sz w:val="24"/>
          <w:szCs w:val="24"/>
        </w:rPr>
      </w:pPr>
      <w:r w:rsidRPr="00A62FBC">
        <w:rPr>
          <w:rFonts w:ascii="Times New Roman" w:eastAsia="Calibri" w:hAnsi="Times New Roman" w:cs="Times New Roman"/>
          <w:b/>
          <w:sz w:val="24"/>
          <w:szCs w:val="24"/>
        </w:rPr>
        <w:t>3.5. Организация развивающей предметно - пространственной  среды</w:t>
      </w:r>
    </w:p>
    <w:p w:rsidR="007E04E8" w:rsidRPr="00A62FBC" w:rsidRDefault="007E04E8" w:rsidP="007E04E8">
      <w:pPr>
        <w:tabs>
          <w:tab w:val="left" w:pos="6450"/>
        </w:tabs>
        <w:spacing w:after="0"/>
        <w:ind w:firstLine="709"/>
        <w:rPr>
          <w:rFonts w:ascii="Times New Roman" w:eastAsia="Calibri" w:hAnsi="Times New Roman" w:cs="Times New Roman"/>
          <w:sz w:val="24"/>
          <w:szCs w:val="24"/>
        </w:rPr>
      </w:pPr>
      <w:r w:rsidRPr="00A62FBC">
        <w:rPr>
          <w:rFonts w:ascii="Times New Roman" w:eastAsia="Calibri" w:hAnsi="Times New Roman" w:cs="Times New Roman"/>
          <w:sz w:val="24"/>
          <w:szCs w:val="24"/>
        </w:rPr>
        <w:t>Образовательная организация в соответствии с образовательными целями создает развивающую предметно - пространственную образовательную среду, которая в соответствии с критериями, зафиксированными ФГОС ДО, должна быть:</w:t>
      </w:r>
    </w:p>
    <w:p w:rsidR="007E04E8" w:rsidRPr="00A62FBC" w:rsidRDefault="007E04E8" w:rsidP="007E04E8">
      <w:pPr>
        <w:tabs>
          <w:tab w:val="left" w:pos="6450"/>
        </w:tabs>
        <w:spacing w:after="0"/>
        <w:ind w:firstLine="709"/>
        <w:rPr>
          <w:rFonts w:ascii="Times New Roman" w:eastAsia="Calibri" w:hAnsi="Times New Roman" w:cs="Times New Roman"/>
          <w:sz w:val="24"/>
          <w:szCs w:val="24"/>
        </w:rPr>
      </w:pPr>
      <w:r w:rsidRPr="00A62FBC">
        <w:rPr>
          <w:rFonts w:ascii="Times New Roman" w:eastAsia="Calibri" w:hAnsi="Times New Roman" w:cs="Times New Roman"/>
          <w:sz w:val="24"/>
          <w:szCs w:val="24"/>
        </w:rPr>
        <w:t>- содержательно насыщенной;</w:t>
      </w:r>
    </w:p>
    <w:p w:rsidR="007E04E8" w:rsidRPr="00A62FBC" w:rsidRDefault="007E04E8" w:rsidP="007E04E8">
      <w:pPr>
        <w:tabs>
          <w:tab w:val="left" w:pos="6450"/>
        </w:tabs>
        <w:spacing w:after="0"/>
        <w:ind w:firstLine="709"/>
        <w:rPr>
          <w:rFonts w:ascii="Times New Roman" w:eastAsia="Calibri" w:hAnsi="Times New Roman" w:cs="Times New Roman"/>
          <w:sz w:val="24"/>
          <w:szCs w:val="24"/>
        </w:rPr>
      </w:pPr>
      <w:r w:rsidRPr="00A62FBC">
        <w:rPr>
          <w:rFonts w:ascii="Times New Roman" w:eastAsia="Calibri" w:hAnsi="Times New Roman" w:cs="Times New Roman"/>
          <w:sz w:val="24"/>
          <w:szCs w:val="24"/>
        </w:rPr>
        <w:t>- трансформируемой;</w:t>
      </w:r>
    </w:p>
    <w:p w:rsidR="007E04E8" w:rsidRPr="00A62FBC" w:rsidRDefault="007E04E8" w:rsidP="007E04E8">
      <w:pPr>
        <w:tabs>
          <w:tab w:val="left" w:pos="6450"/>
        </w:tabs>
        <w:spacing w:after="0"/>
        <w:ind w:firstLine="709"/>
        <w:rPr>
          <w:rFonts w:ascii="Times New Roman" w:eastAsia="Calibri" w:hAnsi="Times New Roman" w:cs="Times New Roman"/>
          <w:sz w:val="24"/>
          <w:szCs w:val="24"/>
        </w:rPr>
      </w:pPr>
      <w:r w:rsidRPr="00A62FBC">
        <w:rPr>
          <w:rFonts w:ascii="Times New Roman" w:eastAsia="Calibri" w:hAnsi="Times New Roman" w:cs="Times New Roman"/>
          <w:sz w:val="24"/>
          <w:szCs w:val="24"/>
        </w:rPr>
        <w:t>- полифункциональной;</w:t>
      </w:r>
    </w:p>
    <w:p w:rsidR="007E04E8" w:rsidRPr="00A62FBC" w:rsidRDefault="007E04E8" w:rsidP="007E04E8">
      <w:pPr>
        <w:tabs>
          <w:tab w:val="left" w:pos="6450"/>
        </w:tabs>
        <w:spacing w:after="0"/>
        <w:ind w:firstLine="709"/>
        <w:rPr>
          <w:rFonts w:ascii="Times New Roman" w:eastAsia="Calibri" w:hAnsi="Times New Roman" w:cs="Times New Roman"/>
          <w:sz w:val="24"/>
          <w:szCs w:val="24"/>
        </w:rPr>
      </w:pPr>
      <w:r w:rsidRPr="00A62FBC">
        <w:rPr>
          <w:rFonts w:ascii="Times New Roman" w:eastAsia="Calibri" w:hAnsi="Times New Roman" w:cs="Times New Roman"/>
          <w:sz w:val="24"/>
          <w:szCs w:val="24"/>
        </w:rPr>
        <w:t>- вариативной;</w:t>
      </w:r>
    </w:p>
    <w:p w:rsidR="007E04E8" w:rsidRPr="00A62FBC" w:rsidRDefault="007E04E8" w:rsidP="007E04E8">
      <w:pPr>
        <w:tabs>
          <w:tab w:val="left" w:pos="6450"/>
        </w:tabs>
        <w:spacing w:after="0"/>
        <w:ind w:firstLine="709"/>
        <w:rPr>
          <w:rFonts w:ascii="Times New Roman" w:eastAsia="Calibri" w:hAnsi="Times New Roman" w:cs="Times New Roman"/>
          <w:sz w:val="24"/>
          <w:szCs w:val="24"/>
        </w:rPr>
      </w:pPr>
      <w:r w:rsidRPr="00A62FBC">
        <w:rPr>
          <w:rFonts w:ascii="Times New Roman" w:eastAsia="Calibri" w:hAnsi="Times New Roman" w:cs="Times New Roman"/>
          <w:sz w:val="24"/>
          <w:szCs w:val="24"/>
        </w:rPr>
        <w:t>- доступной;</w:t>
      </w:r>
    </w:p>
    <w:p w:rsidR="007E04E8" w:rsidRPr="00A62FBC" w:rsidRDefault="007E04E8" w:rsidP="007E04E8">
      <w:pPr>
        <w:tabs>
          <w:tab w:val="left" w:pos="6450"/>
        </w:tabs>
        <w:spacing w:after="0"/>
        <w:ind w:firstLine="709"/>
        <w:rPr>
          <w:rFonts w:ascii="Times New Roman" w:eastAsia="Calibri" w:hAnsi="Times New Roman" w:cs="Times New Roman"/>
          <w:sz w:val="24"/>
          <w:szCs w:val="24"/>
        </w:rPr>
      </w:pPr>
      <w:r w:rsidRPr="00A62FBC">
        <w:rPr>
          <w:rFonts w:ascii="Times New Roman" w:eastAsia="Calibri" w:hAnsi="Times New Roman" w:cs="Times New Roman"/>
          <w:sz w:val="24"/>
          <w:szCs w:val="24"/>
        </w:rPr>
        <w:t>- безопасной.</w:t>
      </w:r>
    </w:p>
    <w:p w:rsidR="007E04E8" w:rsidRPr="00A62FBC" w:rsidRDefault="007E04E8" w:rsidP="007E04E8">
      <w:pPr>
        <w:tabs>
          <w:tab w:val="left" w:pos="4080"/>
        </w:tabs>
        <w:spacing w:after="0"/>
        <w:ind w:firstLine="709"/>
        <w:rPr>
          <w:rFonts w:ascii="Times New Roman" w:eastAsia="Calibri" w:hAnsi="Times New Roman" w:cs="Times New Roman"/>
          <w:sz w:val="24"/>
          <w:szCs w:val="24"/>
        </w:rPr>
      </w:pPr>
      <w:r w:rsidRPr="00A62FBC">
        <w:rPr>
          <w:rFonts w:ascii="Times New Roman" w:eastAsia="Calibri" w:hAnsi="Times New Roman" w:cs="Times New Roman"/>
          <w:sz w:val="24"/>
          <w:szCs w:val="24"/>
        </w:rPr>
        <w:t>Кроме того, развивающая предметно - пространственная  среда в дошкольной организации, реализующей Программу, должна обеспечивать:</w:t>
      </w:r>
    </w:p>
    <w:p w:rsidR="007E04E8" w:rsidRPr="00A62FBC" w:rsidRDefault="007E04E8" w:rsidP="007E04E8">
      <w:pPr>
        <w:tabs>
          <w:tab w:val="left" w:pos="4080"/>
        </w:tabs>
        <w:spacing w:after="0"/>
        <w:ind w:firstLine="709"/>
        <w:rPr>
          <w:rFonts w:ascii="Times New Roman" w:eastAsia="Calibri" w:hAnsi="Times New Roman" w:cs="Times New Roman"/>
          <w:sz w:val="24"/>
          <w:szCs w:val="24"/>
        </w:rPr>
      </w:pPr>
      <w:r w:rsidRPr="00A62FBC">
        <w:rPr>
          <w:rFonts w:ascii="Times New Roman" w:eastAsia="Calibri" w:hAnsi="Times New Roman" w:cs="Times New Roman"/>
          <w:sz w:val="24"/>
          <w:szCs w:val="24"/>
        </w:rPr>
        <w:t>- учет национально - культурных и климатических условий (региональный компонент);</w:t>
      </w:r>
    </w:p>
    <w:p w:rsidR="007E04E8" w:rsidRPr="00A62FBC" w:rsidRDefault="007E04E8" w:rsidP="007E04E8">
      <w:pPr>
        <w:tabs>
          <w:tab w:val="left" w:pos="4080"/>
        </w:tabs>
        <w:spacing w:after="0"/>
        <w:ind w:firstLine="709"/>
        <w:rPr>
          <w:rFonts w:ascii="Times New Roman" w:eastAsia="Calibri" w:hAnsi="Times New Roman" w:cs="Times New Roman"/>
          <w:sz w:val="24"/>
          <w:szCs w:val="24"/>
        </w:rPr>
      </w:pPr>
      <w:r w:rsidRPr="00A62FBC">
        <w:rPr>
          <w:rFonts w:ascii="Times New Roman" w:eastAsia="Calibri" w:hAnsi="Times New Roman" w:cs="Times New Roman"/>
          <w:sz w:val="24"/>
          <w:szCs w:val="24"/>
        </w:rPr>
        <w:t>- учет возрастных особенностей воспитанников;</w:t>
      </w:r>
    </w:p>
    <w:p w:rsidR="007E04E8" w:rsidRPr="00A62FBC" w:rsidRDefault="007E04E8" w:rsidP="007E04E8">
      <w:pPr>
        <w:tabs>
          <w:tab w:val="left" w:pos="4080"/>
        </w:tabs>
        <w:spacing w:after="0"/>
        <w:ind w:firstLine="709"/>
        <w:rPr>
          <w:rFonts w:ascii="Times New Roman" w:eastAsia="Calibri" w:hAnsi="Times New Roman" w:cs="Times New Roman"/>
          <w:sz w:val="24"/>
          <w:szCs w:val="24"/>
        </w:rPr>
      </w:pPr>
      <w:r w:rsidRPr="00A62FBC">
        <w:rPr>
          <w:rFonts w:ascii="Times New Roman" w:eastAsia="Calibri" w:hAnsi="Times New Roman" w:cs="Times New Roman"/>
          <w:sz w:val="24"/>
          <w:szCs w:val="24"/>
        </w:rPr>
        <w:t>- в случае организации инклюзивного образования – необходимые для него условия.</w:t>
      </w:r>
    </w:p>
    <w:p w:rsidR="007E04E8" w:rsidRPr="00A62FBC" w:rsidRDefault="007E04E8" w:rsidP="007E04E8">
      <w:pPr>
        <w:tabs>
          <w:tab w:val="left" w:pos="4080"/>
        </w:tabs>
        <w:spacing w:after="0"/>
        <w:ind w:firstLine="709"/>
        <w:rPr>
          <w:rFonts w:ascii="Times New Roman" w:eastAsia="Calibri" w:hAnsi="Times New Roman" w:cs="Times New Roman"/>
          <w:sz w:val="24"/>
          <w:szCs w:val="24"/>
        </w:rPr>
      </w:pPr>
      <w:r w:rsidRPr="00A62FBC">
        <w:rPr>
          <w:rFonts w:ascii="Times New Roman" w:eastAsia="Calibri" w:hAnsi="Times New Roman" w:cs="Times New Roman"/>
          <w:sz w:val="24"/>
          <w:szCs w:val="24"/>
        </w:rPr>
        <w:t xml:space="preserve">В зависимости от материальных и кадровых условий, которыми располагает организация, и характера запроса, который предъявляют к ней родители, возможна организация материально - технического обеспечения трех уровней. </w:t>
      </w:r>
    </w:p>
    <w:p w:rsidR="007E04E8" w:rsidRPr="00A62FBC" w:rsidRDefault="007E04E8" w:rsidP="007E04E8">
      <w:pPr>
        <w:tabs>
          <w:tab w:val="left" w:pos="4080"/>
        </w:tabs>
        <w:spacing w:after="0"/>
        <w:ind w:firstLine="709"/>
        <w:rPr>
          <w:rFonts w:ascii="Times New Roman" w:eastAsia="Calibri" w:hAnsi="Times New Roman" w:cs="Times New Roman"/>
          <w:sz w:val="24"/>
          <w:szCs w:val="24"/>
        </w:rPr>
      </w:pPr>
      <w:r w:rsidRPr="00A62FBC">
        <w:rPr>
          <w:rFonts w:ascii="Times New Roman" w:eastAsia="Calibri" w:hAnsi="Times New Roman" w:cs="Times New Roman"/>
          <w:b/>
          <w:sz w:val="24"/>
          <w:szCs w:val="24"/>
        </w:rPr>
        <w:t>Минимальный уровень</w:t>
      </w:r>
      <w:r w:rsidRPr="00A62FBC">
        <w:rPr>
          <w:rFonts w:ascii="Times New Roman" w:eastAsia="Calibri" w:hAnsi="Times New Roman" w:cs="Times New Roman"/>
          <w:sz w:val="24"/>
          <w:szCs w:val="24"/>
        </w:rPr>
        <w:t xml:space="preserve"> материально - технического обеспечения позволяет успешно реализовать ФГОС ДО в массовом детском саду, с любыми, сколь угодно скромными материальными возможностями. Он подразумевает сотворчество педагогов и родителей в создании предметной предметно - пространственной среды, многие элементы которой создаются их руками с посильным участием воспитанников. Такие элементы не менее привлекательны для воспитанников, чем современное оборудование промышленного производства. Если организация располагает некоторыми дополнительными возможностями в плане кадров или материальной базы,  например,  имеет бассейн, физкультурный или театральный зал, то у организации есть ресурс создать</w:t>
      </w:r>
      <w:r w:rsidRPr="00A62FBC">
        <w:rPr>
          <w:rFonts w:ascii="Times New Roman" w:eastAsia="Calibri" w:hAnsi="Times New Roman" w:cs="Times New Roman"/>
          <w:b/>
          <w:sz w:val="24"/>
          <w:szCs w:val="24"/>
        </w:rPr>
        <w:t xml:space="preserve"> базовый</w:t>
      </w:r>
      <w:r w:rsidRPr="00A62FBC">
        <w:rPr>
          <w:rFonts w:ascii="Times New Roman" w:eastAsia="Calibri" w:hAnsi="Times New Roman" w:cs="Times New Roman"/>
          <w:sz w:val="24"/>
          <w:szCs w:val="24"/>
        </w:rPr>
        <w:t xml:space="preserve"> уровень материально - технического обеспечения.</w:t>
      </w:r>
    </w:p>
    <w:p w:rsidR="007E04E8" w:rsidRPr="00A62FBC" w:rsidRDefault="007E04E8" w:rsidP="007E04E8">
      <w:pPr>
        <w:tabs>
          <w:tab w:val="left" w:pos="4080"/>
        </w:tabs>
        <w:spacing w:after="0"/>
        <w:ind w:firstLine="709"/>
        <w:rPr>
          <w:rFonts w:ascii="Times New Roman" w:eastAsia="Calibri" w:hAnsi="Times New Roman" w:cs="Times New Roman"/>
          <w:sz w:val="24"/>
          <w:szCs w:val="24"/>
        </w:rPr>
      </w:pPr>
      <w:r w:rsidRPr="00A62FBC">
        <w:rPr>
          <w:rFonts w:ascii="Times New Roman" w:eastAsia="Calibri" w:hAnsi="Times New Roman" w:cs="Times New Roman"/>
          <w:sz w:val="24"/>
          <w:szCs w:val="24"/>
        </w:rPr>
        <w:t xml:space="preserve">Если организация, группа или несколько групп в ней ориентированы с семьями, имеющими более высокие запросы к образованию воспитанника и готовыми финансово поддержать развитие материальной базы детского сада, или организация реализует интересные образовательные проекты, поддерживаемые учредителем, организует дополнительные платные образовательные услуги, можно обеспечить </w:t>
      </w:r>
      <w:r w:rsidRPr="00A62FBC">
        <w:rPr>
          <w:rFonts w:ascii="Times New Roman" w:eastAsia="Calibri" w:hAnsi="Times New Roman" w:cs="Times New Roman"/>
          <w:b/>
          <w:sz w:val="24"/>
          <w:szCs w:val="24"/>
        </w:rPr>
        <w:t>расширенный</w:t>
      </w:r>
      <w:r w:rsidRPr="00A62FBC">
        <w:rPr>
          <w:rFonts w:ascii="Times New Roman" w:eastAsia="Calibri" w:hAnsi="Times New Roman" w:cs="Times New Roman"/>
          <w:sz w:val="24"/>
          <w:szCs w:val="24"/>
        </w:rPr>
        <w:t xml:space="preserve"> уровень материально технического обеспечения.</w:t>
      </w:r>
    </w:p>
    <w:p w:rsidR="007E04E8" w:rsidRPr="00A62FBC" w:rsidRDefault="007E04E8" w:rsidP="007E04E8">
      <w:pPr>
        <w:tabs>
          <w:tab w:val="left" w:pos="4080"/>
        </w:tabs>
        <w:spacing w:after="0" w:line="360" w:lineRule="auto"/>
        <w:ind w:firstLine="709"/>
        <w:jc w:val="center"/>
        <w:rPr>
          <w:rFonts w:ascii="Times New Roman" w:eastAsia="Calibri" w:hAnsi="Times New Roman" w:cs="Times New Roman"/>
          <w:b/>
          <w:i/>
          <w:sz w:val="24"/>
          <w:szCs w:val="24"/>
        </w:rPr>
      </w:pPr>
      <w:r w:rsidRPr="00A62FBC">
        <w:rPr>
          <w:rFonts w:ascii="Times New Roman" w:eastAsia="Calibri" w:hAnsi="Times New Roman" w:cs="Times New Roman"/>
          <w:b/>
          <w:sz w:val="24"/>
          <w:szCs w:val="24"/>
        </w:rPr>
        <w:lastRenderedPageBreak/>
        <w:t>Принципы формирования материально - технической базы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001"/>
        <w:gridCol w:w="3246"/>
        <w:gridCol w:w="2212"/>
      </w:tblGrid>
      <w:tr w:rsidR="007E04E8" w:rsidRPr="00A62FBC" w:rsidTr="00646BF4">
        <w:tc>
          <w:tcPr>
            <w:tcW w:w="2111" w:type="dxa"/>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 xml:space="preserve">Составляющие материально -технической </w:t>
            </w:r>
          </w:p>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базы</w:t>
            </w:r>
          </w:p>
        </w:tc>
        <w:tc>
          <w:tcPr>
            <w:tcW w:w="2001" w:type="dxa"/>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Минимальный уровень</w:t>
            </w:r>
          </w:p>
        </w:tc>
        <w:tc>
          <w:tcPr>
            <w:tcW w:w="3246" w:type="dxa"/>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Базовый</w:t>
            </w:r>
          </w:p>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 xml:space="preserve"> уровень</w:t>
            </w:r>
          </w:p>
        </w:tc>
        <w:tc>
          <w:tcPr>
            <w:tcW w:w="2212" w:type="dxa"/>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Расширенный уровень</w:t>
            </w:r>
          </w:p>
        </w:tc>
      </w:tr>
      <w:tr w:rsidR="007E04E8" w:rsidRPr="00A62FBC" w:rsidTr="00646BF4">
        <w:tc>
          <w:tcPr>
            <w:tcW w:w="2111" w:type="dxa"/>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Здание и прилегающая территория</w:t>
            </w:r>
          </w:p>
        </w:tc>
        <w:tc>
          <w:tcPr>
            <w:tcW w:w="2001" w:type="dxa"/>
          </w:tcPr>
          <w:p w:rsidR="007E04E8" w:rsidRPr="00A62FBC" w:rsidRDefault="007E04E8" w:rsidP="00646BF4">
            <w:pPr>
              <w:tabs>
                <w:tab w:val="left" w:pos="6450"/>
              </w:tabs>
              <w:spacing w:after="0" w:line="36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любое</w:t>
            </w:r>
          </w:p>
        </w:tc>
        <w:tc>
          <w:tcPr>
            <w:tcW w:w="3246" w:type="dxa"/>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Приспособленное; типовой проект. Наличие оборудованной детской площадки для прогулок</w:t>
            </w:r>
          </w:p>
        </w:tc>
        <w:tc>
          <w:tcPr>
            <w:tcW w:w="2212" w:type="dxa"/>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Индивидуальный проект. Наличие спортивной площадки,  мини  мини - стадиона. Наличие мини сада – парка</w:t>
            </w:r>
          </w:p>
        </w:tc>
      </w:tr>
      <w:tr w:rsidR="007E04E8" w:rsidRPr="00A62FBC" w:rsidTr="00646BF4">
        <w:tc>
          <w:tcPr>
            <w:tcW w:w="2111" w:type="dxa"/>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Помещения детского сада</w:t>
            </w:r>
          </w:p>
        </w:tc>
        <w:tc>
          <w:tcPr>
            <w:tcW w:w="2001" w:type="dxa"/>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Только групповые помещения и технические службы</w:t>
            </w:r>
          </w:p>
        </w:tc>
        <w:tc>
          <w:tcPr>
            <w:tcW w:w="3246" w:type="dxa"/>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Наличие нескольких специализированных помещений, студий. Наличие спортивного/музыкального зала. Наличие отдельного помещения для методической службы</w:t>
            </w:r>
          </w:p>
        </w:tc>
        <w:tc>
          <w:tcPr>
            <w:tcW w:w="2212" w:type="dxa"/>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Наличие оборудованного  театрального зала. Наличие бассейна. Наличие оздоровительного центра. Наличие зимнего сада, живого уголка</w:t>
            </w:r>
          </w:p>
        </w:tc>
      </w:tr>
      <w:tr w:rsidR="007E04E8" w:rsidRPr="00A62FBC" w:rsidTr="00646BF4">
        <w:tc>
          <w:tcPr>
            <w:tcW w:w="2111" w:type="dxa"/>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Групповое помещение</w:t>
            </w:r>
          </w:p>
        </w:tc>
        <w:tc>
          <w:tcPr>
            <w:tcW w:w="2001" w:type="dxa"/>
          </w:tcPr>
          <w:p w:rsidR="007E04E8" w:rsidRPr="00A62FBC" w:rsidRDefault="007E04E8" w:rsidP="00646BF4">
            <w:pPr>
              <w:tabs>
                <w:tab w:val="left" w:pos="6450"/>
              </w:tabs>
              <w:spacing w:after="0" w:line="36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Любое</w:t>
            </w:r>
          </w:p>
        </w:tc>
        <w:tc>
          <w:tcPr>
            <w:tcW w:w="3246" w:type="dxa"/>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xml:space="preserve">Наличие отдельной спальни в группе. Элементы «фирменного» оформления «радужной» группы </w:t>
            </w:r>
          </w:p>
        </w:tc>
        <w:tc>
          <w:tcPr>
            <w:tcW w:w="2212" w:type="dxa"/>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Оборудовано рабочее место воспитателя, включая компьютер</w:t>
            </w:r>
          </w:p>
        </w:tc>
      </w:tr>
      <w:tr w:rsidR="007E04E8" w:rsidRPr="00A62FBC" w:rsidTr="00646BF4">
        <w:tc>
          <w:tcPr>
            <w:tcW w:w="2111" w:type="dxa"/>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Cs/>
                <w:sz w:val="24"/>
                <w:szCs w:val="24"/>
              </w:rPr>
              <w:t>Бытовое оборудование, инвентарь</w:t>
            </w:r>
          </w:p>
        </w:tc>
        <w:tc>
          <w:tcPr>
            <w:tcW w:w="2001" w:type="dxa"/>
          </w:tcPr>
          <w:p w:rsidR="007E04E8" w:rsidRPr="00A62FBC" w:rsidRDefault="007E04E8" w:rsidP="00646BF4">
            <w:pPr>
              <w:tabs>
                <w:tab w:val="left" w:pos="6450"/>
              </w:tabs>
              <w:spacing w:after="0" w:line="36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Доступное</w:t>
            </w:r>
          </w:p>
        </w:tc>
        <w:tc>
          <w:tcPr>
            <w:tcW w:w="3246" w:type="dxa"/>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Полная сервировка, включая детские ножи, вилки, ложки двух размеров. Привлекательные постельные, гигиенические принадлежности. Хозяйственное оборудование. Детские комплекты для бытового труда.</w:t>
            </w:r>
          </w:p>
        </w:tc>
        <w:tc>
          <w:tcPr>
            <w:tcW w:w="2212" w:type="dxa"/>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Наличие праздничного сервиза, скатертей, вазочек, других элементов праздничного декора</w:t>
            </w:r>
          </w:p>
        </w:tc>
      </w:tr>
      <w:tr w:rsidR="007E04E8" w:rsidRPr="00A62FBC" w:rsidTr="00646BF4">
        <w:trPr>
          <w:trHeight w:val="1110"/>
        </w:trPr>
        <w:tc>
          <w:tcPr>
            <w:tcW w:w="2111" w:type="dxa"/>
            <w:vMerge w:val="restart"/>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Оборудование для развития воспитанников в соответствии с содержанием образовательных областей.</w:t>
            </w:r>
          </w:p>
        </w:tc>
        <w:tc>
          <w:tcPr>
            <w:tcW w:w="7459" w:type="dxa"/>
            <w:gridSpan w:val="3"/>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Для воспитанников раннего возраста</w:t>
            </w:r>
          </w:p>
        </w:tc>
      </w:tr>
      <w:tr w:rsidR="007E04E8" w:rsidRPr="00A62FBC" w:rsidTr="00646BF4">
        <w:trPr>
          <w:trHeight w:val="1155"/>
        </w:trPr>
        <w:tc>
          <w:tcPr>
            <w:tcW w:w="2111" w:type="dxa"/>
            <w:vMerge/>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p>
        </w:tc>
        <w:tc>
          <w:tcPr>
            <w:tcW w:w="7459" w:type="dxa"/>
            <w:gridSpan w:val="3"/>
          </w:tcPr>
          <w:p w:rsidR="007E04E8" w:rsidRPr="00A62FBC" w:rsidRDefault="007E04E8" w:rsidP="00646BF4">
            <w:pPr>
              <w:tabs>
                <w:tab w:val="left" w:pos="6450"/>
              </w:tabs>
              <w:spacing w:after="0" w:line="360" w:lineRule="auto"/>
              <w:rPr>
                <w:rFonts w:ascii="Times New Roman" w:eastAsia="Calibri" w:hAnsi="Times New Roman" w:cs="Times New Roman"/>
                <w:b/>
                <w:bCs/>
                <w:sz w:val="24"/>
                <w:szCs w:val="24"/>
              </w:rPr>
            </w:pPr>
            <w:r w:rsidRPr="00A62FBC">
              <w:rPr>
                <w:rFonts w:ascii="Times New Roman" w:eastAsia="Calibri" w:hAnsi="Times New Roman" w:cs="Times New Roman"/>
                <w:bCs/>
                <w:sz w:val="24"/>
                <w:szCs w:val="24"/>
              </w:rPr>
              <w:t>Для воспитанников дошкольного возраста</w:t>
            </w:r>
          </w:p>
        </w:tc>
      </w:tr>
    </w:tbl>
    <w:p w:rsidR="007E04E8" w:rsidRPr="00A62FBC" w:rsidRDefault="007E04E8" w:rsidP="007E04E8">
      <w:pPr>
        <w:tabs>
          <w:tab w:val="left" w:pos="6450"/>
        </w:tabs>
        <w:spacing w:after="0" w:line="360" w:lineRule="auto"/>
        <w:ind w:firstLine="709"/>
        <w:jc w:val="center"/>
        <w:rPr>
          <w:rFonts w:ascii="Times New Roman" w:eastAsia="Calibri" w:hAnsi="Times New Roman" w:cs="Times New Roman"/>
          <w:b/>
          <w:bCs/>
          <w:sz w:val="24"/>
          <w:szCs w:val="24"/>
        </w:rPr>
      </w:pPr>
    </w:p>
    <w:p w:rsidR="00AF69FB" w:rsidRDefault="00AF69FB" w:rsidP="007E04E8">
      <w:pPr>
        <w:tabs>
          <w:tab w:val="left" w:pos="6450"/>
        </w:tabs>
        <w:spacing w:after="0"/>
        <w:ind w:firstLine="709"/>
        <w:jc w:val="center"/>
        <w:rPr>
          <w:rFonts w:ascii="Times New Roman" w:eastAsia="Calibri" w:hAnsi="Times New Roman" w:cs="Times New Roman"/>
          <w:b/>
          <w:bCs/>
          <w:sz w:val="24"/>
          <w:szCs w:val="24"/>
        </w:rPr>
      </w:pPr>
    </w:p>
    <w:p w:rsidR="00AF69FB" w:rsidRDefault="00AF69FB" w:rsidP="007E04E8">
      <w:pPr>
        <w:tabs>
          <w:tab w:val="left" w:pos="6450"/>
        </w:tabs>
        <w:spacing w:after="0"/>
        <w:ind w:firstLine="709"/>
        <w:jc w:val="center"/>
        <w:rPr>
          <w:rFonts w:ascii="Times New Roman" w:eastAsia="Calibri" w:hAnsi="Times New Roman" w:cs="Times New Roman"/>
          <w:b/>
          <w:bCs/>
          <w:sz w:val="24"/>
          <w:szCs w:val="24"/>
        </w:rPr>
      </w:pPr>
    </w:p>
    <w:p w:rsidR="007E04E8" w:rsidRPr="00A62FBC" w:rsidRDefault="00575E33" w:rsidP="007E04E8">
      <w:pPr>
        <w:tabs>
          <w:tab w:val="left" w:pos="6450"/>
        </w:tabs>
        <w:spacing w:after="0"/>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3.5. </w:t>
      </w:r>
      <w:r w:rsidR="007E04E8" w:rsidRPr="00A62FBC">
        <w:rPr>
          <w:rFonts w:ascii="Times New Roman" w:eastAsia="Calibri" w:hAnsi="Times New Roman" w:cs="Times New Roman"/>
          <w:b/>
          <w:bCs/>
          <w:sz w:val="24"/>
          <w:szCs w:val="24"/>
        </w:rPr>
        <w:t xml:space="preserve">Организация развивающей предметно </w:t>
      </w:r>
      <w:r w:rsidR="007E0CB2" w:rsidRPr="00A62FBC">
        <w:rPr>
          <w:rFonts w:ascii="Times New Roman" w:eastAsia="Calibri" w:hAnsi="Times New Roman" w:cs="Times New Roman"/>
          <w:b/>
          <w:bCs/>
          <w:sz w:val="24"/>
          <w:szCs w:val="24"/>
        </w:rPr>
        <w:t xml:space="preserve">- </w:t>
      </w:r>
      <w:r w:rsidR="007E04E8" w:rsidRPr="00A62FBC">
        <w:rPr>
          <w:rFonts w:ascii="Times New Roman" w:eastAsia="Calibri" w:hAnsi="Times New Roman" w:cs="Times New Roman"/>
          <w:b/>
          <w:bCs/>
          <w:sz w:val="24"/>
          <w:szCs w:val="24"/>
        </w:rPr>
        <w:t>пространственной среды для воспитанников раннего возраста</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lastRenderedPageBreak/>
        <w:t>При любом уровне материально - технического обеспечения содержание развивающей предметной среды должно удовлетворять потребностям актуального и перспективного развития воспитанников. В связи с этим программа  представляет единый для всех уровней перечень оборудования, обеспечивающий реализацию ФГОС ДО для воспитанников раннего возраста.</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Жизненное пространство в группе должно давать воспитанникам возможность одновременно свободно заниматься разными видами деятельности. Этому способствует зонирование групповой комнаты и спальни. Некоторые зоны могут быть отделены одна от другой перегородками, например, зона для сюжетных игр отделяется от зоны подвижных игр отделяются друг от друга для того, что бы воспитанники  не мешали друг другу. Зонирование помещения помогает воспитаннику выбрать для себя привлекательное занятие и сохранить устойчивый интерес к нему благодаря соответствующим игрушкам.</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В групповом помещении могут быть организованы зоны для:</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приёма пищи и занятий  (столики со стульчиками);</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развития движений;</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сюжетных игр;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игр со строительным материалом;</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игр с машинками;</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изобразительной деятельности;</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музыкальных занятий;</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чтения и рассматривания иллюстраций;</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игр с песком и водой;</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отдыха (уголок уединения);</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уголка природы (аквариум, фонтанчик, растения).</w:t>
      </w:r>
    </w:p>
    <w:p w:rsidR="007E04E8" w:rsidRPr="00A62FBC" w:rsidRDefault="007E04E8" w:rsidP="007E04E8">
      <w:pPr>
        <w:tabs>
          <w:tab w:val="left" w:pos="6450"/>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 xml:space="preserve">Материалы и игрушки </w:t>
      </w:r>
    </w:p>
    <w:p w:rsidR="007E04E8" w:rsidRPr="00A62FBC" w:rsidRDefault="007E04E8" w:rsidP="007E04E8">
      <w:pPr>
        <w:tabs>
          <w:tab w:val="left" w:pos="6450"/>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для социально - коммуникативного развития</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В группе должны находиться:</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фотографии детей, семейные альбомы;</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фотографии детей, альбомы отражающие жизнь группы и Учреждения;</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наглядные пособия, отражающие разнообразные занятия воспитанников и взрослых;</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картинки и фотографии отражающие, разные эмоциональные состояния людей (веселый, грустный, смеющийся, удивленный и др.), их действия.</w:t>
      </w:r>
    </w:p>
    <w:p w:rsidR="007E04E8" w:rsidRPr="00A62FBC" w:rsidRDefault="007E04E8" w:rsidP="007E04E8">
      <w:pPr>
        <w:tabs>
          <w:tab w:val="left" w:pos="6450"/>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 xml:space="preserve">Материалы и игрушки </w:t>
      </w:r>
    </w:p>
    <w:p w:rsidR="007E04E8" w:rsidRPr="00A62FBC" w:rsidRDefault="007E04E8" w:rsidP="007E04E8">
      <w:pPr>
        <w:tabs>
          <w:tab w:val="left" w:pos="6450"/>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для процессуальных и сюжетных игр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В группе должны находиться:</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игрушки – персонажи: куклы разных размеров в одежде, куклы голыши, животные из разных материалов;</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стационарная и настольная кукольная мебель (столику, стульчики, скамеечки, кровать и пр.);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стационарные и настольные наборы «кухня» (плита, стол, холодильник и пр.);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игрушки для разыгрывания различных сюжетов: кормления кукол, укладывания спать, купания, лечения, прогулок, уборки, игры в магазин, игры в солдатиков и др.;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строительные наборы для изготовления мебели, домов, дорожек и пр.;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машины разных размеров, цветов и назначения;</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lastRenderedPageBreak/>
        <w:t>- детские телефоны;</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предметы - заместители в коробках (кубики, шишки, желуди и др.);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крупные модули для строительства машин, поездов, домов и пр.;</w:t>
      </w:r>
    </w:p>
    <w:p w:rsidR="007E04E8" w:rsidRPr="00A62FBC" w:rsidRDefault="007E04E8" w:rsidP="007E04E8">
      <w:pPr>
        <w:tabs>
          <w:tab w:val="left" w:pos="6450"/>
        </w:tabs>
        <w:spacing w:after="0"/>
        <w:ind w:firstLine="709"/>
        <w:jc w:val="center"/>
        <w:rPr>
          <w:rFonts w:ascii="Times New Roman" w:eastAsia="Calibri" w:hAnsi="Times New Roman" w:cs="Times New Roman"/>
          <w:b/>
          <w:bCs/>
          <w:sz w:val="24"/>
          <w:szCs w:val="24"/>
        </w:rPr>
      </w:pPr>
    </w:p>
    <w:p w:rsidR="007E04E8" w:rsidRPr="00A62FBC" w:rsidRDefault="007E04E8" w:rsidP="007E04E8">
      <w:pPr>
        <w:tabs>
          <w:tab w:val="left" w:pos="6450"/>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 xml:space="preserve">Материалы и игрушки </w:t>
      </w:r>
    </w:p>
    <w:p w:rsidR="007E04E8" w:rsidRPr="00A62FBC" w:rsidRDefault="007E04E8" w:rsidP="007E04E8">
      <w:pPr>
        <w:tabs>
          <w:tab w:val="left" w:pos="6450"/>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для познавательного и речевого развития воспитанников</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xml:space="preserve">В группе должны находиться бытовые предметы и игрушки, стимулирующие развитие предметной деятельности. Они должны быть выполнены из различных материалов, иметь разные размеры, цвета, фактуру. </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Среди игрушек способствующих развитию предметной деятельности,  которые должны быть:</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пирамидки и стержни для нанизывания с цветными элементами разнообразных форм для индивидуальных занятий;</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большая напольная пирамида для совместных игр воспитанников;</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матрешки;</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наборы кубиков и объемных тел (цилиндры, шары, бруски и пр.);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игрушки орудия (совочки, грабли, лопаты и пр.);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наборы разнообразных объемных вкладышей;</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мозаики, рамки – вкладыши с различными геометрическими формами и пр.);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конструкторы;</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игрушки забавы;</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заводные игрушки.</w:t>
      </w:r>
    </w:p>
    <w:p w:rsidR="007E04E8" w:rsidRPr="00A62FBC" w:rsidRDefault="007E04E8" w:rsidP="007E04E8">
      <w:pPr>
        <w:tabs>
          <w:tab w:val="left" w:pos="6450"/>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Материалы и игрушки для развития</w:t>
      </w:r>
    </w:p>
    <w:p w:rsidR="007E04E8" w:rsidRPr="00A62FBC" w:rsidRDefault="007E04E8" w:rsidP="007E04E8">
      <w:pPr>
        <w:tabs>
          <w:tab w:val="left" w:pos="6450"/>
        </w:tabs>
        <w:spacing w:after="0"/>
        <w:ind w:firstLine="709"/>
        <w:jc w:val="center"/>
        <w:rPr>
          <w:rFonts w:ascii="Times New Roman" w:eastAsia="Calibri" w:hAnsi="Times New Roman" w:cs="Times New Roman"/>
          <w:bCs/>
          <w:sz w:val="24"/>
          <w:szCs w:val="24"/>
        </w:rPr>
      </w:pPr>
      <w:r w:rsidRPr="00A62FBC">
        <w:rPr>
          <w:rFonts w:ascii="Times New Roman" w:eastAsia="Calibri" w:hAnsi="Times New Roman" w:cs="Times New Roman"/>
          <w:b/>
          <w:bCs/>
          <w:sz w:val="24"/>
          <w:szCs w:val="24"/>
        </w:rPr>
        <w:t>познавательной активности, экспериментирования воспитанников</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столы - поддоны для экспериментирования с песком и водой;</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
          <w:bCs/>
          <w:sz w:val="24"/>
          <w:szCs w:val="24"/>
        </w:rPr>
        <w:t xml:space="preserve">- </w:t>
      </w:r>
      <w:r w:rsidRPr="00A62FBC">
        <w:rPr>
          <w:rFonts w:ascii="Times New Roman" w:eastAsia="Calibri" w:hAnsi="Times New Roman" w:cs="Times New Roman"/>
          <w:bCs/>
          <w:sz w:val="24"/>
          <w:szCs w:val="24"/>
        </w:rPr>
        <w:t>плавающие и</w:t>
      </w:r>
      <w:r w:rsidRPr="00A62FBC">
        <w:rPr>
          <w:rFonts w:ascii="Times New Roman" w:eastAsia="Calibri" w:hAnsi="Times New Roman" w:cs="Times New Roman"/>
          <w:b/>
          <w:bCs/>
          <w:sz w:val="24"/>
          <w:szCs w:val="24"/>
        </w:rPr>
        <w:t xml:space="preserve"> </w:t>
      </w:r>
      <w:r w:rsidRPr="00A62FBC">
        <w:rPr>
          <w:rFonts w:ascii="Times New Roman" w:eastAsia="Calibri" w:hAnsi="Times New Roman" w:cs="Times New Roman"/>
          <w:bCs/>
          <w:sz w:val="24"/>
          <w:szCs w:val="24"/>
        </w:rPr>
        <w:t>тонущие предметы</w:t>
      </w:r>
      <w:r w:rsidRPr="00A62FBC">
        <w:rPr>
          <w:rFonts w:ascii="Times New Roman" w:eastAsia="Calibri" w:hAnsi="Times New Roman" w:cs="Times New Roman"/>
          <w:b/>
          <w:bCs/>
          <w:sz w:val="24"/>
          <w:szCs w:val="24"/>
        </w:rPr>
        <w:t xml:space="preserve"> </w:t>
      </w:r>
      <w:r w:rsidRPr="00A62FBC">
        <w:rPr>
          <w:rFonts w:ascii="Times New Roman" w:eastAsia="Calibri" w:hAnsi="Times New Roman" w:cs="Times New Roman"/>
          <w:bCs/>
          <w:sz w:val="24"/>
          <w:szCs w:val="24"/>
        </w:rPr>
        <w:t>(губки, дощечки, металлические предметы и пр.);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
          <w:bCs/>
          <w:sz w:val="24"/>
          <w:szCs w:val="24"/>
        </w:rPr>
        <w:t xml:space="preserve">- </w:t>
      </w:r>
      <w:r w:rsidRPr="00A62FBC">
        <w:rPr>
          <w:rFonts w:ascii="Times New Roman" w:eastAsia="Calibri" w:hAnsi="Times New Roman" w:cs="Times New Roman"/>
          <w:bCs/>
          <w:sz w:val="24"/>
          <w:szCs w:val="24"/>
        </w:rPr>
        <w:t>разнообразные бытовые предметы для исследования (часы, телефон и пр.);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материалы для пересыпания и переливания (пустые пластиковые бутылки, банки, фасоль и пр.);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игрушки со светозвуковым эффектом;</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«волшебный мешочек» наполняемый различными предметами и игрушками;</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игрушки и предметы для наблюдения (мыльные пузыри и пр.);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игрушки с секретами и с сюрпризами (коробочки и пеналы с подвижной крышкой, шкатулки с разными застежками, головоломки  и пр.)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наборы предметных картинок и сюжетных картин по разным темам («Домашние и дикие животные», «Деревья, кустарники, травы»,  «Профессии») и т.д.;</w:t>
      </w:r>
    </w:p>
    <w:p w:rsidR="007E04E8" w:rsidRPr="00A62FBC" w:rsidRDefault="007E04E8" w:rsidP="007E04E8">
      <w:pPr>
        <w:tabs>
          <w:tab w:val="left" w:pos="6450"/>
        </w:tabs>
        <w:spacing w:after="0"/>
        <w:ind w:firstLine="709"/>
        <w:rPr>
          <w:rFonts w:ascii="Times New Roman" w:eastAsia="Calibri" w:hAnsi="Times New Roman" w:cs="Times New Roman"/>
          <w:b/>
          <w:bCs/>
          <w:sz w:val="24"/>
          <w:szCs w:val="24"/>
        </w:rPr>
      </w:pPr>
      <w:r w:rsidRPr="00A62FBC">
        <w:rPr>
          <w:rFonts w:ascii="Times New Roman" w:eastAsia="Calibri" w:hAnsi="Times New Roman" w:cs="Times New Roman"/>
          <w:bCs/>
          <w:sz w:val="24"/>
          <w:szCs w:val="24"/>
        </w:rPr>
        <w:t>- книги, открытки, альбомы, аудио -; видеоматериалы, знакомящие воспитанников с явлениями природы, жизнью животных и растений.</w:t>
      </w:r>
    </w:p>
    <w:p w:rsidR="007E04E8" w:rsidRPr="00A62FBC" w:rsidRDefault="007E04E8" w:rsidP="007E04E8">
      <w:pPr>
        <w:tabs>
          <w:tab w:val="left" w:pos="6450"/>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Материалы для развития речи воспитанников</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книжки с картинками (сборники стишков, песен, сказок, рассказов);</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предметные и сюжетные картинки, наборы картинок для группировки (одежда, посуда, мебель, животные, транспорт, профессии, игрушки и др.);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p>
    <w:p w:rsidR="007E04E8" w:rsidRPr="00A62FBC" w:rsidRDefault="007E04E8" w:rsidP="007E04E8">
      <w:pPr>
        <w:tabs>
          <w:tab w:val="left" w:pos="6450"/>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lastRenderedPageBreak/>
        <w:t>Материалы и оборудование для художественно – эстетического развития воспитанников</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В группах должны быть материалы и оборудование общего назначения:</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книги с красочными иллюстрациями, репродукции;</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альбомы с цветными фотографиями произведений;</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альбомы с рисунками или фотографиями музыкальных инструментов;</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музыкальные инструменты (пианино, баян, аккордеон, гитара);</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фланелеграф;</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стенд для демонстрации детских рисунков и поделок;</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ёмкости для хранения материалов для изобразительной деятельности.</w:t>
      </w:r>
    </w:p>
    <w:p w:rsidR="007E04E8" w:rsidRPr="00A62FBC" w:rsidRDefault="007E04E8" w:rsidP="007E04E8">
      <w:pPr>
        <w:tabs>
          <w:tab w:val="left" w:pos="6450"/>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Материалы для изобразительной деятельности воспитанников</w:t>
      </w:r>
    </w:p>
    <w:p w:rsidR="007E04E8" w:rsidRPr="00A62FBC" w:rsidRDefault="007E04E8" w:rsidP="007E04E8">
      <w:pPr>
        <w:tabs>
          <w:tab w:val="center" w:pos="5031"/>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
          <w:bCs/>
          <w:sz w:val="24"/>
          <w:szCs w:val="24"/>
        </w:rPr>
        <w:t xml:space="preserve">- </w:t>
      </w:r>
      <w:r w:rsidRPr="00A62FBC">
        <w:rPr>
          <w:rFonts w:ascii="Times New Roman" w:eastAsia="Calibri" w:hAnsi="Times New Roman" w:cs="Times New Roman"/>
          <w:bCs/>
          <w:sz w:val="24"/>
          <w:szCs w:val="24"/>
        </w:rPr>
        <w:t>наборы цветных карандашей, фломастеров, цветных мелков;</w:t>
      </w:r>
    </w:p>
    <w:p w:rsidR="007E04E8" w:rsidRPr="00A62FBC" w:rsidRDefault="007E04E8" w:rsidP="007E04E8">
      <w:pPr>
        <w:tabs>
          <w:tab w:val="center" w:pos="5031"/>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краски (гуашь, акварель, пищевые красители);</w:t>
      </w:r>
    </w:p>
    <w:p w:rsidR="007E04E8" w:rsidRPr="00A62FBC" w:rsidRDefault="007E04E8" w:rsidP="007E04E8">
      <w:pPr>
        <w:tabs>
          <w:tab w:val="center" w:pos="5031"/>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кисти для рисования, клея;</w:t>
      </w:r>
    </w:p>
    <w:p w:rsidR="007E04E8" w:rsidRPr="00A62FBC" w:rsidRDefault="007E04E8" w:rsidP="007E04E8">
      <w:pPr>
        <w:tabs>
          <w:tab w:val="center" w:pos="5031"/>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палитра, ёмкости для воды, красок, клея;</w:t>
      </w:r>
    </w:p>
    <w:p w:rsidR="007E04E8" w:rsidRPr="00A62FBC" w:rsidRDefault="007E04E8" w:rsidP="007E04E8">
      <w:pPr>
        <w:tabs>
          <w:tab w:val="center" w:pos="5031"/>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салфетки для вытирания рук и красок;</w:t>
      </w:r>
    </w:p>
    <w:p w:rsidR="007E04E8" w:rsidRPr="00A62FBC" w:rsidRDefault="007E04E8" w:rsidP="007E04E8">
      <w:pPr>
        <w:tabs>
          <w:tab w:val="center" w:pos="5031"/>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бумага разных форматов, цветов и фактуры;</w:t>
      </w:r>
    </w:p>
    <w:p w:rsidR="007E04E8" w:rsidRPr="00A62FBC" w:rsidRDefault="007E04E8" w:rsidP="007E04E8">
      <w:pPr>
        <w:tabs>
          <w:tab w:val="center" w:pos="5031"/>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глина, пластилин (не липнущий к рукам);</w:t>
      </w:r>
    </w:p>
    <w:p w:rsidR="007E04E8" w:rsidRPr="00A62FBC" w:rsidRDefault="007E04E8" w:rsidP="007E04E8">
      <w:pPr>
        <w:tabs>
          <w:tab w:val="center" w:pos="5031"/>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печатки, губки, ватные тампоны для нанесения узоров;</w:t>
      </w:r>
    </w:p>
    <w:p w:rsidR="007E04E8" w:rsidRPr="00A62FBC" w:rsidRDefault="007E04E8" w:rsidP="007E04E8">
      <w:pPr>
        <w:tabs>
          <w:tab w:val="center" w:pos="5031"/>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трафареты для закрашивания;</w:t>
      </w:r>
    </w:p>
    <w:p w:rsidR="007E04E8" w:rsidRPr="00A62FBC" w:rsidRDefault="007E04E8" w:rsidP="007E04E8">
      <w:pPr>
        <w:tabs>
          <w:tab w:val="center" w:pos="5031"/>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доски для рисования мелками, поставки для работы с пластилином; глиной, тестом;</w:t>
      </w:r>
    </w:p>
    <w:p w:rsidR="007E04E8" w:rsidRPr="00A62FBC" w:rsidRDefault="007E04E8" w:rsidP="007E04E8">
      <w:pPr>
        <w:tabs>
          <w:tab w:val="center" w:pos="5031"/>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мольберты;</w:t>
      </w:r>
    </w:p>
    <w:p w:rsidR="007E04E8" w:rsidRPr="00A62FBC" w:rsidRDefault="007E04E8" w:rsidP="007E04E8">
      <w:pPr>
        <w:tabs>
          <w:tab w:val="center" w:pos="5031"/>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фартуки и нарукавники для воспитанников.</w:t>
      </w:r>
    </w:p>
    <w:p w:rsidR="007E04E8" w:rsidRPr="00A62FBC" w:rsidRDefault="007E04E8" w:rsidP="007E04E8">
      <w:pPr>
        <w:tabs>
          <w:tab w:val="center" w:pos="5031"/>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Материалы для музыкального развития воспитанников</w:t>
      </w:r>
    </w:p>
    <w:p w:rsidR="007E04E8" w:rsidRPr="00A62FBC" w:rsidRDefault="007E04E8" w:rsidP="007E04E8">
      <w:pPr>
        <w:tabs>
          <w:tab w:val="center" w:pos="5031"/>
        </w:tabs>
        <w:spacing w:after="0"/>
        <w:ind w:firstLine="709"/>
        <w:jc w:val="both"/>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игрушечные музыкальные инструменты (бубны, барабаны, трещетки, треугольники, маракасы, ложки, колокольчики, дудочки, металлофоны, пианино, шумовые инструменты (в том числе самодельные);</w:t>
      </w:r>
    </w:p>
    <w:p w:rsidR="007E04E8" w:rsidRPr="00A62FBC" w:rsidRDefault="007E04E8" w:rsidP="007E04E8">
      <w:pPr>
        <w:tabs>
          <w:tab w:val="center" w:pos="5031"/>
        </w:tabs>
        <w:spacing w:after="0"/>
        <w:ind w:firstLine="709"/>
        <w:jc w:val="both"/>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игрушки с фиксированной мелодией (музыкальные шкатулки, шарманки, звуковые книжки, открытки);</w:t>
      </w:r>
    </w:p>
    <w:p w:rsidR="007E04E8" w:rsidRPr="00A62FBC" w:rsidRDefault="007E04E8" w:rsidP="007E04E8">
      <w:pPr>
        <w:tabs>
          <w:tab w:val="center" w:pos="5031"/>
        </w:tabs>
        <w:spacing w:after="0"/>
        <w:ind w:firstLine="709"/>
        <w:jc w:val="both"/>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xml:space="preserve">- аудиосфера (магнитофон, музыкальный центр, аудиоматериалы с записями музыкальных произведений). </w:t>
      </w:r>
    </w:p>
    <w:p w:rsidR="0009060A" w:rsidRPr="00A62FBC" w:rsidRDefault="0009060A" w:rsidP="007E04E8">
      <w:pPr>
        <w:tabs>
          <w:tab w:val="center" w:pos="5031"/>
        </w:tabs>
        <w:spacing w:after="0"/>
        <w:ind w:firstLine="709"/>
        <w:jc w:val="center"/>
        <w:rPr>
          <w:rFonts w:ascii="Times New Roman" w:eastAsia="Calibri" w:hAnsi="Times New Roman" w:cs="Times New Roman"/>
          <w:b/>
          <w:bCs/>
          <w:sz w:val="24"/>
          <w:szCs w:val="24"/>
        </w:rPr>
      </w:pPr>
    </w:p>
    <w:p w:rsidR="007E04E8" w:rsidRPr="00A62FBC" w:rsidRDefault="007E04E8" w:rsidP="007E04E8">
      <w:pPr>
        <w:tabs>
          <w:tab w:val="center" w:pos="5031"/>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Материалы для театрализованной деятельности</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оснащение для разыгрывания сценок и спектаклей (наборы кукол, сказочных персонажей, ширмы для кукольного спектакля, маски, костюмы, театральные атрибуты и др.);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карнавальные костюмы, маски;</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фланелеграф (коврограф, магнитная доска) с набором персонажей и декораций;</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различные виды театров (бибабо, настольный плоскостной, магнитный, плоскостной);</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аудио, видео средства для демонстрации спектаклей, мультфильмов.</w:t>
      </w:r>
    </w:p>
    <w:p w:rsidR="00CF3FD1" w:rsidRPr="00A62FBC" w:rsidRDefault="00CF3FD1" w:rsidP="007E04E8">
      <w:pPr>
        <w:tabs>
          <w:tab w:val="left" w:pos="6450"/>
        </w:tabs>
        <w:spacing w:after="0"/>
        <w:ind w:firstLine="709"/>
        <w:jc w:val="center"/>
        <w:rPr>
          <w:rFonts w:ascii="Times New Roman" w:eastAsia="Calibri" w:hAnsi="Times New Roman" w:cs="Times New Roman"/>
          <w:b/>
          <w:bCs/>
          <w:sz w:val="24"/>
          <w:szCs w:val="24"/>
        </w:rPr>
      </w:pPr>
    </w:p>
    <w:p w:rsidR="00AF69FB" w:rsidRDefault="00AF69FB" w:rsidP="007E04E8">
      <w:pPr>
        <w:tabs>
          <w:tab w:val="left" w:pos="6450"/>
        </w:tabs>
        <w:spacing w:after="0"/>
        <w:ind w:firstLine="709"/>
        <w:jc w:val="center"/>
        <w:rPr>
          <w:rFonts w:ascii="Times New Roman" w:eastAsia="Calibri" w:hAnsi="Times New Roman" w:cs="Times New Roman"/>
          <w:b/>
          <w:bCs/>
          <w:sz w:val="24"/>
          <w:szCs w:val="24"/>
        </w:rPr>
      </w:pPr>
    </w:p>
    <w:p w:rsidR="007E04E8" w:rsidRPr="00A62FBC" w:rsidRDefault="007E04E8" w:rsidP="007E04E8">
      <w:pPr>
        <w:tabs>
          <w:tab w:val="left" w:pos="6450"/>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 xml:space="preserve">Материалы и оборудование для физического развития </w:t>
      </w:r>
    </w:p>
    <w:p w:rsidR="007E04E8" w:rsidRPr="00A62FBC" w:rsidRDefault="007E04E8" w:rsidP="007E04E8">
      <w:pPr>
        <w:tabs>
          <w:tab w:val="left" w:pos="6450"/>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lastRenderedPageBreak/>
        <w:t>воспитанников</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В группе должны быть различные приспособления, способствующие двигательной активности (ползание, лазанье, ходьба, бег, прыжки). К ним относятся:</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горки,  лесенки,  скамеечки;</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туннели,  домики,  игрушки - качалки, веревки;</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модульные сооружения различных форм;</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дорожки для ходьбы задающие, задающие изменения движения;</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массажные дорожки и коврики с разным покрытием;</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мини - стадионы.</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В группе должны быть игрушки и материалы, развивающие крупную и мелкую моторику, в том числе:</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мячи разных размеров, в том числе массажные;</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кегли, обручи, кольца;</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игрушки, которые можно катать, толкать;</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разноцветные предметы, различной формы для нанизывания;</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доски с пазами, крючочками, стержнями и молоточками;</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специальные приспособления (стенды, тренажеры), предназначенные для развития разнообразных движений руки кисти и пальцев (застежки - молнии, пуговицы, петли, крючки, петли и др.);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коробки с разными прорезями и копилки.</w:t>
      </w:r>
    </w:p>
    <w:p w:rsidR="007E04E8" w:rsidRPr="00A62FBC" w:rsidRDefault="007E04E8" w:rsidP="007E04E8">
      <w:pPr>
        <w:tabs>
          <w:tab w:val="left" w:pos="6450"/>
        </w:tabs>
        <w:spacing w:after="0"/>
        <w:ind w:firstLine="709"/>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Оборудование и игрушки для детской площадки:</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xml:space="preserve">- песочница, скамейки, </w:t>
      </w:r>
      <w:r w:rsidRPr="00A62FBC">
        <w:rPr>
          <w:rFonts w:ascii="Times New Roman" w:eastAsia="Calibri" w:hAnsi="Times New Roman" w:cs="Times New Roman"/>
          <w:b/>
          <w:bCs/>
          <w:sz w:val="24"/>
          <w:szCs w:val="24"/>
        </w:rPr>
        <w:t xml:space="preserve"> </w:t>
      </w:r>
      <w:r w:rsidRPr="00A62FBC">
        <w:rPr>
          <w:rFonts w:ascii="Times New Roman" w:eastAsia="Calibri" w:hAnsi="Times New Roman" w:cs="Times New Roman"/>
          <w:bCs/>
          <w:sz w:val="24"/>
          <w:szCs w:val="24"/>
        </w:rPr>
        <w:t>горка,  качели;</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велосипеды, игрушки для двигательной активности (мячи, тележки);</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игрушки для игр в песочнице (совочки, лопатки, ведра и др.);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оборудование и игрушки для игр с водой в летнее время года (надувной бассейн, тазики для воды и др.).</w:t>
      </w:r>
    </w:p>
    <w:p w:rsidR="007E04E8" w:rsidRPr="00A62FBC" w:rsidRDefault="007E04E8" w:rsidP="007E04E8">
      <w:pPr>
        <w:tabs>
          <w:tab w:val="left" w:pos="6450"/>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Организация развивающей предметно - пространственной образовательной среды для воспитанников в соответствии с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2694"/>
        <w:gridCol w:w="2799"/>
      </w:tblGrid>
      <w:tr w:rsidR="007E04E8" w:rsidRPr="00A62FBC" w:rsidTr="00646BF4">
        <w:tc>
          <w:tcPr>
            <w:tcW w:w="1668"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Элементы предметно - пространственной среды</w:t>
            </w:r>
          </w:p>
        </w:tc>
        <w:tc>
          <w:tcPr>
            <w:tcW w:w="240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Минимальный уровень</w:t>
            </w:r>
          </w:p>
        </w:tc>
        <w:tc>
          <w:tcPr>
            <w:tcW w:w="2694"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Базовый уровень</w:t>
            </w:r>
          </w:p>
        </w:tc>
        <w:tc>
          <w:tcPr>
            <w:tcW w:w="279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Расширенный уровень</w:t>
            </w:r>
          </w:p>
        </w:tc>
      </w:tr>
      <w:tr w:rsidR="007E04E8" w:rsidRPr="00A62FBC" w:rsidTr="00646BF4">
        <w:tc>
          <w:tcPr>
            <w:tcW w:w="1668"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Оборудование для физического развития</w:t>
            </w:r>
          </w:p>
        </w:tc>
        <w:tc>
          <w:tcPr>
            <w:tcW w:w="240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Индивидуальные предметы для развития движений</w:t>
            </w:r>
          </w:p>
        </w:tc>
        <w:tc>
          <w:tcPr>
            <w:tcW w:w="2694"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Физкультурное оборудование для групповых занятий. Наличие кварцевой лампы. Наличие обогревателей и увлажнителей воздуха</w:t>
            </w:r>
          </w:p>
        </w:tc>
        <w:tc>
          <w:tcPr>
            <w:tcW w:w="279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Тренажеры. Оборудование для различных игр и занятий спортом</w:t>
            </w:r>
          </w:p>
        </w:tc>
      </w:tr>
      <w:tr w:rsidR="007E04E8" w:rsidRPr="00A62FBC" w:rsidTr="00646BF4">
        <w:tc>
          <w:tcPr>
            <w:tcW w:w="1668"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Оборудование для познавательного развития</w:t>
            </w:r>
          </w:p>
        </w:tc>
        <w:tc>
          <w:tcPr>
            <w:tcW w:w="240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xml:space="preserve">Предметы ближайшего окружения. Дидактические пособия. Познавательная литература. Строительные наборы. </w:t>
            </w:r>
            <w:r w:rsidRPr="00A62FBC">
              <w:rPr>
                <w:rFonts w:ascii="Times New Roman" w:eastAsia="Calibri" w:hAnsi="Times New Roman" w:cs="Times New Roman"/>
                <w:bCs/>
                <w:sz w:val="24"/>
                <w:szCs w:val="24"/>
              </w:rPr>
              <w:lastRenderedPageBreak/>
              <w:t xml:space="preserve">Конструкторы (деревянные, «Лего» и иные). Движущиеся игрушки. Игрушки для сенсорного развития. Заводные игрушки и игрушки - забавы  </w:t>
            </w:r>
          </w:p>
        </w:tc>
        <w:tc>
          <w:tcPr>
            <w:tcW w:w="2694"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lastRenderedPageBreak/>
              <w:t xml:space="preserve">Библиотека. Фонотека. Видеотека. Оборудование для экспериментирования и исследования. Наглядные и демонстрационные пособия. Тетради с заданиями для детей. </w:t>
            </w:r>
            <w:r w:rsidRPr="00A62FBC">
              <w:rPr>
                <w:rFonts w:ascii="Times New Roman" w:eastAsia="Calibri" w:hAnsi="Times New Roman" w:cs="Times New Roman"/>
                <w:bCs/>
                <w:sz w:val="24"/>
                <w:szCs w:val="24"/>
              </w:rPr>
              <w:lastRenderedPageBreak/>
              <w:t xml:space="preserve">Расширенный набор для детского конструирования </w:t>
            </w:r>
          </w:p>
        </w:tc>
        <w:tc>
          <w:tcPr>
            <w:tcW w:w="279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lastRenderedPageBreak/>
              <w:t xml:space="preserve">Информационное пространство: радио, телевизор, компьютер, интерактивная доска. Планшетные компьютеры. Индивидуальные электронные образовательные </w:t>
            </w:r>
            <w:r w:rsidRPr="00A62FBC">
              <w:rPr>
                <w:rFonts w:ascii="Times New Roman" w:eastAsia="Calibri" w:hAnsi="Times New Roman" w:cs="Times New Roman"/>
                <w:bCs/>
                <w:sz w:val="24"/>
                <w:szCs w:val="24"/>
              </w:rPr>
              <w:lastRenderedPageBreak/>
              <w:t xml:space="preserve">ресурсы. Обучающие компьютерные программы. интерактивные средства обучения. Детская лаборатория. Столы для игры с песком и водой. Дистанционно-управляемые и программируемые игрушки </w:t>
            </w:r>
          </w:p>
        </w:tc>
      </w:tr>
      <w:tr w:rsidR="007E04E8" w:rsidRPr="00A62FBC" w:rsidTr="00646BF4">
        <w:tc>
          <w:tcPr>
            <w:tcW w:w="1668"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Cs/>
                <w:sz w:val="24"/>
                <w:szCs w:val="24"/>
              </w:rPr>
              <w:lastRenderedPageBreak/>
              <w:t>Оборудование для художественно - эстетического</w:t>
            </w:r>
            <w:r w:rsidRPr="00A62FBC">
              <w:rPr>
                <w:rFonts w:ascii="Times New Roman" w:eastAsia="Calibri" w:hAnsi="Times New Roman" w:cs="Times New Roman"/>
                <w:b/>
                <w:bCs/>
                <w:sz w:val="24"/>
                <w:szCs w:val="24"/>
              </w:rPr>
              <w:t xml:space="preserve"> </w:t>
            </w:r>
            <w:r w:rsidRPr="00A62FBC">
              <w:rPr>
                <w:rFonts w:ascii="Times New Roman" w:eastAsia="Calibri" w:hAnsi="Times New Roman" w:cs="Times New Roman"/>
                <w:bCs/>
                <w:sz w:val="24"/>
                <w:szCs w:val="24"/>
              </w:rPr>
              <w:t>развития</w:t>
            </w:r>
          </w:p>
        </w:tc>
        <w:tc>
          <w:tcPr>
            <w:tcW w:w="240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Полочка красоты. Полочка красоты для творчества. Самодельные звучащие предметы. Материалы для детского творчества в изобразительной деятельности, лепке, аппликации, ручном труде</w:t>
            </w:r>
          </w:p>
        </w:tc>
        <w:tc>
          <w:tcPr>
            <w:tcW w:w="2694"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Альбомы и книги по искусству. Видеотека. Аудиотека. Изделия народных промыслов. Скульптура малых форм. Набор шумовых инструментов</w:t>
            </w:r>
          </w:p>
        </w:tc>
        <w:tc>
          <w:tcPr>
            <w:tcW w:w="279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xml:space="preserve">Мини - музей, галерея, экспозиции. Компьютер, интерактивная доска, электронные образовательные ресурсы. Набор детских музыкальных инструментов. Синтезатор. Радиомикрофоны. Материалы для создания витража, мозаики, тиснения, гравюры и т.п. Компьютерные программы для развития творчества. </w:t>
            </w:r>
          </w:p>
        </w:tc>
      </w:tr>
      <w:tr w:rsidR="007E04E8" w:rsidRPr="00A62FBC" w:rsidTr="00646BF4">
        <w:tc>
          <w:tcPr>
            <w:tcW w:w="1668"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Оборудование для речевого развития</w:t>
            </w:r>
          </w:p>
        </w:tc>
        <w:tc>
          <w:tcPr>
            <w:tcW w:w="240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Cs/>
                <w:sz w:val="24"/>
                <w:szCs w:val="24"/>
              </w:rPr>
              <w:t>Кукольные театры. Художественная</w:t>
            </w:r>
            <w:r w:rsidRPr="00A62FBC">
              <w:rPr>
                <w:rFonts w:ascii="Times New Roman" w:eastAsia="Calibri" w:hAnsi="Times New Roman" w:cs="Times New Roman"/>
                <w:b/>
                <w:bCs/>
                <w:sz w:val="24"/>
                <w:szCs w:val="24"/>
              </w:rPr>
              <w:t xml:space="preserve"> </w:t>
            </w:r>
            <w:r w:rsidRPr="00A62FBC">
              <w:rPr>
                <w:rFonts w:ascii="Times New Roman" w:eastAsia="Calibri" w:hAnsi="Times New Roman" w:cs="Times New Roman"/>
                <w:bCs/>
                <w:sz w:val="24"/>
                <w:szCs w:val="24"/>
              </w:rPr>
              <w:t>литература</w:t>
            </w:r>
          </w:p>
        </w:tc>
        <w:tc>
          <w:tcPr>
            <w:tcW w:w="2694"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Логопедия. Пособия для подготовки к обучению грамоте</w:t>
            </w:r>
          </w:p>
        </w:tc>
        <w:tc>
          <w:tcPr>
            <w:tcW w:w="279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Иностранный язык (например, английский)</w:t>
            </w:r>
          </w:p>
        </w:tc>
      </w:tr>
    </w:tbl>
    <w:p w:rsidR="00CF3FD1" w:rsidRPr="00A62FBC" w:rsidRDefault="00CF3FD1" w:rsidP="007E04E8">
      <w:pPr>
        <w:tabs>
          <w:tab w:val="left" w:pos="6450"/>
        </w:tabs>
        <w:spacing w:after="0"/>
        <w:ind w:firstLine="709"/>
        <w:jc w:val="right"/>
        <w:rPr>
          <w:rFonts w:ascii="Times New Roman" w:eastAsia="Calibri" w:hAnsi="Times New Roman" w:cs="Times New Roman"/>
          <w:b/>
          <w:bCs/>
          <w:sz w:val="24"/>
          <w:szCs w:val="24"/>
        </w:rPr>
      </w:pPr>
    </w:p>
    <w:p w:rsidR="00CF3FD1" w:rsidRPr="00A62FBC" w:rsidRDefault="00CF3FD1" w:rsidP="007E04E8">
      <w:pPr>
        <w:tabs>
          <w:tab w:val="left" w:pos="6450"/>
        </w:tabs>
        <w:spacing w:after="0"/>
        <w:ind w:firstLine="709"/>
        <w:jc w:val="right"/>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2694"/>
        <w:gridCol w:w="2799"/>
      </w:tblGrid>
      <w:tr w:rsidR="007E04E8" w:rsidRPr="00A62FBC" w:rsidTr="00646BF4">
        <w:tc>
          <w:tcPr>
            <w:tcW w:w="1668"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Элементы предметно - пространственной среды</w:t>
            </w:r>
          </w:p>
        </w:tc>
        <w:tc>
          <w:tcPr>
            <w:tcW w:w="240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Минимальный уровень</w:t>
            </w:r>
          </w:p>
        </w:tc>
        <w:tc>
          <w:tcPr>
            <w:tcW w:w="2694"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Базовый уровень</w:t>
            </w:r>
          </w:p>
        </w:tc>
        <w:tc>
          <w:tcPr>
            <w:tcW w:w="279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Расширенный уровень</w:t>
            </w:r>
          </w:p>
        </w:tc>
      </w:tr>
      <w:tr w:rsidR="007E04E8" w:rsidRPr="00A62FBC" w:rsidTr="00646BF4">
        <w:tc>
          <w:tcPr>
            <w:tcW w:w="1668"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p>
        </w:tc>
        <w:tc>
          <w:tcPr>
            <w:tcW w:w="240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Наборы предметных и сюжетных картин</w:t>
            </w:r>
          </w:p>
        </w:tc>
        <w:tc>
          <w:tcPr>
            <w:tcW w:w="2694"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p>
        </w:tc>
        <w:tc>
          <w:tcPr>
            <w:tcW w:w="279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Cs/>
                <w:sz w:val="24"/>
                <w:szCs w:val="24"/>
              </w:rPr>
              <w:t>Электронные образовательные ресурсы</w:t>
            </w:r>
          </w:p>
        </w:tc>
      </w:tr>
      <w:tr w:rsidR="007E04E8" w:rsidRPr="00A62FBC" w:rsidTr="00646BF4">
        <w:tc>
          <w:tcPr>
            <w:tcW w:w="1668"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
                <w:bCs/>
                <w:sz w:val="24"/>
                <w:szCs w:val="24"/>
              </w:rPr>
            </w:pPr>
            <w:r w:rsidRPr="00A62FBC">
              <w:rPr>
                <w:rFonts w:ascii="Times New Roman" w:eastAsia="Calibri" w:hAnsi="Times New Roman" w:cs="Times New Roman"/>
                <w:bCs/>
                <w:sz w:val="24"/>
                <w:szCs w:val="24"/>
              </w:rPr>
              <w:t>Оборудование для социально - коммуникативного развития</w:t>
            </w:r>
          </w:p>
        </w:tc>
        <w:tc>
          <w:tcPr>
            <w:tcW w:w="240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xml:space="preserve">Предметы заместители природного происхождения. Игрушки сюжетные (куклы, машины). Машины разного назначения (пожарная, скорая и др.). Самолеты, катера, лодки, </w:t>
            </w:r>
            <w:r w:rsidRPr="00A62FBC">
              <w:rPr>
                <w:rFonts w:ascii="Times New Roman" w:eastAsia="Calibri" w:hAnsi="Times New Roman" w:cs="Times New Roman"/>
                <w:bCs/>
                <w:sz w:val="24"/>
                <w:szCs w:val="24"/>
              </w:rPr>
              <w:lastRenderedPageBreak/>
              <w:t>корабли. Наборы игровой посуды. Наборы игровые с орудиями труда. Игрушки мягкие. Настольные игры интеллектуальные. Символы государства.</w:t>
            </w:r>
          </w:p>
        </w:tc>
        <w:tc>
          <w:tcPr>
            <w:tcW w:w="2694"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lastRenderedPageBreak/>
              <w:t>Игровая мебель по росту ребенка. Мастерская – сервис, бензозаправочная станция. Наборы элементов костюма для профессий. Настольные игры дидактические</w:t>
            </w:r>
          </w:p>
        </w:tc>
        <w:tc>
          <w:tcPr>
            <w:tcW w:w="2799" w:type="dxa"/>
            <w:shd w:val="clear" w:color="auto" w:fill="auto"/>
          </w:tcPr>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Карнавальные и театральные костюмы, маски.</w:t>
            </w:r>
          </w:p>
          <w:p w:rsidR="007E04E8" w:rsidRPr="00A62FBC" w:rsidRDefault="007E04E8" w:rsidP="00646BF4">
            <w:pPr>
              <w:tabs>
                <w:tab w:val="left" w:pos="6450"/>
              </w:tabs>
              <w:spacing w:after="0" w:line="240" w:lineRule="auto"/>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xml:space="preserve">Комплекты портретов деятелей науки и искусства. Электронные образовательные ресурсы по патриотическому воспитанию и знакомству с </w:t>
            </w:r>
            <w:r w:rsidRPr="00A62FBC">
              <w:rPr>
                <w:rFonts w:ascii="Times New Roman" w:eastAsia="Calibri" w:hAnsi="Times New Roman" w:cs="Times New Roman"/>
                <w:bCs/>
                <w:sz w:val="24"/>
                <w:szCs w:val="24"/>
              </w:rPr>
              <w:lastRenderedPageBreak/>
              <w:t>культурами мира</w:t>
            </w:r>
          </w:p>
        </w:tc>
      </w:tr>
    </w:tbl>
    <w:p w:rsidR="007E04E8" w:rsidRPr="00A62FBC" w:rsidRDefault="007E04E8" w:rsidP="007E04E8">
      <w:pPr>
        <w:tabs>
          <w:tab w:val="left" w:pos="6450"/>
        </w:tabs>
        <w:spacing w:after="0"/>
        <w:ind w:firstLine="709"/>
        <w:jc w:val="right"/>
        <w:rPr>
          <w:rFonts w:ascii="Times New Roman" w:eastAsia="Calibri" w:hAnsi="Times New Roman" w:cs="Times New Roman"/>
          <w:b/>
          <w:bCs/>
          <w:sz w:val="24"/>
          <w:szCs w:val="24"/>
        </w:rPr>
      </w:pP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xml:space="preserve"> Количество и приобретаемый ассортимент  приобретаемого оборудования и игрушек определяются самостоятельно, исходя из материальных возможностей организации, состава и потребностей воспитанников и запроса родителей. Развивающий эффект имеют не сами предметы, а та детская деятельность (самостоятельная или организуемая взрослым), в которую они включены. Качество развития детей определяется не столько «богатством» развивающей среды, сколько уровнем профессионального и творческого потенциала педагогов. Поэтому, при скромных материальных возможностях  можно обеспечить высокий уровень развития детей своей группы.</w:t>
      </w:r>
    </w:p>
    <w:p w:rsidR="00CF3FD1" w:rsidRPr="00A62FBC" w:rsidRDefault="00CF3FD1" w:rsidP="007E04E8">
      <w:pPr>
        <w:tabs>
          <w:tab w:val="left" w:pos="6450"/>
        </w:tabs>
        <w:spacing w:after="0"/>
        <w:ind w:firstLine="709"/>
        <w:jc w:val="center"/>
        <w:rPr>
          <w:rFonts w:ascii="Times New Roman" w:eastAsia="Calibri" w:hAnsi="Times New Roman" w:cs="Times New Roman"/>
          <w:b/>
          <w:bCs/>
          <w:sz w:val="24"/>
          <w:szCs w:val="24"/>
        </w:rPr>
      </w:pPr>
    </w:p>
    <w:p w:rsidR="00CF3FD1" w:rsidRPr="00A62FBC" w:rsidRDefault="00CF3FD1" w:rsidP="007E04E8">
      <w:pPr>
        <w:tabs>
          <w:tab w:val="left" w:pos="6450"/>
        </w:tabs>
        <w:spacing w:after="0"/>
        <w:ind w:firstLine="709"/>
        <w:jc w:val="center"/>
        <w:rPr>
          <w:rFonts w:ascii="Times New Roman" w:eastAsia="Calibri" w:hAnsi="Times New Roman" w:cs="Times New Roman"/>
          <w:b/>
          <w:bCs/>
          <w:sz w:val="24"/>
          <w:szCs w:val="24"/>
        </w:rPr>
      </w:pPr>
    </w:p>
    <w:p w:rsidR="007E04E8" w:rsidRPr="00A62FBC" w:rsidRDefault="007E04E8" w:rsidP="007E04E8">
      <w:pPr>
        <w:tabs>
          <w:tab w:val="left" w:pos="6450"/>
        </w:tabs>
        <w:spacing w:after="0"/>
        <w:ind w:firstLine="709"/>
        <w:jc w:val="center"/>
        <w:rPr>
          <w:rFonts w:ascii="Times New Roman" w:eastAsia="Calibri" w:hAnsi="Times New Roman" w:cs="Times New Roman"/>
          <w:b/>
          <w:bCs/>
          <w:sz w:val="24"/>
          <w:szCs w:val="24"/>
        </w:rPr>
      </w:pPr>
      <w:r w:rsidRPr="00A62FBC">
        <w:rPr>
          <w:rFonts w:ascii="Times New Roman" w:eastAsia="Calibri" w:hAnsi="Times New Roman" w:cs="Times New Roman"/>
          <w:b/>
          <w:bCs/>
          <w:sz w:val="24"/>
          <w:szCs w:val="24"/>
        </w:rPr>
        <w:t>Стиль радужной группы</w:t>
      </w:r>
    </w:p>
    <w:p w:rsidR="0077307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Развивающую предметно</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xml:space="preserve"> - пространственную образовательную среду «радужных» дошкольных групп отличает обилие детских работ, для каждой из которых характерна яркая индивидуальность замысла и средств её реализации. </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xml:space="preserve">Богатая зона познавательного развития, зона математики и грамоты.  </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xml:space="preserve">В свободном доступе всегда должны быть изобразительные материалы. </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xml:space="preserve"> Напоминаем о существовании такого важного объекта, как «Полочка красоты».</w:t>
      </w:r>
    </w:p>
    <w:p w:rsidR="0077307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На стенах группы висит несколько дидактических коллективных, сделанных самими детьми, с которыми продолжается речевая и иная развивающая работа,</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r w:rsidRPr="00A62FBC">
        <w:rPr>
          <w:rFonts w:ascii="Times New Roman" w:eastAsia="Calibri" w:hAnsi="Times New Roman" w:cs="Times New Roman"/>
          <w:bCs/>
          <w:sz w:val="24"/>
          <w:szCs w:val="24"/>
        </w:rPr>
        <w:t xml:space="preserve"> - классификации, «Гора самоцветов», математическое панно, коллажи и др.</w:t>
      </w:r>
    </w:p>
    <w:p w:rsidR="007E04E8" w:rsidRPr="00A62FBC" w:rsidRDefault="007E04E8" w:rsidP="007E04E8">
      <w:pPr>
        <w:tabs>
          <w:tab w:val="left" w:pos="6450"/>
        </w:tabs>
        <w:spacing w:after="0"/>
        <w:ind w:firstLine="709"/>
        <w:rPr>
          <w:rFonts w:ascii="Times New Roman" w:eastAsia="Calibri" w:hAnsi="Times New Roman" w:cs="Times New Roman"/>
          <w:bCs/>
          <w:sz w:val="24"/>
          <w:szCs w:val="24"/>
        </w:rPr>
      </w:pPr>
    </w:p>
    <w:p w:rsidR="00586127" w:rsidRPr="00A62FBC" w:rsidRDefault="00586127" w:rsidP="00F960CE">
      <w:pPr>
        <w:tabs>
          <w:tab w:val="left" w:pos="3195"/>
        </w:tabs>
        <w:jc w:val="center"/>
        <w:rPr>
          <w:rFonts w:ascii="Times New Roman" w:hAnsi="Times New Roman" w:cs="Times New Roman"/>
          <w:b/>
          <w:sz w:val="24"/>
          <w:szCs w:val="24"/>
        </w:rPr>
      </w:pPr>
    </w:p>
    <w:p w:rsidR="00AF69FB" w:rsidRDefault="00AF69FB" w:rsidP="00CF3FD1">
      <w:pPr>
        <w:tabs>
          <w:tab w:val="left" w:pos="3195"/>
        </w:tabs>
        <w:rPr>
          <w:rFonts w:ascii="Times New Roman" w:hAnsi="Times New Roman" w:cs="Times New Roman"/>
          <w:b/>
          <w:sz w:val="24"/>
          <w:szCs w:val="24"/>
        </w:rPr>
      </w:pPr>
    </w:p>
    <w:p w:rsidR="00AF69FB" w:rsidRDefault="00AF69FB" w:rsidP="00CF3FD1">
      <w:pPr>
        <w:tabs>
          <w:tab w:val="left" w:pos="3195"/>
        </w:tabs>
        <w:rPr>
          <w:rFonts w:ascii="Times New Roman" w:hAnsi="Times New Roman" w:cs="Times New Roman"/>
          <w:b/>
          <w:sz w:val="24"/>
          <w:szCs w:val="24"/>
        </w:rPr>
      </w:pPr>
    </w:p>
    <w:p w:rsidR="00AF69FB" w:rsidRDefault="00AF69FB" w:rsidP="00CF3FD1">
      <w:pPr>
        <w:tabs>
          <w:tab w:val="left" w:pos="3195"/>
        </w:tabs>
        <w:rPr>
          <w:rFonts w:ascii="Times New Roman" w:hAnsi="Times New Roman" w:cs="Times New Roman"/>
          <w:b/>
          <w:sz w:val="24"/>
          <w:szCs w:val="24"/>
        </w:rPr>
      </w:pPr>
    </w:p>
    <w:p w:rsidR="00AF69FB" w:rsidRDefault="00AF69FB" w:rsidP="00CF3FD1">
      <w:pPr>
        <w:tabs>
          <w:tab w:val="left" w:pos="3195"/>
        </w:tabs>
        <w:rPr>
          <w:rFonts w:ascii="Times New Roman" w:hAnsi="Times New Roman" w:cs="Times New Roman"/>
          <w:b/>
          <w:sz w:val="24"/>
          <w:szCs w:val="24"/>
        </w:rPr>
      </w:pPr>
    </w:p>
    <w:p w:rsidR="00AF69FB" w:rsidRDefault="00AF69FB" w:rsidP="00CF3FD1">
      <w:pPr>
        <w:tabs>
          <w:tab w:val="left" w:pos="3195"/>
        </w:tabs>
        <w:rPr>
          <w:rFonts w:ascii="Times New Roman" w:hAnsi="Times New Roman" w:cs="Times New Roman"/>
          <w:b/>
          <w:sz w:val="24"/>
          <w:szCs w:val="24"/>
        </w:rPr>
      </w:pPr>
    </w:p>
    <w:p w:rsidR="002B24D3" w:rsidRDefault="002B24D3" w:rsidP="00CF3FD1">
      <w:pPr>
        <w:tabs>
          <w:tab w:val="left" w:pos="3195"/>
        </w:tabs>
        <w:rPr>
          <w:rFonts w:ascii="Times New Roman" w:hAnsi="Times New Roman" w:cs="Times New Roman"/>
          <w:b/>
          <w:sz w:val="24"/>
          <w:szCs w:val="24"/>
        </w:rPr>
      </w:pPr>
    </w:p>
    <w:p w:rsidR="002B24D3" w:rsidRDefault="002B24D3" w:rsidP="00CF3FD1">
      <w:pPr>
        <w:tabs>
          <w:tab w:val="left" w:pos="3195"/>
        </w:tabs>
        <w:rPr>
          <w:rFonts w:ascii="Times New Roman" w:hAnsi="Times New Roman" w:cs="Times New Roman"/>
          <w:b/>
          <w:sz w:val="24"/>
          <w:szCs w:val="24"/>
        </w:rPr>
      </w:pPr>
    </w:p>
    <w:p w:rsidR="002B24D3" w:rsidRDefault="002B24D3" w:rsidP="00CF3FD1">
      <w:pPr>
        <w:tabs>
          <w:tab w:val="left" w:pos="3195"/>
        </w:tabs>
        <w:rPr>
          <w:rFonts w:ascii="Times New Roman" w:hAnsi="Times New Roman" w:cs="Times New Roman"/>
          <w:b/>
          <w:sz w:val="24"/>
          <w:szCs w:val="24"/>
        </w:rPr>
      </w:pPr>
    </w:p>
    <w:p w:rsidR="002B24D3" w:rsidRDefault="002B24D3" w:rsidP="00CF3FD1">
      <w:pPr>
        <w:tabs>
          <w:tab w:val="left" w:pos="3195"/>
        </w:tabs>
        <w:rPr>
          <w:rFonts w:ascii="Times New Roman" w:hAnsi="Times New Roman" w:cs="Times New Roman"/>
          <w:b/>
          <w:sz w:val="24"/>
          <w:szCs w:val="24"/>
        </w:rPr>
      </w:pPr>
    </w:p>
    <w:p w:rsidR="00CF3FD1" w:rsidRPr="00A62FBC" w:rsidRDefault="00CF3FD1" w:rsidP="00CF3FD1">
      <w:pPr>
        <w:tabs>
          <w:tab w:val="left" w:pos="3195"/>
        </w:tabs>
        <w:rPr>
          <w:rFonts w:ascii="Times New Roman" w:hAnsi="Times New Roman" w:cs="Times New Roman"/>
          <w:b/>
          <w:sz w:val="24"/>
          <w:szCs w:val="24"/>
        </w:rPr>
      </w:pPr>
      <w:bookmarkStart w:id="2" w:name="_GoBack"/>
      <w:bookmarkEnd w:id="2"/>
      <w:r w:rsidRPr="00A62FBC">
        <w:rPr>
          <w:rFonts w:ascii="Times New Roman" w:hAnsi="Times New Roman" w:cs="Times New Roman"/>
          <w:b/>
          <w:sz w:val="24"/>
          <w:szCs w:val="24"/>
        </w:rPr>
        <w:t>Приложение</w:t>
      </w:r>
    </w:p>
    <w:p w:rsidR="00CF3FD1" w:rsidRPr="00A62FBC" w:rsidRDefault="00CF3FD1" w:rsidP="00CF3FD1">
      <w:pPr>
        <w:tabs>
          <w:tab w:val="left" w:pos="3195"/>
        </w:tabs>
        <w:jc w:val="center"/>
        <w:rPr>
          <w:rFonts w:ascii="Times New Roman" w:hAnsi="Times New Roman" w:cs="Times New Roman"/>
          <w:b/>
          <w:sz w:val="24"/>
          <w:szCs w:val="24"/>
        </w:rPr>
      </w:pPr>
      <w:r w:rsidRPr="00A62FBC">
        <w:rPr>
          <w:rFonts w:ascii="Times New Roman" w:hAnsi="Times New Roman" w:cs="Times New Roman"/>
          <w:b/>
          <w:sz w:val="24"/>
          <w:szCs w:val="24"/>
        </w:rPr>
        <w:t>Учебный план 2018-2019 уч.год</w:t>
      </w:r>
    </w:p>
    <w:tbl>
      <w:tblPr>
        <w:tblW w:w="10631"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8"/>
        <w:gridCol w:w="1134"/>
        <w:gridCol w:w="142"/>
        <w:gridCol w:w="1134"/>
        <w:gridCol w:w="1276"/>
        <w:gridCol w:w="1275"/>
        <w:gridCol w:w="1276"/>
      </w:tblGrid>
      <w:tr w:rsidR="00CF3FD1" w:rsidRPr="00A62FBC" w:rsidTr="002B24D3">
        <w:trPr>
          <w:trHeight w:val="1833"/>
        </w:trPr>
        <w:tc>
          <w:tcPr>
            <w:tcW w:w="426" w:type="dxa"/>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 xml:space="preserve">№ </w:t>
            </w:r>
            <w:r w:rsidRPr="00A62FBC">
              <w:rPr>
                <w:rFonts w:ascii="Times New Roman" w:hAnsi="Times New Roman"/>
                <w:sz w:val="24"/>
                <w:szCs w:val="24"/>
              </w:rPr>
              <w:t>п/п</w:t>
            </w:r>
          </w:p>
        </w:tc>
        <w:tc>
          <w:tcPr>
            <w:tcW w:w="3968" w:type="dxa"/>
            <w:tcBorders>
              <w:tl2br w:val="single" w:sz="4" w:space="0" w:color="auto"/>
            </w:tcBorders>
          </w:tcPr>
          <w:p w:rsidR="00CF3FD1" w:rsidRPr="00A62FBC" w:rsidRDefault="00CF3FD1" w:rsidP="00A62FBC">
            <w:pPr>
              <w:spacing w:after="0"/>
              <w:ind w:left="113" w:right="113"/>
              <w:jc w:val="center"/>
              <w:rPr>
                <w:rFonts w:ascii="Times New Roman" w:hAnsi="Times New Roman"/>
                <w:b/>
                <w:bCs/>
                <w:iCs/>
                <w:sz w:val="24"/>
                <w:szCs w:val="24"/>
              </w:rPr>
            </w:pPr>
            <w:r w:rsidRPr="00A62FBC">
              <w:rPr>
                <w:rFonts w:ascii="Times New Roman" w:hAnsi="Times New Roman"/>
                <w:b/>
                <w:bCs/>
                <w:iCs/>
                <w:sz w:val="24"/>
                <w:szCs w:val="24"/>
              </w:rPr>
              <w:t>Группы</w:t>
            </w:r>
          </w:p>
          <w:p w:rsidR="00CF3FD1" w:rsidRPr="00A62FBC" w:rsidRDefault="00CF3FD1" w:rsidP="00A62FBC">
            <w:pPr>
              <w:spacing w:after="0"/>
              <w:ind w:left="113" w:right="113"/>
              <w:jc w:val="center"/>
              <w:rPr>
                <w:rFonts w:ascii="Times New Roman" w:hAnsi="Times New Roman"/>
                <w:b/>
                <w:bCs/>
                <w:iCs/>
                <w:sz w:val="24"/>
                <w:szCs w:val="24"/>
              </w:rPr>
            </w:pPr>
          </w:p>
          <w:p w:rsidR="00CF3FD1" w:rsidRPr="00A62FBC" w:rsidRDefault="00CF3FD1" w:rsidP="00A62FBC">
            <w:pPr>
              <w:spacing w:after="0"/>
              <w:ind w:left="113" w:right="113"/>
              <w:jc w:val="center"/>
              <w:rPr>
                <w:rFonts w:ascii="Times New Roman" w:hAnsi="Times New Roman"/>
                <w:b/>
                <w:bCs/>
                <w:iCs/>
                <w:sz w:val="24"/>
                <w:szCs w:val="24"/>
              </w:rPr>
            </w:pPr>
          </w:p>
          <w:p w:rsidR="00CF3FD1" w:rsidRPr="00A62FBC" w:rsidRDefault="00CF3FD1" w:rsidP="00A62FBC">
            <w:pPr>
              <w:spacing w:after="0"/>
              <w:ind w:left="113" w:right="113"/>
              <w:jc w:val="center"/>
              <w:rPr>
                <w:rFonts w:ascii="Times New Roman" w:hAnsi="Times New Roman"/>
                <w:b/>
                <w:bCs/>
                <w:iCs/>
                <w:sz w:val="24"/>
                <w:szCs w:val="24"/>
              </w:rPr>
            </w:pPr>
          </w:p>
          <w:p w:rsidR="00CF3FD1" w:rsidRPr="00A62FBC" w:rsidRDefault="00CF3FD1" w:rsidP="00A62FBC">
            <w:pPr>
              <w:spacing w:after="0"/>
              <w:ind w:left="113" w:right="113"/>
              <w:jc w:val="center"/>
              <w:rPr>
                <w:rFonts w:ascii="Times New Roman" w:hAnsi="Times New Roman"/>
                <w:b/>
                <w:bCs/>
                <w:iCs/>
                <w:sz w:val="24"/>
                <w:szCs w:val="24"/>
              </w:rPr>
            </w:pPr>
          </w:p>
          <w:p w:rsidR="00CF3FD1" w:rsidRPr="00A62FBC" w:rsidRDefault="00CF3FD1" w:rsidP="00A62FBC">
            <w:pPr>
              <w:spacing w:after="0"/>
              <w:ind w:left="113" w:right="113"/>
              <w:jc w:val="center"/>
              <w:rPr>
                <w:rFonts w:ascii="Times New Roman" w:hAnsi="Times New Roman"/>
                <w:b/>
                <w:bCs/>
                <w:i/>
                <w:iCs/>
                <w:sz w:val="24"/>
                <w:szCs w:val="24"/>
              </w:rPr>
            </w:pPr>
            <w:r w:rsidRPr="00A62FBC">
              <w:rPr>
                <w:rFonts w:ascii="Times New Roman" w:hAnsi="Times New Roman"/>
                <w:b/>
                <w:bCs/>
                <w:iCs/>
                <w:sz w:val="24"/>
                <w:szCs w:val="24"/>
              </w:rPr>
              <w:t>Содержание</w:t>
            </w:r>
          </w:p>
        </w:tc>
        <w:tc>
          <w:tcPr>
            <w:tcW w:w="1276" w:type="dxa"/>
            <w:gridSpan w:val="2"/>
            <w:vAlign w:val="center"/>
          </w:tcPr>
          <w:p w:rsidR="00CF3FD1" w:rsidRPr="00A62FBC" w:rsidRDefault="00CF3FD1" w:rsidP="00CF3FD1">
            <w:pPr>
              <w:spacing w:after="0" w:line="240" w:lineRule="auto"/>
              <w:contextualSpacing/>
              <w:jc w:val="center"/>
              <w:rPr>
                <w:rFonts w:ascii="Times New Roman" w:hAnsi="Times New Roman"/>
                <w:b/>
                <w:sz w:val="24"/>
                <w:szCs w:val="24"/>
              </w:rPr>
            </w:pPr>
            <w:r w:rsidRPr="00A62FBC">
              <w:rPr>
                <w:rFonts w:ascii="Times New Roman" w:hAnsi="Times New Roman"/>
                <w:b/>
                <w:sz w:val="24"/>
                <w:szCs w:val="24"/>
              </w:rPr>
              <w:t xml:space="preserve">1 младшая группа </w:t>
            </w:r>
          </w:p>
          <w:p w:rsidR="00CF3FD1" w:rsidRPr="00A62FBC" w:rsidRDefault="00CF3FD1" w:rsidP="00CF3FD1">
            <w:pPr>
              <w:spacing w:after="0" w:line="240" w:lineRule="auto"/>
              <w:contextualSpacing/>
              <w:jc w:val="center"/>
              <w:rPr>
                <w:rFonts w:ascii="Times New Roman" w:hAnsi="Times New Roman"/>
                <w:b/>
                <w:sz w:val="24"/>
                <w:szCs w:val="24"/>
              </w:rPr>
            </w:pPr>
            <w:r w:rsidRPr="00A62FBC">
              <w:rPr>
                <w:rFonts w:ascii="Times New Roman" w:hAnsi="Times New Roman"/>
                <w:b/>
                <w:sz w:val="24"/>
                <w:szCs w:val="24"/>
              </w:rPr>
              <w:t xml:space="preserve">(1,6 - 3 </w:t>
            </w:r>
          </w:p>
          <w:p w:rsidR="00CF3FD1" w:rsidRPr="00A62FBC" w:rsidRDefault="00CF3FD1" w:rsidP="00CF3FD1">
            <w:pPr>
              <w:spacing w:after="0" w:line="240" w:lineRule="auto"/>
              <w:contextualSpacing/>
              <w:jc w:val="center"/>
              <w:rPr>
                <w:rFonts w:ascii="Times New Roman" w:hAnsi="Times New Roman"/>
                <w:b/>
                <w:sz w:val="24"/>
                <w:szCs w:val="24"/>
              </w:rPr>
            </w:pPr>
            <w:r w:rsidRPr="00A62FBC">
              <w:rPr>
                <w:rFonts w:ascii="Times New Roman" w:hAnsi="Times New Roman"/>
                <w:b/>
                <w:sz w:val="24"/>
                <w:szCs w:val="24"/>
              </w:rPr>
              <w:t>года)</w:t>
            </w:r>
          </w:p>
        </w:tc>
        <w:tc>
          <w:tcPr>
            <w:tcW w:w="1134" w:type="dxa"/>
            <w:vAlign w:val="center"/>
          </w:tcPr>
          <w:p w:rsidR="00CF3FD1" w:rsidRPr="00A62FBC" w:rsidRDefault="00CF3FD1" w:rsidP="00CF3FD1">
            <w:pPr>
              <w:spacing w:after="0" w:line="240" w:lineRule="auto"/>
              <w:contextualSpacing/>
              <w:jc w:val="center"/>
              <w:rPr>
                <w:rFonts w:ascii="Times New Roman" w:hAnsi="Times New Roman"/>
                <w:b/>
                <w:sz w:val="24"/>
                <w:szCs w:val="24"/>
              </w:rPr>
            </w:pPr>
            <w:r w:rsidRPr="00A62FBC">
              <w:rPr>
                <w:rFonts w:ascii="Times New Roman" w:hAnsi="Times New Roman"/>
                <w:b/>
                <w:sz w:val="24"/>
                <w:szCs w:val="24"/>
              </w:rPr>
              <w:t>2 младшая</w:t>
            </w:r>
          </w:p>
          <w:p w:rsidR="00CF3FD1" w:rsidRPr="00A62FBC" w:rsidRDefault="00CF3FD1" w:rsidP="00CF3FD1">
            <w:pPr>
              <w:spacing w:after="0" w:line="240" w:lineRule="auto"/>
              <w:contextualSpacing/>
              <w:jc w:val="center"/>
              <w:rPr>
                <w:rFonts w:ascii="Times New Roman" w:hAnsi="Times New Roman"/>
                <w:b/>
                <w:sz w:val="24"/>
                <w:szCs w:val="24"/>
              </w:rPr>
            </w:pPr>
            <w:r w:rsidRPr="00A62FBC">
              <w:rPr>
                <w:rFonts w:ascii="Times New Roman" w:hAnsi="Times New Roman"/>
                <w:b/>
                <w:sz w:val="24"/>
                <w:szCs w:val="24"/>
              </w:rPr>
              <w:t>(3 – 4</w:t>
            </w:r>
          </w:p>
          <w:p w:rsidR="00CF3FD1" w:rsidRPr="00A62FBC" w:rsidRDefault="00CF3FD1" w:rsidP="00CF3FD1">
            <w:pPr>
              <w:spacing w:after="0" w:line="240" w:lineRule="auto"/>
              <w:contextualSpacing/>
              <w:jc w:val="center"/>
              <w:rPr>
                <w:rFonts w:ascii="Times New Roman" w:hAnsi="Times New Roman"/>
                <w:b/>
                <w:sz w:val="24"/>
                <w:szCs w:val="24"/>
              </w:rPr>
            </w:pPr>
            <w:r w:rsidRPr="00A62FBC">
              <w:rPr>
                <w:rFonts w:ascii="Times New Roman" w:hAnsi="Times New Roman"/>
                <w:b/>
                <w:sz w:val="24"/>
                <w:szCs w:val="24"/>
              </w:rPr>
              <w:t xml:space="preserve"> года)</w:t>
            </w:r>
          </w:p>
        </w:tc>
        <w:tc>
          <w:tcPr>
            <w:tcW w:w="1276" w:type="dxa"/>
            <w:vAlign w:val="center"/>
          </w:tcPr>
          <w:p w:rsidR="00CF3FD1" w:rsidRPr="00A62FBC" w:rsidRDefault="00CF3FD1" w:rsidP="00CF3FD1">
            <w:pPr>
              <w:spacing w:after="0" w:line="240" w:lineRule="auto"/>
              <w:contextualSpacing/>
              <w:jc w:val="center"/>
              <w:rPr>
                <w:rFonts w:ascii="Times New Roman" w:hAnsi="Times New Roman"/>
                <w:b/>
                <w:sz w:val="24"/>
                <w:szCs w:val="24"/>
              </w:rPr>
            </w:pPr>
            <w:r w:rsidRPr="00A62FBC">
              <w:rPr>
                <w:rFonts w:ascii="Times New Roman" w:hAnsi="Times New Roman"/>
                <w:b/>
                <w:sz w:val="24"/>
                <w:szCs w:val="24"/>
              </w:rPr>
              <w:t>Средняя группа</w:t>
            </w:r>
          </w:p>
          <w:p w:rsidR="00CF3FD1" w:rsidRPr="00A62FBC" w:rsidRDefault="00CF3FD1" w:rsidP="00CF3FD1">
            <w:pPr>
              <w:spacing w:after="0" w:line="240" w:lineRule="auto"/>
              <w:contextualSpacing/>
              <w:jc w:val="center"/>
              <w:rPr>
                <w:rFonts w:ascii="Times New Roman" w:hAnsi="Times New Roman"/>
                <w:b/>
                <w:sz w:val="24"/>
                <w:szCs w:val="24"/>
              </w:rPr>
            </w:pPr>
            <w:r w:rsidRPr="00A62FBC">
              <w:rPr>
                <w:rFonts w:ascii="Times New Roman" w:hAnsi="Times New Roman"/>
                <w:b/>
                <w:sz w:val="24"/>
                <w:szCs w:val="24"/>
              </w:rPr>
              <w:t>( 4 - 5 лет)</w:t>
            </w:r>
          </w:p>
        </w:tc>
        <w:tc>
          <w:tcPr>
            <w:tcW w:w="1275" w:type="dxa"/>
            <w:vAlign w:val="center"/>
          </w:tcPr>
          <w:p w:rsidR="00CF3FD1" w:rsidRPr="00A62FBC" w:rsidRDefault="00CF3FD1" w:rsidP="00CF3FD1">
            <w:pPr>
              <w:spacing w:after="0" w:line="240" w:lineRule="auto"/>
              <w:contextualSpacing/>
              <w:jc w:val="center"/>
              <w:rPr>
                <w:rFonts w:ascii="Times New Roman" w:hAnsi="Times New Roman"/>
                <w:b/>
                <w:sz w:val="24"/>
                <w:szCs w:val="24"/>
              </w:rPr>
            </w:pPr>
            <w:r w:rsidRPr="00A62FBC">
              <w:rPr>
                <w:rFonts w:ascii="Times New Roman" w:hAnsi="Times New Roman"/>
                <w:b/>
                <w:sz w:val="24"/>
                <w:szCs w:val="24"/>
              </w:rPr>
              <w:t>Старшая группа</w:t>
            </w:r>
          </w:p>
          <w:p w:rsidR="00CF3FD1" w:rsidRPr="00A62FBC" w:rsidRDefault="00CF3FD1" w:rsidP="00CF3FD1">
            <w:pPr>
              <w:spacing w:after="0" w:line="240" w:lineRule="auto"/>
              <w:contextualSpacing/>
              <w:jc w:val="center"/>
              <w:rPr>
                <w:rFonts w:ascii="Times New Roman" w:hAnsi="Times New Roman"/>
                <w:b/>
                <w:sz w:val="24"/>
                <w:szCs w:val="24"/>
              </w:rPr>
            </w:pPr>
            <w:r w:rsidRPr="00A62FBC">
              <w:rPr>
                <w:rFonts w:ascii="Times New Roman" w:hAnsi="Times New Roman"/>
                <w:b/>
                <w:sz w:val="24"/>
                <w:szCs w:val="24"/>
              </w:rPr>
              <w:t>(5 - 6 лет)</w:t>
            </w:r>
          </w:p>
        </w:tc>
        <w:tc>
          <w:tcPr>
            <w:tcW w:w="1276" w:type="dxa"/>
            <w:vAlign w:val="center"/>
          </w:tcPr>
          <w:p w:rsidR="00CF3FD1" w:rsidRPr="00A62FBC" w:rsidRDefault="00CF3FD1" w:rsidP="00CF3FD1">
            <w:pPr>
              <w:spacing w:after="0" w:line="240" w:lineRule="auto"/>
              <w:contextualSpacing/>
              <w:jc w:val="center"/>
              <w:rPr>
                <w:rFonts w:ascii="Times New Roman" w:hAnsi="Times New Roman"/>
                <w:b/>
                <w:sz w:val="24"/>
                <w:szCs w:val="24"/>
              </w:rPr>
            </w:pPr>
            <w:r w:rsidRPr="00A62FBC">
              <w:rPr>
                <w:rFonts w:ascii="Times New Roman" w:hAnsi="Times New Roman"/>
                <w:b/>
                <w:sz w:val="24"/>
                <w:szCs w:val="24"/>
              </w:rPr>
              <w:t xml:space="preserve">Подготовительная группа </w:t>
            </w:r>
          </w:p>
          <w:p w:rsidR="00CF3FD1" w:rsidRPr="00A62FBC" w:rsidRDefault="00CF3FD1" w:rsidP="00CF3FD1">
            <w:pPr>
              <w:spacing w:after="0" w:line="240" w:lineRule="auto"/>
              <w:contextualSpacing/>
              <w:jc w:val="center"/>
              <w:rPr>
                <w:rFonts w:ascii="Times New Roman" w:hAnsi="Times New Roman"/>
                <w:b/>
                <w:sz w:val="24"/>
                <w:szCs w:val="24"/>
              </w:rPr>
            </w:pPr>
            <w:r w:rsidRPr="00A62FBC">
              <w:rPr>
                <w:rFonts w:ascii="Times New Roman" w:hAnsi="Times New Roman"/>
                <w:b/>
                <w:sz w:val="24"/>
                <w:szCs w:val="24"/>
              </w:rPr>
              <w:t>(6 - 7лет)</w:t>
            </w:r>
          </w:p>
        </w:tc>
      </w:tr>
      <w:tr w:rsidR="00CF3FD1" w:rsidRPr="00A62FBC" w:rsidTr="002B24D3">
        <w:tc>
          <w:tcPr>
            <w:tcW w:w="426" w:type="dxa"/>
          </w:tcPr>
          <w:p w:rsidR="00CF3FD1" w:rsidRPr="00A62FBC" w:rsidRDefault="00CF3FD1" w:rsidP="00A62FBC">
            <w:pPr>
              <w:spacing w:after="0"/>
              <w:rPr>
                <w:rFonts w:ascii="Times New Roman" w:hAnsi="Times New Roman"/>
                <w:sz w:val="24"/>
                <w:szCs w:val="24"/>
              </w:rPr>
            </w:pPr>
          </w:p>
        </w:tc>
        <w:tc>
          <w:tcPr>
            <w:tcW w:w="3968" w:type="dxa"/>
          </w:tcPr>
          <w:p w:rsidR="00CF3FD1" w:rsidRPr="00A62FBC" w:rsidRDefault="00CF3FD1" w:rsidP="00A62FBC">
            <w:pPr>
              <w:spacing w:after="0"/>
              <w:jc w:val="center"/>
              <w:rPr>
                <w:rFonts w:ascii="Times New Roman" w:hAnsi="Times New Roman"/>
                <w:sz w:val="24"/>
                <w:szCs w:val="24"/>
              </w:rPr>
            </w:pPr>
          </w:p>
        </w:tc>
        <w:tc>
          <w:tcPr>
            <w:tcW w:w="6237" w:type="dxa"/>
            <w:gridSpan w:val="6"/>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Время в режиме</w:t>
            </w:r>
          </w:p>
        </w:tc>
      </w:tr>
      <w:tr w:rsidR="00CF3FD1" w:rsidRPr="00A62FBC" w:rsidTr="002B24D3">
        <w:tc>
          <w:tcPr>
            <w:tcW w:w="426" w:type="dxa"/>
            <w:vMerge w:val="restart"/>
          </w:tcPr>
          <w:p w:rsidR="00CF3FD1" w:rsidRPr="00A62FBC" w:rsidRDefault="00CF3FD1" w:rsidP="00A62FBC">
            <w:pPr>
              <w:spacing w:after="0"/>
              <w:jc w:val="center"/>
              <w:rPr>
                <w:rFonts w:ascii="Times New Roman" w:hAnsi="Times New Roman"/>
                <w:bCs/>
                <w:sz w:val="24"/>
                <w:szCs w:val="24"/>
              </w:rPr>
            </w:pPr>
            <w:r w:rsidRPr="00A62FBC">
              <w:rPr>
                <w:rFonts w:ascii="Times New Roman" w:hAnsi="Times New Roman"/>
                <w:bCs/>
                <w:sz w:val="24"/>
                <w:szCs w:val="24"/>
              </w:rPr>
              <w:t>1</w:t>
            </w:r>
          </w:p>
        </w:tc>
        <w:tc>
          <w:tcPr>
            <w:tcW w:w="3968" w:type="dxa"/>
            <w:vAlign w:val="center"/>
          </w:tcPr>
          <w:p w:rsidR="00CF3FD1" w:rsidRPr="00A62FBC" w:rsidRDefault="00CF3FD1" w:rsidP="00A62FBC">
            <w:pPr>
              <w:spacing w:after="0"/>
              <w:jc w:val="both"/>
              <w:rPr>
                <w:rFonts w:ascii="Times New Roman" w:hAnsi="Times New Roman"/>
                <w:sz w:val="24"/>
                <w:szCs w:val="24"/>
              </w:rPr>
            </w:pPr>
            <w:r w:rsidRPr="00A62FBC">
              <w:rPr>
                <w:rFonts w:ascii="Times New Roman" w:hAnsi="Times New Roman"/>
                <w:b/>
                <w:sz w:val="24"/>
                <w:szCs w:val="24"/>
              </w:rPr>
              <w:t>Социально-коммуникативное развитие</w:t>
            </w:r>
          </w:p>
        </w:tc>
        <w:tc>
          <w:tcPr>
            <w:tcW w:w="1276" w:type="dxa"/>
            <w:gridSpan w:val="2"/>
          </w:tcPr>
          <w:p w:rsidR="00CF3FD1" w:rsidRPr="00A62FBC" w:rsidRDefault="00CF3FD1" w:rsidP="00A62FBC">
            <w:pPr>
              <w:spacing w:after="0"/>
              <w:jc w:val="center"/>
              <w:rPr>
                <w:rFonts w:ascii="Times New Roman" w:hAnsi="Times New Roman"/>
                <w:b/>
                <w:sz w:val="24"/>
                <w:szCs w:val="24"/>
              </w:rPr>
            </w:pPr>
          </w:p>
        </w:tc>
        <w:tc>
          <w:tcPr>
            <w:tcW w:w="1134" w:type="dxa"/>
          </w:tcPr>
          <w:p w:rsidR="00CF3FD1" w:rsidRPr="00A62FBC" w:rsidRDefault="00CF3FD1" w:rsidP="00A62FBC">
            <w:pPr>
              <w:spacing w:after="0"/>
              <w:jc w:val="center"/>
              <w:rPr>
                <w:rFonts w:ascii="Times New Roman" w:hAnsi="Times New Roman"/>
                <w:b/>
                <w:bCs/>
                <w:sz w:val="24"/>
                <w:szCs w:val="24"/>
              </w:rPr>
            </w:pPr>
          </w:p>
        </w:tc>
        <w:tc>
          <w:tcPr>
            <w:tcW w:w="1276" w:type="dxa"/>
          </w:tcPr>
          <w:p w:rsidR="00CF3FD1" w:rsidRPr="00A62FBC" w:rsidRDefault="00CF3FD1" w:rsidP="00A62FBC">
            <w:pPr>
              <w:spacing w:after="0"/>
              <w:rPr>
                <w:rFonts w:ascii="Times New Roman" w:hAnsi="Times New Roman"/>
                <w:b/>
                <w:sz w:val="24"/>
                <w:szCs w:val="24"/>
              </w:rPr>
            </w:pPr>
          </w:p>
        </w:tc>
        <w:tc>
          <w:tcPr>
            <w:tcW w:w="1275" w:type="dxa"/>
          </w:tcPr>
          <w:p w:rsidR="00CF3FD1" w:rsidRPr="00A62FBC" w:rsidRDefault="00CF3FD1" w:rsidP="00A62FBC">
            <w:pPr>
              <w:spacing w:after="0"/>
              <w:jc w:val="center"/>
              <w:rPr>
                <w:rFonts w:ascii="Times New Roman" w:hAnsi="Times New Roman"/>
                <w:b/>
                <w:sz w:val="24"/>
                <w:szCs w:val="24"/>
              </w:rPr>
            </w:pPr>
          </w:p>
        </w:tc>
        <w:tc>
          <w:tcPr>
            <w:tcW w:w="1276" w:type="dxa"/>
          </w:tcPr>
          <w:p w:rsidR="00CF3FD1" w:rsidRPr="00A62FBC" w:rsidRDefault="00CF3FD1" w:rsidP="00A62FBC">
            <w:pPr>
              <w:spacing w:after="0"/>
              <w:jc w:val="center"/>
              <w:rPr>
                <w:rFonts w:ascii="Times New Roman" w:hAnsi="Times New Roman"/>
                <w:b/>
                <w:bCs/>
                <w:sz w:val="24"/>
                <w:szCs w:val="24"/>
              </w:rPr>
            </w:pPr>
          </w:p>
        </w:tc>
      </w:tr>
      <w:tr w:rsidR="00CF3FD1" w:rsidRPr="00A62FBC" w:rsidTr="002B24D3">
        <w:tc>
          <w:tcPr>
            <w:tcW w:w="426" w:type="dxa"/>
            <w:vMerge/>
          </w:tcPr>
          <w:p w:rsidR="00CF3FD1" w:rsidRPr="00A62FBC" w:rsidRDefault="00CF3FD1" w:rsidP="00A62FBC">
            <w:pPr>
              <w:spacing w:after="0"/>
              <w:jc w:val="center"/>
              <w:rPr>
                <w:rFonts w:ascii="Times New Roman" w:hAnsi="Times New Roman"/>
                <w:bCs/>
                <w:sz w:val="24"/>
                <w:szCs w:val="24"/>
              </w:rPr>
            </w:pPr>
          </w:p>
        </w:tc>
        <w:tc>
          <w:tcPr>
            <w:tcW w:w="3968" w:type="dxa"/>
            <w:vAlign w:val="center"/>
          </w:tcPr>
          <w:p w:rsidR="00CF3FD1" w:rsidRPr="00A62FBC" w:rsidRDefault="00CF3FD1" w:rsidP="00A62FBC">
            <w:pPr>
              <w:spacing w:after="0"/>
              <w:rPr>
                <w:rFonts w:ascii="Times New Roman" w:hAnsi="Times New Roman"/>
                <w:bCs/>
                <w:sz w:val="24"/>
                <w:szCs w:val="24"/>
              </w:rPr>
            </w:pPr>
            <w:r w:rsidRPr="00A62FBC">
              <w:rPr>
                <w:rFonts w:ascii="Times New Roman" w:hAnsi="Times New Roman"/>
                <w:bCs/>
                <w:sz w:val="24"/>
                <w:szCs w:val="24"/>
              </w:rPr>
              <w:t>Безопасность; здоровый образ жизни</w:t>
            </w:r>
          </w:p>
        </w:tc>
        <w:tc>
          <w:tcPr>
            <w:tcW w:w="6237" w:type="dxa"/>
            <w:gridSpan w:val="6"/>
            <w:vMerge w:val="restart"/>
          </w:tcPr>
          <w:p w:rsidR="00CF3FD1" w:rsidRPr="00A62FBC" w:rsidRDefault="00CF3FD1" w:rsidP="00A62FBC">
            <w:pPr>
              <w:spacing w:after="0"/>
              <w:rPr>
                <w:rFonts w:ascii="Times New Roman" w:hAnsi="Times New Roman"/>
                <w:sz w:val="24"/>
                <w:szCs w:val="24"/>
              </w:rPr>
            </w:pPr>
            <w:r w:rsidRPr="00A62FBC">
              <w:rPr>
                <w:rFonts w:ascii="Times New Roman" w:hAnsi="Times New Roman"/>
                <w:sz w:val="24"/>
                <w:szCs w:val="24"/>
              </w:rPr>
              <w:t>Интегрируется со всеми образовательными областями, а так же проводится в процессе режимных моментов, совместной образовательной деятельности</w:t>
            </w:r>
          </w:p>
        </w:tc>
      </w:tr>
      <w:tr w:rsidR="00CF3FD1" w:rsidRPr="00A62FBC" w:rsidTr="002B24D3">
        <w:tc>
          <w:tcPr>
            <w:tcW w:w="426" w:type="dxa"/>
            <w:vMerge/>
          </w:tcPr>
          <w:p w:rsidR="00CF3FD1" w:rsidRPr="00A62FBC" w:rsidRDefault="00CF3FD1" w:rsidP="00A62FBC">
            <w:pPr>
              <w:spacing w:after="0"/>
              <w:jc w:val="center"/>
              <w:rPr>
                <w:rFonts w:ascii="Times New Roman" w:hAnsi="Times New Roman"/>
                <w:bCs/>
                <w:sz w:val="24"/>
                <w:szCs w:val="24"/>
              </w:rPr>
            </w:pPr>
          </w:p>
        </w:tc>
        <w:tc>
          <w:tcPr>
            <w:tcW w:w="3968" w:type="dxa"/>
          </w:tcPr>
          <w:p w:rsidR="00CF3FD1" w:rsidRPr="00A62FBC" w:rsidRDefault="00CF3FD1" w:rsidP="00A62FBC">
            <w:pPr>
              <w:spacing w:after="0"/>
              <w:jc w:val="both"/>
              <w:rPr>
                <w:rFonts w:ascii="Times New Roman" w:hAnsi="Times New Roman"/>
                <w:sz w:val="24"/>
                <w:szCs w:val="24"/>
              </w:rPr>
            </w:pPr>
            <w:r w:rsidRPr="00A62FBC">
              <w:rPr>
                <w:rFonts w:ascii="Times New Roman" w:hAnsi="Times New Roman"/>
                <w:sz w:val="24"/>
                <w:szCs w:val="24"/>
              </w:rPr>
              <w:t>Игра</w:t>
            </w:r>
          </w:p>
        </w:tc>
        <w:tc>
          <w:tcPr>
            <w:tcW w:w="6237" w:type="dxa"/>
            <w:gridSpan w:val="6"/>
            <w:vMerge/>
          </w:tcPr>
          <w:p w:rsidR="00CF3FD1" w:rsidRPr="00A62FBC" w:rsidRDefault="00CF3FD1" w:rsidP="00A62FBC">
            <w:pPr>
              <w:spacing w:after="0"/>
              <w:jc w:val="center"/>
              <w:rPr>
                <w:rFonts w:ascii="Times New Roman" w:hAnsi="Times New Roman"/>
                <w:sz w:val="24"/>
                <w:szCs w:val="24"/>
              </w:rPr>
            </w:pPr>
          </w:p>
        </w:tc>
      </w:tr>
      <w:tr w:rsidR="00CF3FD1" w:rsidRPr="00A62FBC" w:rsidTr="002B24D3">
        <w:tc>
          <w:tcPr>
            <w:tcW w:w="426" w:type="dxa"/>
            <w:vMerge/>
          </w:tcPr>
          <w:p w:rsidR="00CF3FD1" w:rsidRPr="00A62FBC" w:rsidRDefault="00CF3FD1" w:rsidP="00A62FBC">
            <w:pPr>
              <w:spacing w:after="0"/>
              <w:jc w:val="center"/>
              <w:rPr>
                <w:rFonts w:ascii="Times New Roman" w:hAnsi="Times New Roman"/>
                <w:bCs/>
                <w:sz w:val="24"/>
                <w:szCs w:val="24"/>
              </w:rPr>
            </w:pPr>
          </w:p>
        </w:tc>
        <w:tc>
          <w:tcPr>
            <w:tcW w:w="3968" w:type="dxa"/>
          </w:tcPr>
          <w:p w:rsidR="00CF3FD1" w:rsidRPr="00A62FBC" w:rsidRDefault="00CF3FD1" w:rsidP="00A62FBC">
            <w:pPr>
              <w:spacing w:after="0"/>
              <w:rPr>
                <w:rFonts w:ascii="Times New Roman" w:hAnsi="Times New Roman"/>
                <w:sz w:val="24"/>
                <w:szCs w:val="24"/>
              </w:rPr>
            </w:pPr>
            <w:r w:rsidRPr="00A62FBC">
              <w:rPr>
                <w:rFonts w:ascii="Times New Roman" w:hAnsi="Times New Roman"/>
                <w:sz w:val="24"/>
                <w:szCs w:val="24"/>
              </w:rPr>
              <w:t>Труд</w:t>
            </w:r>
          </w:p>
        </w:tc>
        <w:tc>
          <w:tcPr>
            <w:tcW w:w="6237" w:type="dxa"/>
            <w:gridSpan w:val="6"/>
            <w:vMerge/>
            <w:vAlign w:val="center"/>
          </w:tcPr>
          <w:p w:rsidR="00CF3FD1" w:rsidRPr="00A62FBC" w:rsidRDefault="00CF3FD1" w:rsidP="00A62FBC">
            <w:pPr>
              <w:spacing w:after="0"/>
              <w:rPr>
                <w:rFonts w:ascii="Times New Roman" w:hAnsi="Times New Roman"/>
                <w:sz w:val="24"/>
                <w:szCs w:val="24"/>
              </w:rPr>
            </w:pPr>
          </w:p>
        </w:tc>
      </w:tr>
      <w:tr w:rsidR="00CF3FD1" w:rsidRPr="00A62FBC" w:rsidTr="002B24D3">
        <w:trPr>
          <w:trHeight w:val="320"/>
        </w:trPr>
        <w:tc>
          <w:tcPr>
            <w:tcW w:w="426" w:type="dxa"/>
            <w:vMerge w:val="restart"/>
          </w:tcPr>
          <w:p w:rsidR="00CF3FD1" w:rsidRPr="00A62FBC" w:rsidRDefault="00CF3FD1" w:rsidP="00A62FBC">
            <w:pPr>
              <w:spacing w:after="0"/>
              <w:jc w:val="center"/>
              <w:rPr>
                <w:rFonts w:ascii="Times New Roman" w:hAnsi="Times New Roman"/>
                <w:bCs/>
                <w:sz w:val="24"/>
                <w:szCs w:val="24"/>
              </w:rPr>
            </w:pPr>
            <w:r w:rsidRPr="00A62FBC">
              <w:rPr>
                <w:rFonts w:ascii="Times New Roman" w:hAnsi="Times New Roman"/>
                <w:bCs/>
                <w:sz w:val="24"/>
                <w:szCs w:val="24"/>
              </w:rPr>
              <w:t>2</w:t>
            </w:r>
          </w:p>
        </w:tc>
        <w:tc>
          <w:tcPr>
            <w:tcW w:w="3968" w:type="dxa"/>
          </w:tcPr>
          <w:p w:rsidR="00CF3FD1" w:rsidRPr="00A62FBC" w:rsidRDefault="00CF3FD1" w:rsidP="00A62FBC">
            <w:pPr>
              <w:spacing w:after="0"/>
              <w:jc w:val="both"/>
              <w:rPr>
                <w:rFonts w:ascii="Times New Roman" w:hAnsi="Times New Roman"/>
                <w:b/>
                <w:bCs/>
                <w:sz w:val="24"/>
                <w:szCs w:val="24"/>
              </w:rPr>
            </w:pPr>
            <w:r w:rsidRPr="00A62FBC">
              <w:rPr>
                <w:rFonts w:ascii="Times New Roman" w:hAnsi="Times New Roman"/>
                <w:b/>
                <w:bCs/>
                <w:sz w:val="24"/>
                <w:szCs w:val="24"/>
              </w:rPr>
              <w:t>Познавательное развитие</w:t>
            </w:r>
          </w:p>
        </w:tc>
        <w:tc>
          <w:tcPr>
            <w:tcW w:w="1276" w:type="dxa"/>
            <w:gridSpan w:val="2"/>
          </w:tcPr>
          <w:p w:rsidR="00CF3FD1" w:rsidRPr="00A62FBC" w:rsidRDefault="00CF3FD1" w:rsidP="00A62FBC">
            <w:pPr>
              <w:spacing w:after="0"/>
              <w:jc w:val="center"/>
              <w:rPr>
                <w:rFonts w:ascii="Times New Roman" w:hAnsi="Times New Roman"/>
                <w:sz w:val="24"/>
                <w:szCs w:val="24"/>
              </w:rPr>
            </w:pPr>
          </w:p>
        </w:tc>
        <w:tc>
          <w:tcPr>
            <w:tcW w:w="1134" w:type="dxa"/>
          </w:tcPr>
          <w:p w:rsidR="00CF3FD1" w:rsidRPr="00A62FBC" w:rsidRDefault="00CF3FD1" w:rsidP="00A62FBC">
            <w:pPr>
              <w:spacing w:after="0"/>
              <w:jc w:val="center"/>
              <w:rPr>
                <w:rFonts w:ascii="Times New Roman" w:hAnsi="Times New Roman"/>
                <w:sz w:val="24"/>
                <w:szCs w:val="24"/>
              </w:rPr>
            </w:pPr>
          </w:p>
        </w:tc>
        <w:tc>
          <w:tcPr>
            <w:tcW w:w="1276" w:type="dxa"/>
          </w:tcPr>
          <w:p w:rsidR="00CF3FD1" w:rsidRPr="00A62FBC" w:rsidRDefault="00CF3FD1" w:rsidP="00A62FBC">
            <w:pPr>
              <w:spacing w:after="0"/>
              <w:jc w:val="center"/>
              <w:rPr>
                <w:rFonts w:ascii="Times New Roman" w:hAnsi="Times New Roman"/>
                <w:b/>
                <w:sz w:val="24"/>
                <w:szCs w:val="24"/>
              </w:rPr>
            </w:pPr>
          </w:p>
        </w:tc>
        <w:tc>
          <w:tcPr>
            <w:tcW w:w="1275" w:type="dxa"/>
          </w:tcPr>
          <w:p w:rsidR="00CF3FD1" w:rsidRPr="00A62FBC" w:rsidRDefault="00CF3FD1" w:rsidP="00A62FBC">
            <w:pPr>
              <w:spacing w:after="0"/>
              <w:rPr>
                <w:rFonts w:ascii="Times New Roman" w:hAnsi="Times New Roman"/>
                <w:b/>
                <w:sz w:val="24"/>
                <w:szCs w:val="24"/>
              </w:rPr>
            </w:pPr>
          </w:p>
        </w:tc>
        <w:tc>
          <w:tcPr>
            <w:tcW w:w="1276" w:type="dxa"/>
          </w:tcPr>
          <w:p w:rsidR="00CF3FD1" w:rsidRPr="00A62FBC" w:rsidRDefault="00CF3FD1" w:rsidP="00A62FBC">
            <w:pPr>
              <w:spacing w:after="0"/>
              <w:rPr>
                <w:rFonts w:ascii="Times New Roman" w:hAnsi="Times New Roman"/>
                <w:b/>
                <w:sz w:val="24"/>
                <w:szCs w:val="24"/>
              </w:rPr>
            </w:pPr>
          </w:p>
        </w:tc>
      </w:tr>
      <w:tr w:rsidR="00CF3FD1" w:rsidRPr="00A62FBC" w:rsidTr="002B24D3">
        <w:tc>
          <w:tcPr>
            <w:tcW w:w="426" w:type="dxa"/>
            <w:vMerge/>
          </w:tcPr>
          <w:p w:rsidR="00CF3FD1" w:rsidRPr="00A62FBC" w:rsidRDefault="00CF3FD1" w:rsidP="00A62FBC">
            <w:pPr>
              <w:spacing w:after="0"/>
              <w:jc w:val="center"/>
              <w:rPr>
                <w:rFonts w:ascii="Times New Roman" w:hAnsi="Times New Roman"/>
                <w:bCs/>
                <w:sz w:val="24"/>
                <w:szCs w:val="24"/>
              </w:rPr>
            </w:pPr>
          </w:p>
        </w:tc>
        <w:tc>
          <w:tcPr>
            <w:tcW w:w="3968" w:type="dxa"/>
            <w:vAlign w:val="center"/>
          </w:tcPr>
          <w:p w:rsidR="00CF3FD1" w:rsidRPr="00A62FBC" w:rsidRDefault="00CF3FD1" w:rsidP="00A62FBC">
            <w:pPr>
              <w:spacing w:after="0"/>
              <w:rPr>
                <w:rFonts w:ascii="Times New Roman" w:hAnsi="Times New Roman"/>
                <w:bCs/>
                <w:sz w:val="24"/>
                <w:szCs w:val="24"/>
              </w:rPr>
            </w:pPr>
            <w:r w:rsidRPr="00A62FBC">
              <w:rPr>
                <w:rFonts w:ascii="Times New Roman" w:hAnsi="Times New Roman"/>
                <w:bCs/>
                <w:sz w:val="24"/>
                <w:szCs w:val="24"/>
              </w:rPr>
              <w:t xml:space="preserve">Формирование элементарных математических представлений </w:t>
            </w:r>
          </w:p>
        </w:tc>
        <w:tc>
          <w:tcPr>
            <w:tcW w:w="1276" w:type="dxa"/>
            <w:gridSpan w:val="2"/>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w:t>
            </w:r>
          </w:p>
        </w:tc>
        <w:tc>
          <w:tcPr>
            <w:tcW w:w="1134"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6"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5"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6"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2</w:t>
            </w:r>
          </w:p>
        </w:tc>
      </w:tr>
      <w:tr w:rsidR="00CF3FD1" w:rsidRPr="00A62FBC" w:rsidTr="002B24D3">
        <w:tc>
          <w:tcPr>
            <w:tcW w:w="426" w:type="dxa"/>
            <w:vMerge/>
          </w:tcPr>
          <w:p w:rsidR="00CF3FD1" w:rsidRPr="00A62FBC" w:rsidRDefault="00CF3FD1" w:rsidP="00A62FBC">
            <w:pPr>
              <w:spacing w:after="0"/>
              <w:jc w:val="center"/>
              <w:rPr>
                <w:rFonts w:ascii="Times New Roman" w:hAnsi="Times New Roman"/>
                <w:bCs/>
                <w:sz w:val="24"/>
                <w:szCs w:val="24"/>
              </w:rPr>
            </w:pPr>
          </w:p>
        </w:tc>
        <w:tc>
          <w:tcPr>
            <w:tcW w:w="3968" w:type="dxa"/>
            <w:vAlign w:val="center"/>
          </w:tcPr>
          <w:p w:rsidR="00CF3FD1" w:rsidRPr="00A62FBC" w:rsidRDefault="00CF3FD1" w:rsidP="00A62FBC">
            <w:pPr>
              <w:spacing w:after="0"/>
              <w:jc w:val="both"/>
              <w:rPr>
                <w:rFonts w:ascii="Times New Roman" w:hAnsi="Times New Roman"/>
                <w:sz w:val="24"/>
                <w:szCs w:val="24"/>
              </w:rPr>
            </w:pPr>
            <w:r w:rsidRPr="00A62FBC">
              <w:rPr>
                <w:rFonts w:ascii="Times New Roman" w:hAnsi="Times New Roman"/>
                <w:sz w:val="24"/>
                <w:szCs w:val="24"/>
              </w:rPr>
              <w:t>Формирование целостной картины мира, расширение кругозора</w:t>
            </w:r>
          </w:p>
        </w:tc>
        <w:tc>
          <w:tcPr>
            <w:tcW w:w="1276" w:type="dxa"/>
            <w:gridSpan w:val="2"/>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134"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6"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5"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6"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r>
      <w:tr w:rsidR="00CF3FD1" w:rsidRPr="00A62FBC" w:rsidTr="002B24D3">
        <w:tc>
          <w:tcPr>
            <w:tcW w:w="426" w:type="dxa"/>
          </w:tcPr>
          <w:p w:rsidR="00CF3FD1" w:rsidRPr="00A62FBC" w:rsidRDefault="00CF3FD1" w:rsidP="00A62FBC">
            <w:pPr>
              <w:spacing w:after="0"/>
              <w:jc w:val="center"/>
              <w:rPr>
                <w:rFonts w:ascii="Times New Roman" w:hAnsi="Times New Roman"/>
                <w:bCs/>
                <w:sz w:val="24"/>
                <w:szCs w:val="24"/>
              </w:rPr>
            </w:pPr>
          </w:p>
        </w:tc>
        <w:tc>
          <w:tcPr>
            <w:tcW w:w="3968" w:type="dxa"/>
            <w:vAlign w:val="center"/>
          </w:tcPr>
          <w:p w:rsidR="00CF3FD1" w:rsidRPr="00A62FBC" w:rsidRDefault="00CF3FD1" w:rsidP="00A62FBC">
            <w:pPr>
              <w:spacing w:after="0"/>
              <w:jc w:val="both"/>
              <w:rPr>
                <w:rFonts w:ascii="Times New Roman" w:hAnsi="Times New Roman"/>
                <w:sz w:val="24"/>
                <w:szCs w:val="24"/>
              </w:rPr>
            </w:pPr>
            <w:r w:rsidRPr="00A62FBC">
              <w:rPr>
                <w:rFonts w:ascii="Times New Roman" w:hAnsi="Times New Roman"/>
                <w:sz w:val="24"/>
                <w:szCs w:val="24"/>
              </w:rPr>
              <w:t>Продуктивная (конструктивная) и познавательно – исследовательская деятельность</w:t>
            </w:r>
          </w:p>
        </w:tc>
        <w:tc>
          <w:tcPr>
            <w:tcW w:w="6237" w:type="dxa"/>
            <w:gridSpan w:val="6"/>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Интегрируется со всеми образовательными областями, а так же проводится в процессе режимных моментов</w:t>
            </w:r>
          </w:p>
        </w:tc>
      </w:tr>
      <w:tr w:rsidR="00CF3FD1" w:rsidRPr="00A62FBC" w:rsidTr="002B24D3">
        <w:tc>
          <w:tcPr>
            <w:tcW w:w="426" w:type="dxa"/>
            <w:vMerge w:val="restart"/>
          </w:tcPr>
          <w:p w:rsidR="00CF3FD1" w:rsidRPr="00A62FBC" w:rsidRDefault="00CF3FD1" w:rsidP="00A62FBC">
            <w:pPr>
              <w:spacing w:after="0"/>
              <w:jc w:val="center"/>
              <w:rPr>
                <w:rFonts w:ascii="Times New Roman" w:hAnsi="Times New Roman"/>
                <w:bCs/>
                <w:sz w:val="24"/>
                <w:szCs w:val="24"/>
              </w:rPr>
            </w:pPr>
            <w:r w:rsidRPr="00A62FBC">
              <w:rPr>
                <w:rFonts w:ascii="Times New Roman" w:hAnsi="Times New Roman"/>
                <w:bCs/>
                <w:sz w:val="24"/>
                <w:szCs w:val="24"/>
              </w:rPr>
              <w:t>3</w:t>
            </w:r>
          </w:p>
        </w:tc>
        <w:tc>
          <w:tcPr>
            <w:tcW w:w="3968" w:type="dxa"/>
            <w:vAlign w:val="center"/>
          </w:tcPr>
          <w:p w:rsidR="00CF3FD1" w:rsidRPr="00A62FBC" w:rsidRDefault="00CF3FD1" w:rsidP="00A62FBC">
            <w:pPr>
              <w:spacing w:after="0"/>
              <w:jc w:val="both"/>
              <w:rPr>
                <w:rFonts w:ascii="Times New Roman" w:hAnsi="Times New Roman"/>
                <w:sz w:val="24"/>
                <w:szCs w:val="24"/>
              </w:rPr>
            </w:pPr>
            <w:r w:rsidRPr="00A62FBC">
              <w:rPr>
                <w:rFonts w:ascii="Times New Roman" w:hAnsi="Times New Roman"/>
                <w:b/>
                <w:bCs/>
                <w:sz w:val="24"/>
                <w:szCs w:val="24"/>
              </w:rPr>
              <w:t>Речевое развитие</w:t>
            </w:r>
          </w:p>
        </w:tc>
        <w:tc>
          <w:tcPr>
            <w:tcW w:w="1134" w:type="dxa"/>
          </w:tcPr>
          <w:p w:rsidR="00CF3FD1" w:rsidRPr="00A62FBC" w:rsidRDefault="00CF3FD1" w:rsidP="00A62FBC">
            <w:pPr>
              <w:spacing w:after="0"/>
              <w:jc w:val="center"/>
              <w:rPr>
                <w:rFonts w:ascii="Times New Roman" w:hAnsi="Times New Roman"/>
                <w:sz w:val="24"/>
                <w:szCs w:val="24"/>
              </w:rPr>
            </w:pPr>
          </w:p>
        </w:tc>
        <w:tc>
          <w:tcPr>
            <w:tcW w:w="1276" w:type="dxa"/>
            <w:gridSpan w:val="2"/>
          </w:tcPr>
          <w:p w:rsidR="00CF3FD1" w:rsidRPr="00A62FBC" w:rsidRDefault="00CF3FD1" w:rsidP="00A62FBC">
            <w:pPr>
              <w:spacing w:after="0"/>
              <w:jc w:val="center"/>
              <w:rPr>
                <w:rFonts w:ascii="Times New Roman" w:hAnsi="Times New Roman"/>
                <w:b/>
                <w:sz w:val="24"/>
                <w:szCs w:val="24"/>
              </w:rPr>
            </w:pPr>
          </w:p>
        </w:tc>
        <w:tc>
          <w:tcPr>
            <w:tcW w:w="1276" w:type="dxa"/>
          </w:tcPr>
          <w:p w:rsidR="00CF3FD1" w:rsidRPr="00A62FBC" w:rsidRDefault="00CF3FD1" w:rsidP="00A62FBC">
            <w:pPr>
              <w:spacing w:after="0"/>
              <w:jc w:val="center"/>
              <w:rPr>
                <w:rFonts w:ascii="Times New Roman" w:hAnsi="Times New Roman"/>
                <w:b/>
                <w:sz w:val="24"/>
                <w:szCs w:val="24"/>
              </w:rPr>
            </w:pPr>
          </w:p>
        </w:tc>
        <w:tc>
          <w:tcPr>
            <w:tcW w:w="1275" w:type="dxa"/>
          </w:tcPr>
          <w:p w:rsidR="00CF3FD1" w:rsidRPr="00A62FBC" w:rsidRDefault="00CF3FD1" w:rsidP="00A62FBC">
            <w:pPr>
              <w:spacing w:after="0"/>
              <w:jc w:val="center"/>
              <w:rPr>
                <w:rFonts w:ascii="Times New Roman" w:hAnsi="Times New Roman"/>
                <w:b/>
                <w:sz w:val="24"/>
                <w:szCs w:val="24"/>
              </w:rPr>
            </w:pPr>
          </w:p>
        </w:tc>
        <w:tc>
          <w:tcPr>
            <w:tcW w:w="1276" w:type="dxa"/>
          </w:tcPr>
          <w:p w:rsidR="00CF3FD1" w:rsidRPr="00A62FBC" w:rsidRDefault="00CF3FD1" w:rsidP="00A62FBC">
            <w:pPr>
              <w:spacing w:after="0"/>
              <w:jc w:val="center"/>
              <w:rPr>
                <w:rFonts w:ascii="Times New Roman" w:hAnsi="Times New Roman"/>
                <w:b/>
                <w:sz w:val="24"/>
                <w:szCs w:val="24"/>
              </w:rPr>
            </w:pPr>
          </w:p>
        </w:tc>
      </w:tr>
      <w:tr w:rsidR="00CF3FD1" w:rsidRPr="00A62FBC" w:rsidTr="002B24D3">
        <w:tc>
          <w:tcPr>
            <w:tcW w:w="426" w:type="dxa"/>
            <w:vMerge/>
          </w:tcPr>
          <w:p w:rsidR="00CF3FD1" w:rsidRPr="00A62FBC" w:rsidRDefault="00CF3FD1" w:rsidP="00A62FBC">
            <w:pPr>
              <w:spacing w:after="0"/>
              <w:jc w:val="center"/>
              <w:rPr>
                <w:rFonts w:ascii="Times New Roman" w:hAnsi="Times New Roman"/>
                <w:bCs/>
                <w:sz w:val="24"/>
                <w:szCs w:val="24"/>
              </w:rPr>
            </w:pPr>
          </w:p>
        </w:tc>
        <w:tc>
          <w:tcPr>
            <w:tcW w:w="3968" w:type="dxa"/>
            <w:vAlign w:val="center"/>
          </w:tcPr>
          <w:p w:rsidR="00CF3FD1" w:rsidRPr="00A62FBC" w:rsidRDefault="00CF3FD1" w:rsidP="00A62FBC">
            <w:pPr>
              <w:spacing w:after="0"/>
              <w:jc w:val="both"/>
              <w:rPr>
                <w:rFonts w:ascii="Times New Roman" w:hAnsi="Times New Roman"/>
                <w:b/>
                <w:bCs/>
                <w:sz w:val="24"/>
                <w:szCs w:val="24"/>
              </w:rPr>
            </w:pPr>
            <w:r w:rsidRPr="00A62FBC">
              <w:rPr>
                <w:rFonts w:ascii="Times New Roman" w:hAnsi="Times New Roman"/>
                <w:sz w:val="24"/>
                <w:szCs w:val="24"/>
              </w:rPr>
              <w:t xml:space="preserve">Развитие речи  </w:t>
            </w:r>
          </w:p>
        </w:tc>
        <w:tc>
          <w:tcPr>
            <w:tcW w:w="1134"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6" w:type="dxa"/>
            <w:gridSpan w:val="2"/>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6"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5"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6"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r>
      <w:tr w:rsidR="00CF3FD1" w:rsidRPr="00A62FBC" w:rsidTr="002B24D3">
        <w:tc>
          <w:tcPr>
            <w:tcW w:w="426" w:type="dxa"/>
            <w:vMerge/>
          </w:tcPr>
          <w:p w:rsidR="00CF3FD1" w:rsidRPr="00A62FBC" w:rsidRDefault="00CF3FD1" w:rsidP="00A62FBC">
            <w:pPr>
              <w:spacing w:after="0"/>
              <w:jc w:val="center"/>
              <w:rPr>
                <w:rFonts w:ascii="Times New Roman" w:hAnsi="Times New Roman"/>
                <w:bCs/>
                <w:sz w:val="24"/>
                <w:szCs w:val="24"/>
              </w:rPr>
            </w:pPr>
          </w:p>
        </w:tc>
        <w:tc>
          <w:tcPr>
            <w:tcW w:w="3968" w:type="dxa"/>
            <w:vAlign w:val="center"/>
          </w:tcPr>
          <w:p w:rsidR="00CF3FD1" w:rsidRPr="00A62FBC" w:rsidRDefault="00CF3FD1" w:rsidP="00A62FBC">
            <w:pPr>
              <w:spacing w:after="0"/>
              <w:jc w:val="both"/>
              <w:rPr>
                <w:rFonts w:ascii="Times New Roman" w:hAnsi="Times New Roman"/>
                <w:sz w:val="24"/>
                <w:szCs w:val="24"/>
              </w:rPr>
            </w:pPr>
            <w:r w:rsidRPr="00A62FBC">
              <w:rPr>
                <w:rFonts w:ascii="Times New Roman" w:hAnsi="Times New Roman"/>
                <w:sz w:val="24"/>
                <w:szCs w:val="24"/>
              </w:rPr>
              <w:t>Подготовка к обучению грамоте</w:t>
            </w:r>
          </w:p>
        </w:tc>
        <w:tc>
          <w:tcPr>
            <w:tcW w:w="1134"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w:t>
            </w:r>
          </w:p>
        </w:tc>
        <w:tc>
          <w:tcPr>
            <w:tcW w:w="1276" w:type="dxa"/>
            <w:gridSpan w:val="2"/>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w:t>
            </w:r>
          </w:p>
        </w:tc>
        <w:tc>
          <w:tcPr>
            <w:tcW w:w="1276"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w:t>
            </w:r>
          </w:p>
        </w:tc>
        <w:tc>
          <w:tcPr>
            <w:tcW w:w="1275"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6"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r>
      <w:tr w:rsidR="00CF3FD1" w:rsidRPr="00A62FBC" w:rsidTr="002B24D3">
        <w:tc>
          <w:tcPr>
            <w:tcW w:w="426" w:type="dxa"/>
            <w:vMerge/>
          </w:tcPr>
          <w:p w:rsidR="00CF3FD1" w:rsidRPr="00A62FBC" w:rsidRDefault="00CF3FD1" w:rsidP="00A62FBC">
            <w:pPr>
              <w:spacing w:after="0"/>
              <w:jc w:val="center"/>
              <w:rPr>
                <w:rFonts w:ascii="Times New Roman" w:hAnsi="Times New Roman"/>
                <w:bCs/>
                <w:sz w:val="24"/>
                <w:szCs w:val="24"/>
              </w:rPr>
            </w:pPr>
          </w:p>
        </w:tc>
        <w:tc>
          <w:tcPr>
            <w:tcW w:w="3968" w:type="dxa"/>
          </w:tcPr>
          <w:p w:rsidR="00CF3FD1" w:rsidRPr="00A62FBC" w:rsidRDefault="00CF3FD1" w:rsidP="00A62FBC">
            <w:pPr>
              <w:spacing w:after="0"/>
              <w:jc w:val="both"/>
              <w:rPr>
                <w:rFonts w:ascii="Times New Roman" w:hAnsi="Times New Roman"/>
                <w:sz w:val="24"/>
                <w:szCs w:val="24"/>
              </w:rPr>
            </w:pPr>
            <w:r w:rsidRPr="00A62FBC">
              <w:rPr>
                <w:rFonts w:ascii="Times New Roman" w:hAnsi="Times New Roman"/>
                <w:sz w:val="24"/>
                <w:szCs w:val="24"/>
              </w:rPr>
              <w:t xml:space="preserve">Обучение грамоте </w:t>
            </w:r>
          </w:p>
        </w:tc>
        <w:tc>
          <w:tcPr>
            <w:tcW w:w="1134"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w:t>
            </w:r>
          </w:p>
        </w:tc>
        <w:tc>
          <w:tcPr>
            <w:tcW w:w="1276" w:type="dxa"/>
            <w:gridSpan w:val="2"/>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w:t>
            </w:r>
          </w:p>
        </w:tc>
        <w:tc>
          <w:tcPr>
            <w:tcW w:w="1276"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w:t>
            </w:r>
          </w:p>
        </w:tc>
        <w:tc>
          <w:tcPr>
            <w:tcW w:w="1275"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w:t>
            </w:r>
          </w:p>
        </w:tc>
        <w:tc>
          <w:tcPr>
            <w:tcW w:w="1276"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r>
      <w:tr w:rsidR="00CF3FD1" w:rsidRPr="00A62FBC" w:rsidTr="002B24D3">
        <w:tc>
          <w:tcPr>
            <w:tcW w:w="426" w:type="dxa"/>
            <w:vMerge/>
          </w:tcPr>
          <w:p w:rsidR="00CF3FD1" w:rsidRPr="00A62FBC" w:rsidRDefault="00CF3FD1" w:rsidP="00A62FBC">
            <w:pPr>
              <w:spacing w:after="0"/>
              <w:jc w:val="center"/>
              <w:rPr>
                <w:rFonts w:ascii="Times New Roman" w:hAnsi="Times New Roman"/>
                <w:bCs/>
                <w:sz w:val="24"/>
                <w:szCs w:val="24"/>
              </w:rPr>
            </w:pPr>
          </w:p>
        </w:tc>
        <w:tc>
          <w:tcPr>
            <w:tcW w:w="3968" w:type="dxa"/>
          </w:tcPr>
          <w:p w:rsidR="00CF3FD1" w:rsidRPr="00A62FBC" w:rsidRDefault="00CF3FD1" w:rsidP="00A62FBC">
            <w:pPr>
              <w:spacing w:after="0"/>
              <w:rPr>
                <w:rFonts w:ascii="Times New Roman" w:hAnsi="Times New Roman"/>
                <w:sz w:val="24"/>
                <w:szCs w:val="24"/>
              </w:rPr>
            </w:pPr>
            <w:r w:rsidRPr="00A62FBC">
              <w:rPr>
                <w:rFonts w:ascii="Times New Roman" w:hAnsi="Times New Roman"/>
                <w:sz w:val="24"/>
                <w:szCs w:val="24"/>
              </w:rPr>
              <w:t>Чтение художественной литературы</w:t>
            </w:r>
          </w:p>
        </w:tc>
        <w:tc>
          <w:tcPr>
            <w:tcW w:w="1134" w:type="dxa"/>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5103" w:type="dxa"/>
            <w:gridSpan w:val="5"/>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Интегрируется со всеми образовательными областями, а так же проводится в процессе режимных моментов</w:t>
            </w:r>
          </w:p>
        </w:tc>
      </w:tr>
      <w:tr w:rsidR="00CF3FD1" w:rsidRPr="00A62FBC" w:rsidTr="002B24D3">
        <w:tc>
          <w:tcPr>
            <w:tcW w:w="426" w:type="dxa"/>
            <w:vMerge w:val="restart"/>
          </w:tcPr>
          <w:p w:rsidR="00CF3FD1" w:rsidRPr="00A62FBC" w:rsidRDefault="00CF3FD1" w:rsidP="00A62FBC">
            <w:pPr>
              <w:spacing w:after="0"/>
              <w:rPr>
                <w:rFonts w:ascii="Times New Roman" w:hAnsi="Times New Roman"/>
                <w:sz w:val="24"/>
                <w:szCs w:val="24"/>
              </w:rPr>
            </w:pPr>
            <w:r w:rsidRPr="00A62FBC">
              <w:rPr>
                <w:rFonts w:ascii="Times New Roman" w:hAnsi="Times New Roman"/>
                <w:sz w:val="24"/>
                <w:szCs w:val="24"/>
              </w:rPr>
              <w:t>4</w:t>
            </w:r>
          </w:p>
        </w:tc>
        <w:tc>
          <w:tcPr>
            <w:tcW w:w="3968" w:type="dxa"/>
          </w:tcPr>
          <w:p w:rsidR="00CF3FD1" w:rsidRPr="00A62FBC" w:rsidRDefault="00CF3FD1" w:rsidP="00A62FBC">
            <w:pPr>
              <w:spacing w:after="0"/>
              <w:rPr>
                <w:rFonts w:ascii="Times New Roman" w:hAnsi="Times New Roman"/>
                <w:sz w:val="24"/>
                <w:szCs w:val="24"/>
              </w:rPr>
            </w:pPr>
            <w:r w:rsidRPr="00A62FBC">
              <w:rPr>
                <w:rFonts w:ascii="Times New Roman" w:hAnsi="Times New Roman"/>
                <w:b/>
                <w:sz w:val="24"/>
                <w:szCs w:val="24"/>
              </w:rPr>
              <w:t>Художественно-эстетическое развитие</w:t>
            </w:r>
          </w:p>
        </w:tc>
        <w:tc>
          <w:tcPr>
            <w:tcW w:w="1134" w:type="dxa"/>
          </w:tcPr>
          <w:p w:rsidR="00CF3FD1" w:rsidRPr="00A62FBC" w:rsidRDefault="00CF3FD1" w:rsidP="00A62FBC">
            <w:pPr>
              <w:spacing w:after="0"/>
              <w:rPr>
                <w:rFonts w:ascii="Times New Roman" w:hAnsi="Times New Roman"/>
                <w:sz w:val="24"/>
                <w:szCs w:val="24"/>
              </w:rPr>
            </w:pPr>
          </w:p>
        </w:tc>
        <w:tc>
          <w:tcPr>
            <w:tcW w:w="1276" w:type="dxa"/>
            <w:gridSpan w:val="2"/>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6"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5"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2</w:t>
            </w:r>
          </w:p>
        </w:tc>
        <w:tc>
          <w:tcPr>
            <w:tcW w:w="1276"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2</w:t>
            </w:r>
          </w:p>
        </w:tc>
      </w:tr>
      <w:tr w:rsidR="00CF3FD1" w:rsidRPr="00A62FBC" w:rsidTr="002B24D3">
        <w:tc>
          <w:tcPr>
            <w:tcW w:w="426" w:type="dxa"/>
            <w:vMerge/>
          </w:tcPr>
          <w:p w:rsidR="00CF3FD1" w:rsidRPr="00A62FBC" w:rsidRDefault="00CF3FD1" w:rsidP="00A62FBC">
            <w:pPr>
              <w:spacing w:after="0"/>
              <w:rPr>
                <w:rFonts w:ascii="Times New Roman" w:hAnsi="Times New Roman"/>
                <w:sz w:val="24"/>
                <w:szCs w:val="24"/>
              </w:rPr>
            </w:pPr>
          </w:p>
        </w:tc>
        <w:tc>
          <w:tcPr>
            <w:tcW w:w="3968" w:type="dxa"/>
          </w:tcPr>
          <w:p w:rsidR="00CF3FD1" w:rsidRPr="00A62FBC" w:rsidRDefault="00CF3FD1" w:rsidP="00A62FBC">
            <w:pPr>
              <w:spacing w:after="0"/>
              <w:rPr>
                <w:rFonts w:ascii="Times New Roman" w:hAnsi="Times New Roman"/>
                <w:sz w:val="24"/>
                <w:szCs w:val="24"/>
              </w:rPr>
            </w:pPr>
            <w:r w:rsidRPr="00A62FBC">
              <w:rPr>
                <w:rFonts w:ascii="Times New Roman" w:hAnsi="Times New Roman"/>
                <w:sz w:val="24"/>
                <w:szCs w:val="24"/>
              </w:rPr>
              <w:t>Рисование</w:t>
            </w:r>
          </w:p>
        </w:tc>
        <w:tc>
          <w:tcPr>
            <w:tcW w:w="1134"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6" w:type="dxa"/>
            <w:gridSpan w:val="2"/>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0,5</w:t>
            </w:r>
          </w:p>
        </w:tc>
        <w:tc>
          <w:tcPr>
            <w:tcW w:w="1276" w:type="dxa"/>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0,5</w:t>
            </w:r>
          </w:p>
        </w:tc>
        <w:tc>
          <w:tcPr>
            <w:tcW w:w="1275" w:type="dxa"/>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0,5</w:t>
            </w:r>
          </w:p>
        </w:tc>
        <w:tc>
          <w:tcPr>
            <w:tcW w:w="1276" w:type="dxa"/>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0,5</w:t>
            </w:r>
          </w:p>
        </w:tc>
      </w:tr>
      <w:tr w:rsidR="00CF3FD1" w:rsidRPr="00A62FBC" w:rsidTr="002B24D3">
        <w:tc>
          <w:tcPr>
            <w:tcW w:w="426" w:type="dxa"/>
            <w:vMerge/>
          </w:tcPr>
          <w:p w:rsidR="00CF3FD1" w:rsidRPr="00A62FBC" w:rsidRDefault="00CF3FD1" w:rsidP="00A62FBC">
            <w:pPr>
              <w:spacing w:after="0"/>
              <w:rPr>
                <w:rFonts w:ascii="Times New Roman" w:hAnsi="Times New Roman"/>
                <w:sz w:val="24"/>
                <w:szCs w:val="24"/>
              </w:rPr>
            </w:pPr>
          </w:p>
        </w:tc>
        <w:tc>
          <w:tcPr>
            <w:tcW w:w="3968" w:type="dxa"/>
          </w:tcPr>
          <w:p w:rsidR="00CF3FD1" w:rsidRPr="00A62FBC" w:rsidRDefault="00CF3FD1" w:rsidP="00A62FBC">
            <w:pPr>
              <w:spacing w:after="0"/>
              <w:jc w:val="both"/>
              <w:rPr>
                <w:rFonts w:ascii="Times New Roman" w:hAnsi="Times New Roman"/>
                <w:sz w:val="24"/>
                <w:szCs w:val="24"/>
              </w:rPr>
            </w:pPr>
            <w:r w:rsidRPr="00A62FBC">
              <w:rPr>
                <w:rFonts w:ascii="Times New Roman" w:hAnsi="Times New Roman"/>
                <w:sz w:val="24"/>
                <w:szCs w:val="24"/>
              </w:rPr>
              <w:t xml:space="preserve">Лепка/ аппликации </w:t>
            </w:r>
          </w:p>
        </w:tc>
        <w:tc>
          <w:tcPr>
            <w:tcW w:w="1134"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w:t>
            </w:r>
          </w:p>
        </w:tc>
        <w:tc>
          <w:tcPr>
            <w:tcW w:w="1276" w:type="dxa"/>
            <w:gridSpan w:val="2"/>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0,5</w:t>
            </w:r>
          </w:p>
        </w:tc>
        <w:tc>
          <w:tcPr>
            <w:tcW w:w="1276" w:type="dxa"/>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0,5</w:t>
            </w:r>
          </w:p>
        </w:tc>
        <w:tc>
          <w:tcPr>
            <w:tcW w:w="1275" w:type="dxa"/>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0,5</w:t>
            </w:r>
          </w:p>
        </w:tc>
        <w:tc>
          <w:tcPr>
            <w:tcW w:w="1276" w:type="dxa"/>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0,5</w:t>
            </w:r>
          </w:p>
        </w:tc>
      </w:tr>
      <w:tr w:rsidR="00CF3FD1" w:rsidRPr="00A62FBC" w:rsidTr="002B24D3">
        <w:tc>
          <w:tcPr>
            <w:tcW w:w="426" w:type="dxa"/>
          </w:tcPr>
          <w:p w:rsidR="00CF3FD1" w:rsidRPr="00A62FBC" w:rsidRDefault="00CF3FD1" w:rsidP="00A62FBC">
            <w:pPr>
              <w:spacing w:after="0"/>
              <w:rPr>
                <w:rFonts w:ascii="Times New Roman" w:hAnsi="Times New Roman"/>
                <w:sz w:val="24"/>
                <w:szCs w:val="24"/>
              </w:rPr>
            </w:pPr>
          </w:p>
        </w:tc>
        <w:tc>
          <w:tcPr>
            <w:tcW w:w="3968" w:type="dxa"/>
          </w:tcPr>
          <w:p w:rsidR="00CF3FD1" w:rsidRPr="00A62FBC" w:rsidRDefault="00CF3FD1" w:rsidP="00A62FBC">
            <w:pPr>
              <w:spacing w:after="0"/>
              <w:jc w:val="both"/>
              <w:rPr>
                <w:rFonts w:ascii="Times New Roman" w:hAnsi="Times New Roman"/>
                <w:sz w:val="24"/>
                <w:szCs w:val="24"/>
              </w:rPr>
            </w:pPr>
            <w:r w:rsidRPr="00A62FBC">
              <w:rPr>
                <w:rFonts w:ascii="Times New Roman" w:hAnsi="Times New Roman"/>
                <w:sz w:val="24"/>
                <w:szCs w:val="24"/>
              </w:rPr>
              <w:t>Музыка</w:t>
            </w:r>
          </w:p>
        </w:tc>
        <w:tc>
          <w:tcPr>
            <w:tcW w:w="1134"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2</w:t>
            </w:r>
          </w:p>
        </w:tc>
        <w:tc>
          <w:tcPr>
            <w:tcW w:w="1276" w:type="dxa"/>
            <w:gridSpan w:val="2"/>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2</w:t>
            </w:r>
          </w:p>
        </w:tc>
        <w:tc>
          <w:tcPr>
            <w:tcW w:w="1276" w:type="dxa"/>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2</w:t>
            </w:r>
          </w:p>
        </w:tc>
        <w:tc>
          <w:tcPr>
            <w:tcW w:w="1275" w:type="dxa"/>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2</w:t>
            </w:r>
          </w:p>
        </w:tc>
        <w:tc>
          <w:tcPr>
            <w:tcW w:w="1276" w:type="dxa"/>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2</w:t>
            </w:r>
          </w:p>
        </w:tc>
      </w:tr>
      <w:tr w:rsidR="00CF3FD1" w:rsidRPr="00A62FBC" w:rsidTr="002B24D3">
        <w:tc>
          <w:tcPr>
            <w:tcW w:w="426" w:type="dxa"/>
            <w:vMerge w:val="restart"/>
          </w:tcPr>
          <w:p w:rsidR="00CF3FD1" w:rsidRPr="00A62FBC" w:rsidRDefault="00CF3FD1" w:rsidP="00A62FBC">
            <w:pPr>
              <w:spacing w:after="0"/>
              <w:rPr>
                <w:rFonts w:ascii="Times New Roman" w:hAnsi="Times New Roman"/>
                <w:sz w:val="24"/>
                <w:szCs w:val="24"/>
              </w:rPr>
            </w:pPr>
            <w:r w:rsidRPr="00A62FBC">
              <w:rPr>
                <w:rFonts w:ascii="Times New Roman" w:hAnsi="Times New Roman"/>
                <w:sz w:val="24"/>
                <w:szCs w:val="24"/>
              </w:rPr>
              <w:t>5</w:t>
            </w:r>
          </w:p>
        </w:tc>
        <w:tc>
          <w:tcPr>
            <w:tcW w:w="3968" w:type="dxa"/>
          </w:tcPr>
          <w:p w:rsidR="00CF3FD1" w:rsidRPr="00A62FBC" w:rsidRDefault="00CF3FD1" w:rsidP="00A62FBC">
            <w:pPr>
              <w:spacing w:after="0"/>
              <w:rPr>
                <w:rFonts w:ascii="Times New Roman" w:hAnsi="Times New Roman"/>
                <w:sz w:val="24"/>
                <w:szCs w:val="24"/>
              </w:rPr>
            </w:pPr>
            <w:r w:rsidRPr="00A62FBC">
              <w:rPr>
                <w:rFonts w:ascii="Times New Roman" w:hAnsi="Times New Roman"/>
                <w:b/>
                <w:sz w:val="24"/>
                <w:szCs w:val="24"/>
              </w:rPr>
              <w:t>Физическое развитие</w:t>
            </w:r>
          </w:p>
        </w:tc>
        <w:tc>
          <w:tcPr>
            <w:tcW w:w="1134" w:type="dxa"/>
            <w:vAlign w:val="center"/>
          </w:tcPr>
          <w:p w:rsidR="00CF3FD1" w:rsidRPr="00A62FBC" w:rsidRDefault="00CF3FD1" w:rsidP="00A62FBC">
            <w:pPr>
              <w:spacing w:after="0"/>
              <w:jc w:val="center"/>
              <w:rPr>
                <w:rFonts w:ascii="Times New Roman" w:hAnsi="Times New Roman"/>
                <w:b/>
                <w:sz w:val="24"/>
                <w:szCs w:val="24"/>
              </w:rPr>
            </w:pPr>
          </w:p>
        </w:tc>
        <w:tc>
          <w:tcPr>
            <w:tcW w:w="1276" w:type="dxa"/>
            <w:gridSpan w:val="2"/>
            <w:vAlign w:val="center"/>
          </w:tcPr>
          <w:p w:rsidR="00CF3FD1" w:rsidRPr="00A62FBC" w:rsidRDefault="00CF3FD1" w:rsidP="00A62FBC">
            <w:pPr>
              <w:spacing w:after="0"/>
              <w:jc w:val="center"/>
              <w:rPr>
                <w:rFonts w:ascii="Times New Roman" w:hAnsi="Times New Roman"/>
                <w:b/>
                <w:sz w:val="24"/>
                <w:szCs w:val="24"/>
              </w:rPr>
            </w:pPr>
          </w:p>
        </w:tc>
        <w:tc>
          <w:tcPr>
            <w:tcW w:w="1276" w:type="dxa"/>
            <w:vAlign w:val="center"/>
          </w:tcPr>
          <w:p w:rsidR="00CF3FD1" w:rsidRPr="00A62FBC" w:rsidRDefault="00CF3FD1" w:rsidP="00A62FBC">
            <w:pPr>
              <w:spacing w:after="0"/>
              <w:jc w:val="center"/>
              <w:rPr>
                <w:rFonts w:ascii="Times New Roman" w:hAnsi="Times New Roman"/>
                <w:b/>
                <w:bCs/>
                <w:sz w:val="24"/>
                <w:szCs w:val="24"/>
              </w:rPr>
            </w:pPr>
          </w:p>
        </w:tc>
        <w:tc>
          <w:tcPr>
            <w:tcW w:w="1275" w:type="dxa"/>
            <w:vAlign w:val="center"/>
          </w:tcPr>
          <w:p w:rsidR="00CF3FD1" w:rsidRPr="00A62FBC" w:rsidRDefault="00CF3FD1" w:rsidP="00A62FBC">
            <w:pPr>
              <w:spacing w:after="0"/>
              <w:jc w:val="center"/>
              <w:rPr>
                <w:rFonts w:ascii="Times New Roman" w:hAnsi="Times New Roman"/>
                <w:b/>
                <w:bCs/>
                <w:sz w:val="24"/>
                <w:szCs w:val="24"/>
              </w:rPr>
            </w:pPr>
          </w:p>
        </w:tc>
        <w:tc>
          <w:tcPr>
            <w:tcW w:w="1276" w:type="dxa"/>
            <w:vAlign w:val="center"/>
          </w:tcPr>
          <w:p w:rsidR="00CF3FD1" w:rsidRPr="00A62FBC" w:rsidRDefault="00CF3FD1" w:rsidP="00A62FBC">
            <w:pPr>
              <w:spacing w:after="0"/>
              <w:jc w:val="center"/>
              <w:rPr>
                <w:rFonts w:ascii="Times New Roman" w:hAnsi="Times New Roman"/>
                <w:b/>
                <w:bCs/>
                <w:sz w:val="24"/>
                <w:szCs w:val="24"/>
              </w:rPr>
            </w:pPr>
          </w:p>
        </w:tc>
      </w:tr>
      <w:tr w:rsidR="00CF3FD1" w:rsidRPr="00A62FBC" w:rsidTr="002B24D3">
        <w:tc>
          <w:tcPr>
            <w:tcW w:w="426" w:type="dxa"/>
            <w:vMerge/>
          </w:tcPr>
          <w:p w:rsidR="00CF3FD1" w:rsidRPr="00A62FBC" w:rsidRDefault="00CF3FD1" w:rsidP="00A62FBC">
            <w:pPr>
              <w:spacing w:after="0"/>
              <w:rPr>
                <w:rFonts w:ascii="Times New Roman" w:hAnsi="Times New Roman"/>
                <w:sz w:val="24"/>
                <w:szCs w:val="24"/>
              </w:rPr>
            </w:pPr>
          </w:p>
        </w:tc>
        <w:tc>
          <w:tcPr>
            <w:tcW w:w="3968" w:type="dxa"/>
          </w:tcPr>
          <w:p w:rsidR="00CF3FD1" w:rsidRPr="00A62FBC" w:rsidRDefault="00CF3FD1" w:rsidP="00A62FBC">
            <w:pPr>
              <w:spacing w:after="0"/>
              <w:rPr>
                <w:rFonts w:ascii="Times New Roman" w:hAnsi="Times New Roman"/>
                <w:sz w:val="24"/>
                <w:szCs w:val="24"/>
              </w:rPr>
            </w:pPr>
            <w:r w:rsidRPr="00A62FBC">
              <w:rPr>
                <w:rFonts w:ascii="Times New Roman" w:hAnsi="Times New Roman"/>
                <w:sz w:val="24"/>
                <w:szCs w:val="24"/>
              </w:rPr>
              <w:t>Физическая культура</w:t>
            </w:r>
          </w:p>
        </w:tc>
        <w:tc>
          <w:tcPr>
            <w:tcW w:w="1134"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3</w:t>
            </w:r>
          </w:p>
        </w:tc>
        <w:tc>
          <w:tcPr>
            <w:tcW w:w="1276" w:type="dxa"/>
            <w:gridSpan w:val="2"/>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3</w:t>
            </w:r>
          </w:p>
        </w:tc>
        <w:tc>
          <w:tcPr>
            <w:tcW w:w="1276"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3</w:t>
            </w:r>
          </w:p>
        </w:tc>
        <w:tc>
          <w:tcPr>
            <w:tcW w:w="1275"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3</w:t>
            </w:r>
          </w:p>
        </w:tc>
        <w:tc>
          <w:tcPr>
            <w:tcW w:w="1276"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3</w:t>
            </w:r>
          </w:p>
        </w:tc>
      </w:tr>
      <w:tr w:rsidR="00CF3FD1" w:rsidRPr="00A62FBC" w:rsidTr="002B24D3">
        <w:tc>
          <w:tcPr>
            <w:tcW w:w="426" w:type="dxa"/>
          </w:tcPr>
          <w:p w:rsidR="00CF3FD1" w:rsidRPr="00A62FBC" w:rsidRDefault="00CF3FD1" w:rsidP="00A62FBC">
            <w:pPr>
              <w:spacing w:after="0"/>
              <w:rPr>
                <w:rFonts w:ascii="Times New Roman" w:hAnsi="Times New Roman"/>
                <w:sz w:val="24"/>
                <w:szCs w:val="24"/>
              </w:rPr>
            </w:pPr>
          </w:p>
        </w:tc>
        <w:tc>
          <w:tcPr>
            <w:tcW w:w="3968" w:type="dxa"/>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b/>
                <w:bCs/>
                <w:sz w:val="24"/>
                <w:szCs w:val="24"/>
              </w:rPr>
              <w:t>Итого (в неделю):</w:t>
            </w:r>
          </w:p>
        </w:tc>
        <w:tc>
          <w:tcPr>
            <w:tcW w:w="1134" w:type="dxa"/>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10</w:t>
            </w:r>
          </w:p>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 xml:space="preserve">1 час. </w:t>
            </w:r>
          </w:p>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30 мин</w:t>
            </w:r>
          </w:p>
        </w:tc>
        <w:tc>
          <w:tcPr>
            <w:tcW w:w="1276" w:type="dxa"/>
            <w:gridSpan w:val="2"/>
            <w:vAlign w:val="center"/>
          </w:tcPr>
          <w:p w:rsidR="00CF3FD1" w:rsidRPr="00A62FBC" w:rsidRDefault="00CF3FD1" w:rsidP="00A62FBC">
            <w:pPr>
              <w:spacing w:after="0"/>
              <w:jc w:val="center"/>
              <w:rPr>
                <w:rFonts w:ascii="Times New Roman" w:hAnsi="Times New Roman"/>
                <w:b/>
                <w:bCs/>
                <w:sz w:val="24"/>
                <w:szCs w:val="24"/>
              </w:rPr>
            </w:pPr>
            <w:r w:rsidRPr="00A62FBC">
              <w:rPr>
                <w:rFonts w:ascii="Times New Roman" w:hAnsi="Times New Roman"/>
                <w:b/>
                <w:bCs/>
                <w:sz w:val="24"/>
                <w:szCs w:val="24"/>
              </w:rPr>
              <w:t>10</w:t>
            </w:r>
          </w:p>
          <w:p w:rsidR="00CF3FD1" w:rsidRPr="00A62FBC" w:rsidRDefault="00CF3FD1" w:rsidP="00A62FBC">
            <w:pPr>
              <w:spacing w:after="0"/>
              <w:jc w:val="center"/>
              <w:rPr>
                <w:rFonts w:ascii="Times New Roman" w:hAnsi="Times New Roman"/>
                <w:b/>
                <w:bCs/>
                <w:sz w:val="24"/>
                <w:szCs w:val="24"/>
              </w:rPr>
            </w:pPr>
            <w:r w:rsidRPr="00A62FBC">
              <w:rPr>
                <w:rFonts w:ascii="Times New Roman" w:hAnsi="Times New Roman"/>
                <w:b/>
                <w:bCs/>
                <w:sz w:val="24"/>
                <w:szCs w:val="24"/>
              </w:rPr>
              <w:t xml:space="preserve">2 часа </w:t>
            </w:r>
          </w:p>
          <w:p w:rsidR="00CF3FD1" w:rsidRPr="00A62FBC" w:rsidRDefault="00CF3FD1" w:rsidP="00A62FBC">
            <w:pPr>
              <w:spacing w:after="0"/>
              <w:jc w:val="center"/>
              <w:rPr>
                <w:rFonts w:ascii="Times New Roman" w:hAnsi="Times New Roman"/>
                <w:b/>
                <w:bCs/>
                <w:sz w:val="24"/>
                <w:szCs w:val="24"/>
              </w:rPr>
            </w:pPr>
            <w:r w:rsidRPr="00A62FBC">
              <w:rPr>
                <w:rFonts w:ascii="Times New Roman" w:hAnsi="Times New Roman"/>
                <w:b/>
                <w:bCs/>
                <w:sz w:val="24"/>
                <w:szCs w:val="24"/>
              </w:rPr>
              <w:t>30 мин</w:t>
            </w:r>
          </w:p>
        </w:tc>
        <w:tc>
          <w:tcPr>
            <w:tcW w:w="1276" w:type="dxa"/>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10</w:t>
            </w:r>
          </w:p>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 xml:space="preserve">3 часа </w:t>
            </w:r>
          </w:p>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20 мин</w:t>
            </w:r>
          </w:p>
        </w:tc>
        <w:tc>
          <w:tcPr>
            <w:tcW w:w="1275" w:type="dxa"/>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12</w:t>
            </w:r>
          </w:p>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5 часов</w:t>
            </w:r>
          </w:p>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50 мин</w:t>
            </w:r>
          </w:p>
        </w:tc>
        <w:tc>
          <w:tcPr>
            <w:tcW w:w="1276" w:type="dxa"/>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14</w:t>
            </w:r>
          </w:p>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8 часов</w:t>
            </w:r>
          </w:p>
        </w:tc>
      </w:tr>
      <w:tr w:rsidR="00CF3FD1" w:rsidRPr="00A62FBC" w:rsidTr="002B24D3">
        <w:tc>
          <w:tcPr>
            <w:tcW w:w="10631" w:type="dxa"/>
            <w:gridSpan w:val="8"/>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Часть формируемая участниками образовательного процесса</w:t>
            </w:r>
          </w:p>
        </w:tc>
      </w:tr>
      <w:tr w:rsidR="00CF3FD1" w:rsidRPr="00A62FBC" w:rsidTr="002B24D3">
        <w:tc>
          <w:tcPr>
            <w:tcW w:w="426" w:type="dxa"/>
          </w:tcPr>
          <w:p w:rsidR="00CF3FD1" w:rsidRPr="00A62FBC" w:rsidRDefault="00CF3FD1" w:rsidP="00A62FBC">
            <w:pPr>
              <w:spacing w:after="0"/>
              <w:rPr>
                <w:rFonts w:ascii="Times New Roman" w:hAnsi="Times New Roman"/>
                <w:sz w:val="24"/>
                <w:szCs w:val="24"/>
              </w:rPr>
            </w:pPr>
            <w:r w:rsidRPr="00A62FBC">
              <w:rPr>
                <w:rFonts w:ascii="Times New Roman" w:hAnsi="Times New Roman"/>
                <w:sz w:val="24"/>
                <w:szCs w:val="24"/>
              </w:rPr>
              <w:lastRenderedPageBreak/>
              <w:t>1</w:t>
            </w:r>
          </w:p>
        </w:tc>
        <w:tc>
          <w:tcPr>
            <w:tcW w:w="3968" w:type="dxa"/>
          </w:tcPr>
          <w:p w:rsidR="00CF3FD1" w:rsidRPr="00A62FBC" w:rsidRDefault="00CF3FD1" w:rsidP="00A62FBC">
            <w:pPr>
              <w:spacing w:after="0"/>
              <w:jc w:val="center"/>
              <w:rPr>
                <w:rFonts w:ascii="Times New Roman" w:hAnsi="Times New Roman"/>
                <w:b/>
                <w:bCs/>
                <w:sz w:val="24"/>
                <w:szCs w:val="24"/>
              </w:rPr>
            </w:pPr>
            <w:r w:rsidRPr="00A62FBC">
              <w:rPr>
                <w:rFonts w:ascii="Times New Roman" w:hAnsi="Times New Roman"/>
                <w:b/>
                <w:bCs/>
                <w:sz w:val="24"/>
                <w:szCs w:val="24"/>
              </w:rPr>
              <w:t>Социально – коммуникативное развитие</w:t>
            </w:r>
          </w:p>
        </w:tc>
        <w:tc>
          <w:tcPr>
            <w:tcW w:w="1276" w:type="dxa"/>
            <w:gridSpan w:val="2"/>
            <w:vAlign w:val="center"/>
          </w:tcPr>
          <w:p w:rsidR="00CF3FD1" w:rsidRPr="00A62FBC" w:rsidRDefault="00CF3FD1" w:rsidP="00A62FBC">
            <w:pPr>
              <w:spacing w:after="0"/>
              <w:jc w:val="center"/>
              <w:rPr>
                <w:rFonts w:ascii="Times New Roman" w:hAnsi="Times New Roman"/>
                <w:b/>
                <w:sz w:val="24"/>
                <w:szCs w:val="24"/>
              </w:rPr>
            </w:pPr>
          </w:p>
        </w:tc>
        <w:tc>
          <w:tcPr>
            <w:tcW w:w="1134" w:type="dxa"/>
            <w:vAlign w:val="center"/>
          </w:tcPr>
          <w:p w:rsidR="00CF3FD1" w:rsidRPr="00A62FBC" w:rsidRDefault="00CF3FD1" w:rsidP="00A62FBC">
            <w:pPr>
              <w:spacing w:after="0"/>
              <w:jc w:val="center"/>
              <w:rPr>
                <w:rFonts w:ascii="Times New Roman" w:hAnsi="Times New Roman"/>
                <w:b/>
                <w:bCs/>
                <w:sz w:val="24"/>
                <w:szCs w:val="24"/>
              </w:rPr>
            </w:pPr>
          </w:p>
        </w:tc>
        <w:tc>
          <w:tcPr>
            <w:tcW w:w="1276" w:type="dxa"/>
            <w:vAlign w:val="center"/>
          </w:tcPr>
          <w:p w:rsidR="00CF3FD1" w:rsidRPr="00A62FBC" w:rsidRDefault="00CF3FD1" w:rsidP="00A62FBC">
            <w:pPr>
              <w:spacing w:after="0"/>
              <w:jc w:val="center"/>
              <w:rPr>
                <w:rFonts w:ascii="Times New Roman" w:hAnsi="Times New Roman"/>
                <w:b/>
                <w:sz w:val="24"/>
                <w:szCs w:val="24"/>
              </w:rPr>
            </w:pPr>
          </w:p>
        </w:tc>
        <w:tc>
          <w:tcPr>
            <w:tcW w:w="1275" w:type="dxa"/>
            <w:vAlign w:val="center"/>
          </w:tcPr>
          <w:p w:rsidR="00CF3FD1" w:rsidRPr="00A62FBC" w:rsidRDefault="00CF3FD1" w:rsidP="00A62FBC">
            <w:pPr>
              <w:spacing w:after="0"/>
              <w:jc w:val="center"/>
              <w:rPr>
                <w:rFonts w:ascii="Times New Roman" w:hAnsi="Times New Roman"/>
                <w:b/>
                <w:sz w:val="24"/>
                <w:szCs w:val="24"/>
              </w:rPr>
            </w:pPr>
          </w:p>
        </w:tc>
        <w:tc>
          <w:tcPr>
            <w:tcW w:w="1276" w:type="dxa"/>
            <w:vAlign w:val="center"/>
          </w:tcPr>
          <w:p w:rsidR="00CF3FD1" w:rsidRPr="00A62FBC" w:rsidRDefault="00CF3FD1" w:rsidP="00A62FBC">
            <w:pPr>
              <w:spacing w:after="0"/>
              <w:jc w:val="center"/>
              <w:rPr>
                <w:rFonts w:ascii="Times New Roman" w:hAnsi="Times New Roman"/>
                <w:b/>
                <w:sz w:val="24"/>
                <w:szCs w:val="24"/>
              </w:rPr>
            </w:pPr>
          </w:p>
        </w:tc>
      </w:tr>
      <w:tr w:rsidR="00CF3FD1" w:rsidRPr="00A62FBC" w:rsidTr="002B24D3">
        <w:tc>
          <w:tcPr>
            <w:tcW w:w="426" w:type="dxa"/>
          </w:tcPr>
          <w:p w:rsidR="00CF3FD1" w:rsidRPr="00A62FBC" w:rsidRDefault="00CF3FD1" w:rsidP="00A62FBC">
            <w:pPr>
              <w:spacing w:after="0"/>
              <w:rPr>
                <w:rFonts w:ascii="Times New Roman" w:hAnsi="Times New Roman"/>
                <w:sz w:val="24"/>
                <w:szCs w:val="24"/>
              </w:rPr>
            </w:pPr>
          </w:p>
        </w:tc>
        <w:tc>
          <w:tcPr>
            <w:tcW w:w="3968" w:type="dxa"/>
          </w:tcPr>
          <w:p w:rsidR="00CF3FD1" w:rsidRPr="00A62FBC" w:rsidRDefault="00CF3FD1" w:rsidP="00A62FBC">
            <w:pPr>
              <w:spacing w:after="0"/>
              <w:jc w:val="center"/>
              <w:rPr>
                <w:rFonts w:ascii="Times New Roman" w:hAnsi="Times New Roman"/>
                <w:bCs/>
                <w:sz w:val="24"/>
                <w:szCs w:val="24"/>
              </w:rPr>
            </w:pPr>
            <w:r w:rsidRPr="00A62FBC">
              <w:rPr>
                <w:rFonts w:ascii="Times New Roman" w:hAnsi="Times New Roman"/>
                <w:bCs/>
                <w:sz w:val="24"/>
                <w:szCs w:val="24"/>
              </w:rPr>
              <w:t>Дополнительная общеразвивающая программа</w:t>
            </w:r>
          </w:p>
          <w:p w:rsidR="00CF3FD1" w:rsidRPr="00A62FBC" w:rsidRDefault="00CF3FD1" w:rsidP="00A62FBC">
            <w:pPr>
              <w:spacing w:after="0"/>
              <w:jc w:val="center"/>
              <w:rPr>
                <w:rFonts w:ascii="Times New Roman" w:hAnsi="Times New Roman"/>
                <w:bCs/>
                <w:sz w:val="24"/>
                <w:szCs w:val="24"/>
              </w:rPr>
            </w:pPr>
            <w:r w:rsidRPr="00A62FBC">
              <w:rPr>
                <w:rFonts w:ascii="Times New Roman" w:hAnsi="Times New Roman"/>
                <w:bCs/>
                <w:sz w:val="24"/>
                <w:szCs w:val="24"/>
              </w:rPr>
              <w:t>«Театр юного зрителя»</w:t>
            </w:r>
          </w:p>
        </w:tc>
        <w:tc>
          <w:tcPr>
            <w:tcW w:w="1276" w:type="dxa"/>
            <w:gridSpan w:val="2"/>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w:t>
            </w:r>
          </w:p>
        </w:tc>
        <w:tc>
          <w:tcPr>
            <w:tcW w:w="1134" w:type="dxa"/>
            <w:vAlign w:val="center"/>
          </w:tcPr>
          <w:p w:rsidR="00CF3FD1" w:rsidRPr="00A62FBC" w:rsidRDefault="00CF3FD1" w:rsidP="00A62FBC">
            <w:pPr>
              <w:spacing w:after="0"/>
              <w:jc w:val="center"/>
              <w:rPr>
                <w:rFonts w:ascii="Times New Roman" w:hAnsi="Times New Roman"/>
                <w:b/>
                <w:bCs/>
                <w:sz w:val="24"/>
                <w:szCs w:val="24"/>
              </w:rPr>
            </w:pPr>
            <w:r w:rsidRPr="00A62FBC">
              <w:rPr>
                <w:rFonts w:ascii="Times New Roman" w:hAnsi="Times New Roman"/>
                <w:b/>
                <w:bCs/>
                <w:sz w:val="24"/>
                <w:szCs w:val="24"/>
              </w:rPr>
              <w:t>-</w:t>
            </w:r>
          </w:p>
        </w:tc>
        <w:tc>
          <w:tcPr>
            <w:tcW w:w="1276" w:type="dxa"/>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w:t>
            </w:r>
          </w:p>
        </w:tc>
        <w:tc>
          <w:tcPr>
            <w:tcW w:w="1275" w:type="dxa"/>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6" w:type="dxa"/>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r>
      <w:tr w:rsidR="00CF3FD1" w:rsidRPr="00A62FBC" w:rsidTr="002B24D3">
        <w:tc>
          <w:tcPr>
            <w:tcW w:w="426" w:type="dxa"/>
          </w:tcPr>
          <w:p w:rsidR="00CF3FD1" w:rsidRPr="00A62FBC" w:rsidRDefault="00CF3FD1" w:rsidP="00A62FBC">
            <w:pPr>
              <w:spacing w:after="0"/>
              <w:rPr>
                <w:rFonts w:ascii="Times New Roman" w:hAnsi="Times New Roman"/>
                <w:sz w:val="24"/>
                <w:szCs w:val="24"/>
              </w:rPr>
            </w:pPr>
            <w:r w:rsidRPr="00A62FBC">
              <w:rPr>
                <w:rFonts w:ascii="Times New Roman" w:hAnsi="Times New Roman"/>
                <w:sz w:val="24"/>
                <w:szCs w:val="24"/>
              </w:rPr>
              <w:t>2</w:t>
            </w:r>
          </w:p>
        </w:tc>
        <w:tc>
          <w:tcPr>
            <w:tcW w:w="3968" w:type="dxa"/>
          </w:tcPr>
          <w:p w:rsidR="00CF3FD1" w:rsidRPr="00A62FBC" w:rsidRDefault="00CF3FD1" w:rsidP="00A62FBC">
            <w:pPr>
              <w:spacing w:after="0"/>
              <w:jc w:val="center"/>
              <w:rPr>
                <w:rFonts w:ascii="Times New Roman" w:hAnsi="Times New Roman"/>
                <w:b/>
                <w:bCs/>
                <w:sz w:val="24"/>
                <w:szCs w:val="24"/>
              </w:rPr>
            </w:pPr>
            <w:r w:rsidRPr="00A62FBC">
              <w:rPr>
                <w:rFonts w:ascii="Times New Roman" w:hAnsi="Times New Roman"/>
                <w:b/>
                <w:bCs/>
                <w:sz w:val="24"/>
                <w:szCs w:val="24"/>
              </w:rPr>
              <w:t>Художественно – эстетическое развитие</w:t>
            </w:r>
          </w:p>
        </w:tc>
        <w:tc>
          <w:tcPr>
            <w:tcW w:w="1276" w:type="dxa"/>
            <w:gridSpan w:val="2"/>
            <w:vAlign w:val="center"/>
          </w:tcPr>
          <w:p w:rsidR="00CF3FD1" w:rsidRPr="00A62FBC" w:rsidRDefault="00CF3FD1" w:rsidP="00A62FBC">
            <w:pPr>
              <w:spacing w:after="0"/>
              <w:jc w:val="center"/>
              <w:rPr>
                <w:rFonts w:ascii="Times New Roman" w:hAnsi="Times New Roman"/>
                <w:b/>
                <w:sz w:val="24"/>
                <w:szCs w:val="24"/>
              </w:rPr>
            </w:pPr>
          </w:p>
        </w:tc>
        <w:tc>
          <w:tcPr>
            <w:tcW w:w="1134" w:type="dxa"/>
            <w:vAlign w:val="center"/>
          </w:tcPr>
          <w:p w:rsidR="00CF3FD1" w:rsidRPr="00A62FBC" w:rsidRDefault="00CF3FD1" w:rsidP="00A62FBC">
            <w:pPr>
              <w:spacing w:after="0"/>
              <w:jc w:val="center"/>
              <w:rPr>
                <w:rFonts w:ascii="Times New Roman" w:hAnsi="Times New Roman"/>
                <w:b/>
                <w:bCs/>
                <w:sz w:val="24"/>
                <w:szCs w:val="24"/>
              </w:rPr>
            </w:pPr>
          </w:p>
        </w:tc>
        <w:tc>
          <w:tcPr>
            <w:tcW w:w="1276" w:type="dxa"/>
            <w:vAlign w:val="center"/>
          </w:tcPr>
          <w:p w:rsidR="00CF3FD1" w:rsidRPr="00A62FBC" w:rsidRDefault="00CF3FD1" w:rsidP="00A62FBC">
            <w:pPr>
              <w:spacing w:after="0"/>
              <w:jc w:val="center"/>
              <w:rPr>
                <w:rFonts w:ascii="Times New Roman" w:hAnsi="Times New Roman"/>
                <w:b/>
                <w:sz w:val="24"/>
                <w:szCs w:val="24"/>
              </w:rPr>
            </w:pPr>
          </w:p>
        </w:tc>
        <w:tc>
          <w:tcPr>
            <w:tcW w:w="1275" w:type="dxa"/>
            <w:vAlign w:val="center"/>
          </w:tcPr>
          <w:p w:rsidR="00CF3FD1" w:rsidRPr="00A62FBC" w:rsidRDefault="00CF3FD1" w:rsidP="00A62FBC">
            <w:pPr>
              <w:spacing w:after="0"/>
              <w:jc w:val="center"/>
              <w:rPr>
                <w:rFonts w:ascii="Times New Roman" w:hAnsi="Times New Roman"/>
                <w:b/>
                <w:sz w:val="24"/>
                <w:szCs w:val="24"/>
              </w:rPr>
            </w:pPr>
          </w:p>
        </w:tc>
        <w:tc>
          <w:tcPr>
            <w:tcW w:w="1276" w:type="dxa"/>
            <w:vAlign w:val="center"/>
          </w:tcPr>
          <w:p w:rsidR="00CF3FD1" w:rsidRPr="00A62FBC" w:rsidRDefault="00CF3FD1" w:rsidP="00A62FBC">
            <w:pPr>
              <w:spacing w:after="0"/>
              <w:jc w:val="center"/>
              <w:rPr>
                <w:rFonts w:ascii="Times New Roman" w:hAnsi="Times New Roman"/>
                <w:b/>
                <w:sz w:val="24"/>
                <w:szCs w:val="24"/>
              </w:rPr>
            </w:pPr>
          </w:p>
        </w:tc>
      </w:tr>
      <w:tr w:rsidR="00CF3FD1" w:rsidRPr="00A62FBC" w:rsidTr="002B24D3">
        <w:tc>
          <w:tcPr>
            <w:tcW w:w="426" w:type="dxa"/>
          </w:tcPr>
          <w:p w:rsidR="00CF3FD1" w:rsidRPr="00A62FBC" w:rsidRDefault="00CF3FD1" w:rsidP="00A62FBC">
            <w:pPr>
              <w:spacing w:after="0"/>
              <w:rPr>
                <w:rFonts w:ascii="Times New Roman" w:hAnsi="Times New Roman"/>
                <w:sz w:val="24"/>
                <w:szCs w:val="24"/>
              </w:rPr>
            </w:pPr>
          </w:p>
        </w:tc>
        <w:tc>
          <w:tcPr>
            <w:tcW w:w="3968" w:type="dxa"/>
          </w:tcPr>
          <w:p w:rsidR="00CF3FD1" w:rsidRPr="00A62FBC" w:rsidRDefault="00CF3FD1" w:rsidP="00A62FBC">
            <w:pPr>
              <w:spacing w:after="0"/>
              <w:jc w:val="center"/>
              <w:rPr>
                <w:rFonts w:ascii="Times New Roman" w:hAnsi="Times New Roman"/>
                <w:bCs/>
                <w:sz w:val="24"/>
                <w:szCs w:val="24"/>
              </w:rPr>
            </w:pPr>
            <w:r w:rsidRPr="00A62FBC">
              <w:rPr>
                <w:rFonts w:ascii="Times New Roman" w:hAnsi="Times New Roman"/>
                <w:bCs/>
                <w:sz w:val="24"/>
                <w:szCs w:val="24"/>
              </w:rPr>
              <w:t>Дополнительная общеразвивающая программа</w:t>
            </w:r>
          </w:p>
          <w:p w:rsidR="00CF3FD1" w:rsidRPr="00A62FBC" w:rsidRDefault="00CF3FD1" w:rsidP="00A62FBC">
            <w:pPr>
              <w:spacing w:after="0"/>
              <w:jc w:val="center"/>
              <w:rPr>
                <w:rFonts w:ascii="Times New Roman" w:hAnsi="Times New Roman"/>
                <w:bCs/>
                <w:sz w:val="24"/>
                <w:szCs w:val="24"/>
              </w:rPr>
            </w:pPr>
            <w:r w:rsidRPr="00A62FBC">
              <w:rPr>
                <w:rFonts w:ascii="Times New Roman" w:hAnsi="Times New Roman"/>
                <w:bCs/>
                <w:sz w:val="24"/>
                <w:szCs w:val="24"/>
              </w:rPr>
              <w:t>«Волшебные кружева»</w:t>
            </w:r>
          </w:p>
        </w:tc>
        <w:tc>
          <w:tcPr>
            <w:tcW w:w="1276" w:type="dxa"/>
            <w:gridSpan w:val="2"/>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w:t>
            </w:r>
          </w:p>
        </w:tc>
        <w:tc>
          <w:tcPr>
            <w:tcW w:w="1134" w:type="dxa"/>
            <w:vAlign w:val="center"/>
          </w:tcPr>
          <w:p w:rsidR="00CF3FD1" w:rsidRPr="00A62FBC" w:rsidRDefault="00CF3FD1" w:rsidP="00A62FBC">
            <w:pPr>
              <w:spacing w:after="0"/>
              <w:jc w:val="center"/>
              <w:rPr>
                <w:rFonts w:ascii="Times New Roman" w:hAnsi="Times New Roman"/>
                <w:b/>
                <w:bCs/>
                <w:sz w:val="24"/>
                <w:szCs w:val="24"/>
              </w:rPr>
            </w:pPr>
            <w:r w:rsidRPr="00A62FBC">
              <w:rPr>
                <w:rFonts w:ascii="Times New Roman" w:hAnsi="Times New Roman"/>
                <w:b/>
                <w:bCs/>
                <w:sz w:val="24"/>
                <w:szCs w:val="24"/>
              </w:rPr>
              <w:t>-</w:t>
            </w:r>
          </w:p>
        </w:tc>
        <w:tc>
          <w:tcPr>
            <w:tcW w:w="1276" w:type="dxa"/>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w:t>
            </w:r>
          </w:p>
        </w:tc>
        <w:tc>
          <w:tcPr>
            <w:tcW w:w="1275" w:type="dxa"/>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c>
          <w:tcPr>
            <w:tcW w:w="1276" w:type="dxa"/>
            <w:vAlign w:val="center"/>
          </w:tcPr>
          <w:p w:rsidR="00CF3FD1" w:rsidRPr="00A62FBC" w:rsidRDefault="00CF3FD1" w:rsidP="00A62FBC">
            <w:pPr>
              <w:spacing w:after="0"/>
              <w:jc w:val="center"/>
              <w:rPr>
                <w:rFonts w:ascii="Times New Roman" w:hAnsi="Times New Roman"/>
                <w:sz w:val="24"/>
                <w:szCs w:val="24"/>
              </w:rPr>
            </w:pPr>
            <w:r w:rsidRPr="00A62FBC">
              <w:rPr>
                <w:rFonts w:ascii="Times New Roman" w:hAnsi="Times New Roman"/>
                <w:sz w:val="24"/>
                <w:szCs w:val="24"/>
              </w:rPr>
              <w:t>1</w:t>
            </w:r>
          </w:p>
        </w:tc>
      </w:tr>
      <w:tr w:rsidR="00CF3FD1" w:rsidRPr="00A62FBC" w:rsidTr="002B24D3">
        <w:tc>
          <w:tcPr>
            <w:tcW w:w="426" w:type="dxa"/>
          </w:tcPr>
          <w:p w:rsidR="00CF3FD1" w:rsidRPr="00A62FBC" w:rsidRDefault="00CF3FD1" w:rsidP="00A62FBC">
            <w:pPr>
              <w:spacing w:after="0"/>
              <w:rPr>
                <w:rFonts w:ascii="Times New Roman" w:hAnsi="Times New Roman"/>
                <w:sz w:val="24"/>
                <w:szCs w:val="24"/>
              </w:rPr>
            </w:pPr>
          </w:p>
        </w:tc>
        <w:tc>
          <w:tcPr>
            <w:tcW w:w="3968" w:type="dxa"/>
          </w:tcPr>
          <w:p w:rsidR="00CF3FD1" w:rsidRPr="00A62FBC" w:rsidRDefault="00CF3FD1" w:rsidP="00A62FBC">
            <w:pPr>
              <w:spacing w:after="0"/>
              <w:jc w:val="center"/>
              <w:rPr>
                <w:rFonts w:ascii="Times New Roman" w:hAnsi="Times New Roman"/>
                <w:b/>
                <w:bCs/>
                <w:sz w:val="24"/>
                <w:szCs w:val="24"/>
              </w:rPr>
            </w:pPr>
            <w:r w:rsidRPr="00A62FBC">
              <w:rPr>
                <w:rFonts w:ascii="Times New Roman" w:hAnsi="Times New Roman"/>
                <w:b/>
                <w:bCs/>
                <w:sz w:val="24"/>
                <w:szCs w:val="24"/>
              </w:rPr>
              <w:t>Итого:</w:t>
            </w:r>
          </w:p>
        </w:tc>
        <w:tc>
          <w:tcPr>
            <w:tcW w:w="1276" w:type="dxa"/>
            <w:gridSpan w:val="2"/>
            <w:vAlign w:val="center"/>
          </w:tcPr>
          <w:p w:rsidR="00CF3FD1" w:rsidRPr="00A62FBC" w:rsidRDefault="00CF3FD1" w:rsidP="00A62FBC">
            <w:pPr>
              <w:spacing w:after="0"/>
              <w:jc w:val="center"/>
              <w:rPr>
                <w:rFonts w:ascii="Times New Roman" w:hAnsi="Times New Roman"/>
                <w:b/>
                <w:sz w:val="24"/>
                <w:szCs w:val="24"/>
              </w:rPr>
            </w:pPr>
          </w:p>
        </w:tc>
        <w:tc>
          <w:tcPr>
            <w:tcW w:w="1134" w:type="dxa"/>
            <w:vAlign w:val="center"/>
          </w:tcPr>
          <w:p w:rsidR="00CF3FD1" w:rsidRPr="00A62FBC" w:rsidRDefault="00CF3FD1" w:rsidP="00A62FBC">
            <w:pPr>
              <w:spacing w:after="0"/>
              <w:jc w:val="center"/>
              <w:rPr>
                <w:rFonts w:ascii="Times New Roman" w:hAnsi="Times New Roman"/>
                <w:b/>
                <w:bCs/>
                <w:sz w:val="24"/>
                <w:szCs w:val="24"/>
              </w:rPr>
            </w:pPr>
          </w:p>
        </w:tc>
        <w:tc>
          <w:tcPr>
            <w:tcW w:w="1276" w:type="dxa"/>
            <w:vAlign w:val="center"/>
          </w:tcPr>
          <w:p w:rsidR="00CF3FD1" w:rsidRPr="00A62FBC" w:rsidRDefault="00CF3FD1" w:rsidP="00A62FBC">
            <w:pPr>
              <w:spacing w:after="0"/>
              <w:jc w:val="center"/>
              <w:rPr>
                <w:rFonts w:ascii="Times New Roman" w:hAnsi="Times New Roman"/>
                <w:b/>
                <w:sz w:val="24"/>
                <w:szCs w:val="24"/>
              </w:rPr>
            </w:pPr>
          </w:p>
        </w:tc>
        <w:tc>
          <w:tcPr>
            <w:tcW w:w="1275" w:type="dxa"/>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50 мин</w:t>
            </w:r>
          </w:p>
        </w:tc>
        <w:tc>
          <w:tcPr>
            <w:tcW w:w="1276" w:type="dxa"/>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1 час</w:t>
            </w:r>
          </w:p>
        </w:tc>
      </w:tr>
      <w:tr w:rsidR="00CF3FD1" w:rsidRPr="00A62FBC" w:rsidTr="002B24D3">
        <w:tc>
          <w:tcPr>
            <w:tcW w:w="426" w:type="dxa"/>
          </w:tcPr>
          <w:p w:rsidR="00CF3FD1" w:rsidRPr="00A62FBC" w:rsidRDefault="00CF3FD1" w:rsidP="00A62FBC">
            <w:pPr>
              <w:spacing w:after="0"/>
              <w:rPr>
                <w:rFonts w:ascii="Times New Roman" w:hAnsi="Times New Roman"/>
                <w:sz w:val="24"/>
                <w:szCs w:val="24"/>
              </w:rPr>
            </w:pPr>
          </w:p>
        </w:tc>
        <w:tc>
          <w:tcPr>
            <w:tcW w:w="3968" w:type="dxa"/>
          </w:tcPr>
          <w:p w:rsidR="00CF3FD1" w:rsidRPr="00A62FBC" w:rsidRDefault="00CF3FD1" w:rsidP="00A62FBC">
            <w:pPr>
              <w:spacing w:after="0"/>
              <w:jc w:val="center"/>
              <w:rPr>
                <w:rFonts w:ascii="Times New Roman" w:hAnsi="Times New Roman"/>
                <w:b/>
                <w:bCs/>
                <w:sz w:val="24"/>
                <w:szCs w:val="24"/>
              </w:rPr>
            </w:pPr>
            <w:r w:rsidRPr="00A62FBC">
              <w:rPr>
                <w:rFonts w:ascii="Times New Roman" w:hAnsi="Times New Roman"/>
                <w:b/>
                <w:bCs/>
                <w:sz w:val="24"/>
                <w:szCs w:val="24"/>
              </w:rPr>
              <w:t>Итого объем образовательной недельной нагрузки</w:t>
            </w:r>
          </w:p>
        </w:tc>
        <w:tc>
          <w:tcPr>
            <w:tcW w:w="1276" w:type="dxa"/>
            <w:gridSpan w:val="2"/>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 xml:space="preserve">1 час. </w:t>
            </w:r>
          </w:p>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30 мин</w:t>
            </w:r>
          </w:p>
        </w:tc>
        <w:tc>
          <w:tcPr>
            <w:tcW w:w="1134" w:type="dxa"/>
            <w:vAlign w:val="center"/>
          </w:tcPr>
          <w:p w:rsidR="00CF3FD1" w:rsidRPr="00A62FBC" w:rsidRDefault="00CF3FD1" w:rsidP="00A62FBC">
            <w:pPr>
              <w:spacing w:after="0"/>
              <w:jc w:val="center"/>
              <w:rPr>
                <w:rFonts w:ascii="Times New Roman" w:hAnsi="Times New Roman"/>
                <w:b/>
                <w:bCs/>
                <w:sz w:val="24"/>
                <w:szCs w:val="24"/>
              </w:rPr>
            </w:pPr>
            <w:r w:rsidRPr="00A62FBC">
              <w:rPr>
                <w:rFonts w:ascii="Times New Roman" w:hAnsi="Times New Roman"/>
                <w:b/>
                <w:bCs/>
                <w:sz w:val="24"/>
                <w:szCs w:val="24"/>
              </w:rPr>
              <w:t>2 часа 30 мин</w:t>
            </w:r>
          </w:p>
        </w:tc>
        <w:tc>
          <w:tcPr>
            <w:tcW w:w="1276" w:type="dxa"/>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3 часа</w:t>
            </w:r>
          </w:p>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20 мин.</w:t>
            </w:r>
          </w:p>
        </w:tc>
        <w:tc>
          <w:tcPr>
            <w:tcW w:w="1275" w:type="dxa"/>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5 часов</w:t>
            </w:r>
          </w:p>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50 мин</w:t>
            </w:r>
          </w:p>
        </w:tc>
        <w:tc>
          <w:tcPr>
            <w:tcW w:w="1276" w:type="dxa"/>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 xml:space="preserve">8 часов </w:t>
            </w:r>
          </w:p>
        </w:tc>
      </w:tr>
      <w:tr w:rsidR="00CF3FD1" w:rsidRPr="00A62FBC" w:rsidTr="002B24D3">
        <w:tc>
          <w:tcPr>
            <w:tcW w:w="426" w:type="dxa"/>
          </w:tcPr>
          <w:p w:rsidR="00CF3FD1" w:rsidRPr="00A62FBC" w:rsidRDefault="00CF3FD1" w:rsidP="00A62FBC">
            <w:pPr>
              <w:spacing w:after="0"/>
              <w:rPr>
                <w:rFonts w:ascii="Times New Roman" w:hAnsi="Times New Roman"/>
                <w:sz w:val="24"/>
                <w:szCs w:val="24"/>
              </w:rPr>
            </w:pPr>
          </w:p>
        </w:tc>
        <w:tc>
          <w:tcPr>
            <w:tcW w:w="3968" w:type="dxa"/>
          </w:tcPr>
          <w:p w:rsidR="00CF3FD1" w:rsidRPr="00A62FBC" w:rsidRDefault="00CF3FD1" w:rsidP="00A62FBC">
            <w:pPr>
              <w:spacing w:after="0"/>
              <w:rPr>
                <w:rFonts w:ascii="Times New Roman" w:hAnsi="Times New Roman"/>
                <w:b/>
                <w:bCs/>
                <w:sz w:val="24"/>
                <w:szCs w:val="24"/>
              </w:rPr>
            </w:pPr>
            <w:r w:rsidRPr="00A62FBC">
              <w:rPr>
                <w:rFonts w:ascii="Times New Roman" w:hAnsi="Times New Roman"/>
                <w:b/>
                <w:bCs/>
                <w:sz w:val="24"/>
                <w:szCs w:val="24"/>
              </w:rPr>
              <w:t>По СанПиН максимальная  недельная нагрузка</w:t>
            </w:r>
          </w:p>
        </w:tc>
        <w:tc>
          <w:tcPr>
            <w:tcW w:w="1276" w:type="dxa"/>
            <w:gridSpan w:val="2"/>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 xml:space="preserve">1 час. </w:t>
            </w:r>
          </w:p>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30 мин</w:t>
            </w:r>
          </w:p>
        </w:tc>
        <w:tc>
          <w:tcPr>
            <w:tcW w:w="1134" w:type="dxa"/>
            <w:vAlign w:val="center"/>
          </w:tcPr>
          <w:p w:rsidR="00CF3FD1" w:rsidRPr="00A62FBC" w:rsidRDefault="00CF3FD1" w:rsidP="00A62FBC">
            <w:pPr>
              <w:spacing w:after="0"/>
              <w:jc w:val="center"/>
              <w:rPr>
                <w:rFonts w:ascii="Times New Roman" w:hAnsi="Times New Roman"/>
                <w:b/>
                <w:bCs/>
                <w:sz w:val="24"/>
                <w:szCs w:val="24"/>
              </w:rPr>
            </w:pPr>
            <w:r w:rsidRPr="00A62FBC">
              <w:rPr>
                <w:rFonts w:ascii="Times New Roman" w:hAnsi="Times New Roman"/>
                <w:b/>
                <w:bCs/>
                <w:sz w:val="24"/>
                <w:szCs w:val="24"/>
              </w:rPr>
              <w:t>2 часа 30 мин</w:t>
            </w:r>
          </w:p>
        </w:tc>
        <w:tc>
          <w:tcPr>
            <w:tcW w:w="1276" w:type="dxa"/>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4 часа</w:t>
            </w:r>
          </w:p>
        </w:tc>
        <w:tc>
          <w:tcPr>
            <w:tcW w:w="1275" w:type="dxa"/>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6 часов</w:t>
            </w:r>
          </w:p>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15 мин</w:t>
            </w:r>
          </w:p>
        </w:tc>
        <w:tc>
          <w:tcPr>
            <w:tcW w:w="1276" w:type="dxa"/>
            <w:vAlign w:val="center"/>
          </w:tcPr>
          <w:p w:rsidR="00CF3FD1" w:rsidRPr="00A62FBC" w:rsidRDefault="00CF3FD1" w:rsidP="00A62FBC">
            <w:pPr>
              <w:spacing w:after="0"/>
              <w:jc w:val="center"/>
              <w:rPr>
                <w:rFonts w:ascii="Times New Roman" w:hAnsi="Times New Roman"/>
                <w:b/>
                <w:sz w:val="24"/>
                <w:szCs w:val="24"/>
              </w:rPr>
            </w:pPr>
            <w:r w:rsidRPr="00A62FBC">
              <w:rPr>
                <w:rFonts w:ascii="Times New Roman" w:hAnsi="Times New Roman"/>
                <w:b/>
                <w:sz w:val="24"/>
                <w:szCs w:val="24"/>
              </w:rPr>
              <w:t>8 часов 30 мин</w:t>
            </w:r>
          </w:p>
        </w:tc>
      </w:tr>
    </w:tbl>
    <w:p w:rsidR="00586127" w:rsidRPr="00CF3FD1" w:rsidRDefault="00586127" w:rsidP="00CF3FD1">
      <w:pPr>
        <w:rPr>
          <w:rFonts w:ascii="Times New Roman" w:hAnsi="Times New Roman" w:cs="Times New Roman"/>
          <w:sz w:val="28"/>
          <w:szCs w:val="28"/>
        </w:rPr>
      </w:pPr>
    </w:p>
    <w:sectPr w:rsidR="00586127" w:rsidRPr="00CF3FD1" w:rsidSect="003E2983">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EC" w:rsidRDefault="001F3CEC" w:rsidP="001406CA">
      <w:pPr>
        <w:spacing w:after="0" w:line="240" w:lineRule="auto"/>
      </w:pPr>
      <w:r>
        <w:separator/>
      </w:r>
    </w:p>
  </w:endnote>
  <w:endnote w:type="continuationSeparator" w:id="0">
    <w:p w:rsidR="001F3CEC" w:rsidRDefault="001F3CEC" w:rsidP="0014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  New  Roman">
    <w:altName w:val="Arial"/>
    <w:panose1 w:val="00000000000000000000"/>
    <w:charset w:val="00"/>
    <w:family w:val="swiss"/>
    <w:notTrueType/>
    <w:pitch w:val="default"/>
    <w:sig w:usb0="00000003" w:usb1="00000000" w:usb2="00000000" w:usb3="00000000" w:csb0="00000001" w:csb1="00000000"/>
  </w:font>
  <w:font w:name="Courier  New">
    <w:altName w:val="Arial"/>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EC" w:rsidRDefault="001F3CEC" w:rsidP="001406CA">
      <w:pPr>
        <w:spacing w:after="0" w:line="240" w:lineRule="auto"/>
      </w:pPr>
      <w:r>
        <w:separator/>
      </w:r>
    </w:p>
  </w:footnote>
  <w:footnote w:type="continuationSeparator" w:id="0">
    <w:p w:rsidR="001F3CEC" w:rsidRDefault="001F3CEC" w:rsidP="00140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31219"/>
      <w:docPartObj>
        <w:docPartGallery w:val="Page Numbers (Top of Page)"/>
        <w:docPartUnique/>
      </w:docPartObj>
    </w:sdtPr>
    <w:sdtEndPr/>
    <w:sdtContent>
      <w:p w:rsidR="00C57DB6" w:rsidRDefault="001F3CEC">
        <w:pPr>
          <w:pStyle w:val="a3"/>
          <w:jc w:val="right"/>
        </w:pPr>
        <w:r>
          <w:fldChar w:fldCharType="begin"/>
        </w:r>
        <w:r>
          <w:instrText xml:space="preserve"> PAGE   \* MERGEFORMAT </w:instrText>
        </w:r>
        <w:r>
          <w:fldChar w:fldCharType="separate"/>
        </w:r>
        <w:r w:rsidR="00295696">
          <w:rPr>
            <w:noProof/>
          </w:rPr>
          <w:t>65</w:t>
        </w:r>
        <w:r>
          <w:rPr>
            <w:noProof/>
          </w:rPr>
          <w:fldChar w:fldCharType="end"/>
        </w:r>
      </w:p>
    </w:sdtContent>
  </w:sdt>
  <w:p w:rsidR="00C57DB6" w:rsidRDefault="00C57D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7">
    <w:nsid w:val="0000000F"/>
    <w:multiLevelType w:val="multilevel"/>
    <w:tmpl w:val="0000000E"/>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00000013"/>
    <w:multiLevelType w:val="multilevel"/>
    <w:tmpl w:val="0000001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1">
    <w:nsid w:val="00000017"/>
    <w:multiLevelType w:val="multilevel"/>
    <w:tmpl w:val="00000016"/>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2">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4">
    <w:nsid w:val="0000001D"/>
    <w:multiLevelType w:val="multilevel"/>
    <w:tmpl w:val="0000001C"/>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5">
    <w:nsid w:val="0000001F"/>
    <w:multiLevelType w:val="multilevel"/>
    <w:tmpl w:val="0000001E"/>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6">
    <w:nsid w:val="00000021"/>
    <w:multiLevelType w:val="multilevel"/>
    <w:tmpl w:val="00000020"/>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7">
    <w:nsid w:val="00000023"/>
    <w:multiLevelType w:val="multilevel"/>
    <w:tmpl w:val="0000002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8">
    <w:nsid w:val="00000025"/>
    <w:multiLevelType w:val="multilevel"/>
    <w:tmpl w:val="00000024"/>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9">
    <w:nsid w:val="00000027"/>
    <w:multiLevelType w:val="multilevel"/>
    <w:tmpl w:val="00000026"/>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0">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B"/>
    <w:multiLevelType w:val="multilevel"/>
    <w:tmpl w:val="0000002A"/>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2">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0000002F"/>
    <w:multiLevelType w:val="multilevel"/>
    <w:tmpl w:val="0000002E"/>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4">
    <w:nsid w:val="00000031"/>
    <w:multiLevelType w:val="multilevel"/>
    <w:tmpl w:val="00000030"/>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5">
    <w:nsid w:val="00000033"/>
    <w:multiLevelType w:val="multilevel"/>
    <w:tmpl w:val="0000003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6">
    <w:nsid w:val="00000035"/>
    <w:multiLevelType w:val="multilevel"/>
    <w:tmpl w:val="00000034"/>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7">
    <w:nsid w:val="012C2773"/>
    <w:multiLevelType w:val="hybridMultilevel"/>
    <w:tmpl w:val="A7D2C618"/>
    <w:lvl w:ilvl="0" w:tplc="702CE7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454322B"/>
    <w:multiLevelType w:val="multilevel"/>
    <w:tmpl w:val="9F784D20"/>
    <w:lvl w:ilvl="0">
      <w:start w:val="1"/>
      <w:numFmt w:val="decimal"/>
      <w:lvlText w:val="%1."/>
      <w:lvlJc w:val="left"/>
      <w:pPr>
        <w:ind w:left="1080" w:hanging="360"/>
      </w:pPr>
      <w:rPr>
        <w:rFonts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04AC69F5"/>
    <w:multiLevelType w:val="hybridMultilevel"/>
    <w:tmpl w:val="3CB43C08"/>
    <w:lvl w:ilvl="0" w:tplc="98B4B846">
      <w:numFmt w:val="bullet"/>
      <w:lvlText w:val="-"/>
      <w:lvlJc w:val="left"/>
      <w:pPr>
        <w:ind w:left="385" w:hanging="284"/>
      </w:pPr>
      <w:rPr>
        <w:rFonts w:ascii="Times New Roman" w:eastAsia="Times New Roman" w:hAnsi="Times New Roman" w:cs="Times New Roman" w:hint="default"/>
        <w:spacing w:val="-5"/>
        <w:w w:val="99"/>
        <w:sz w:val="24"/>
        <w:szCs w:val="24"/>
      </w:rPr>
    </w:lvl>
    <w:lvl w:ilvl="1" w:tplc="7FC65B52">
      <w:numFmt w:val="bullet"/>
      <w:lvlText w:val="•"/>
      <w:lvlJc w:val="left"/>
      <w:pPr>
        <w:ind w:left="1298" w:hanging="284"/>
      </w:pPr>
      <w:rPr>
        <w:rFonts w:hint="default"/>
      </w:rPr>
    </w:lvl>
    <w:lvl w:ilvl="2" w:tplc="F20C4D6C">
      <w:numFmt w:val="bullet"/>
      <w:lvlText w:val="•"/>
      <w:lvlJc w:val="left"/>
      <w:pPr>
        <w:ind w:left="2217" w:hanging="284"/>
      </w:pPr>
      <w:rPr>
        <w:rFonts w:hint="default"/>
      </w:rPr>
    </w:lvl>
    <w:lvl w:ilvl="3" w:tplc="BC3CED0E">
      <w:numFmt w:val="bullet"/>
      <w:lvlText w:val="•"/>
      <w:lvlJc w:val="left"/>
      <w:pPr>
        <w:ind w:left="3135" w:hanging="284"/>
      </w:pPr>
      <w:rPr>
        <w:rFonts w:hint="default"/>
      </w:rPr>
    </w:lvl>
    <w:lvl w:ilvl="4" w:tplc="C1E87FF0">
      <w:numFmt w:val="bullet"/>
      <w:lvlText w:val="•"/>
      <w:lvlJc w:val="left"/>
      <w:pPr>
        <w:ind w:left="4054" w:hanging="284"/>
      </w:pPr>
      <w:rPr>
        <w:rFonts w:hint="default"/>
      </w:rPr>
    </w:lvl>
    <w:lvl w:ilvl="5" w:tplc="BE0EAD46">
      <w:numFmt w:val="bullet"/>
      <w:lvlText w:val="•"/>
      <w:lvlJc w:val="left"/>
      <w:pPr>
        <w:ind w:left="4973" w:hanging="284"/>
      </w:pPr>
      <w:rPr>
        <w:rFonts w:hint="default"/>
      </w:rPr>
    </w:lvl>
    <w:lvl w:ilvl="6" w:tplc="DAF0AC24">
      <w:numFmt w:val="bullet"/>
      <w:lvlText w:val="•"/>
      <w:lvlJc w:val="left"/>
      <w:pPr>
        <w:ind w:left="5891" w:hanging="284"/>
      </w:pPr>
      <w:rPr>
        <w:rFonts w:hint="default"/>
      </w:rPr>
    </w:lvl>
    <w:lvl w:ilvl="7" w:tplc="70F001F6">
      <w:numFmt w:val="bullet"/>
      <w:lvlText w:val="•"/>
      <w:lvlJc w:val="left"/>
      <w:pPr>
        <w:ind w:left="6810" w:hanging="284"/>
      </w:pPr>
      <w:rPr>
        <w:rFonts w:hint="default"/>
      </w:rPr>
    </w:lvl>
    <w:lvl w:ilvl="8" w:tplc="AFF6F238">
      <w:numFmt w:val="bullet"/>
      <w:lvlText w:val="•"/>
      <w:lvlJc w:val="left"/>
      <w:pPr>
        <w:ind w:left="7729" w:hanging="284"/>
      </w:pPr>
      <w:rPr>
        <w:rFonts w:hint="default"/>
      </w:rPr>
    </w:lvl>
  </w:abstractNum>
  <w:abstractNum w:abstractNumId="30">
    <w:nsid w:val="05357F6D"/>
    <w:multiLevelType w:val="multilevel"/>
    <w:tmpl w:val="EA705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06B17109"/>
    <w:multiLevelType w:val="hybridMultilevel"/>
    <w:tmpl w:val="AC8056B6"/>
    <w:lvl w:ilvl="0" w:tplc="FA7C0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0ED82158"/>
    <w:multiLevelType w:val="hybridMultilevel"/>
    <w:tmpl w:val="E3E42EFE"/>
    <w:lvl w:ilvl="0" w:tplc="4202DCE4">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61B34DB"/>
    <w:multiLevelType w:val="hybridMultilevel"/>
    <w:tmpl w:val="DA745074"/>
    <w:lvl w:ilvl="0" w:tplc="4202DCE4">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6904407"/>
    <w:multiLevelType w:val="multilevel"/>
    <w:tmpl w:val="2056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8971352"/>
    <w:multiLevelType w:val="hybridMultilevel"/>
    <w:tmpl w:val="EAE8856A"/>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36">
    <w:nsid w:val="1D754BB0"/>
    <w:multiLevelType w:val="hybridMultilevel"/>
    <w:tmpl w:val="AC9A1EC2"/>
    <w:lvl w:ilvl="0" w:tplc="4016D880">
      <w:numFmt w:val="bullet"/>
      <w:lvlText w:val="-"/>
      <w:lvlJc w:val="left"/>
      <w:pPr>
        <w:ind w:left="102" w:hanging="140"/>
      </w:pPr>
      <w:rPr>
        <w:rFonts w:ascii="Times New Roman" w:eastAsia="Times New Roman" w:hAnsi="Times New Roman" w:cs="Times New Roman" w:hint="default"/>
        <w:w w:val="99"/>
        <w:sz w:val="24"/>
        <w:szCs w:val="24"/>
      </w:rPr>
    </w:lvl>
    <w:lvl w:ilvl="1" w:tplc="51D81A30">
      <w:numFmt w:val="bullet"/>
      <w:lvlText w:val="•"/>
      <w:lvlJc w:val="left"/>
      <w:pPr>
        <w:ind w:left="1046" w:hanging="140"/>
      </w:pPr>
      <w:rPr>
        <w:rFonts w:hint="default"/>
      </w:rPr>
    </w:lvl>
    <w:lvl w:ilvl="2" w:tplc="E6CCD8E0">
      <w:numFmt w:val="bullet"/>
      <w:lvlText w:val="•"/>
      <w:lvlJc w:val="left"/>
      <w:pPr>
        <w:ind w:left="1993" w:hanging="140"/>
      </w:pPr>
      <w:rPr>
        <w:rFonts w:hint="default"/>
      </w:rPr>
    </w:lvl>
    <w:lvl w:ilvl="3" w:tplc="A2029FF2">
      <w:numFmt w:val="bullet"/>
      <w:lvlText w:val="•"/>
      <w:lvlJc w:val="left"/>
      <w:pPr>
        <w:ind w:left="2939" w:hanging="140"/>
      </w:pPr>
      <w:rPr>
        <w:rFonts w:hint="default"/>
      </w:rPr>
    </w:lvl>
    <w:lvl w:ilvl="4" w:tplc="916C80AC">
      <w:numFmt w:val="bullet"/>
      <w:lvlText w:val="•"/>
      <w:lvlJc w:val="left"/>
      <w:pPr>
        <w:ind w:left="3886" w:hanging="140"/>
      </w:pPr>
      <w:rPr>
        <w:rFonts w:hint="default"/>
      </w:rPr>
    </w:lvl>
    <w:lvl w:ilvl="5" w:tplc="BDF8755E">
      <w:numFmt w:val="bullet"/>
      <w:lvlText w:val="•"/>
      <w:lvlJc w:val="left"/>
      <w:pPr>
        <w:ind w:left="4833" w:hanging="140"/>
      </w:pPr>
      <w:rPr>
        <w:rFonts w:hint="default"/>
      </w:rPr>
    </w:lvl>
    <w:lvl w:ilvl="6" w:tplc="3C74C29A">
      <w:numFmt w:val="bullet"/>
      <w:lvlText w:val="•"/>
      <w:lvlJc w:val="left"/>
      <w:pPr>
        <w:ind w:left="5779" w:hanging="140"/>
      </w:pPr>
      <w:rPr>
        <w:rFonts w:hint="default"/>
      </w:rPr>
    </w:lvl>
    <w:lvl w:ilvl="7" w:tplc="3ACAA9E2">
      <w:numFmt w:val="bullet"/>
      <w:lvlText w:val="•"/>
      <w:lvlJc w:val="left"/>
      <w:pPr>
        <w:ind w:left="6726" w:hanging="140"/>
      </w:pPr>
      <w:rPr>
        <w:rFonts w:hint="default"/>
      </w:rPr>
    </w:lvl>
    <w:lvl w:ilvl="8" w:tplc="D4F67BA2">
      <w:numFmt w:val="bullet"/>
      <w:lvlText w:val="•"/>
      <w:lvlJc w:val="left"/>
      <w:pPr>
        <w:ind w:left="7673" w:hanging="140"/>
      </w:pPr>
      <w:rPr>
        <w:rFonts w:hint="default"/>
      </w:rPr>
    </w:lvl>
  </w:abstractNum>
  <w:abstractNum w:abstractNumId="37">
    <w:nsid w:val="1DA9257B"/>
    <w:multiLevelType w:val="multilevel"/>
    <w:tmpl w:val="81062E5C"/>
    <w:lvl w:ilvl="0">
      <w:start w:val="1"/>
      <w:numFmt w:val="decimal"/>
      <w:lvlText w:val="%1."/>
      <w:lvlJc w:val="left"/>
      <w:pPr>
        <w:ind w:left="1429" w:hanging="360"/>
      </w:pPr>
    </w:lvl>
    <w:lvl w:ilvl="1">
      <w:start w:val="1"/>
      <w:numFmt w:val="decimal"/>
      <w:isLgl/>
      <w:lvlText w:val="%1.%2."/>
      <w:lvlJc w:val="left"/>
      <w:pPr>
        <w:ind w:left="1789" w:hanging="720"/>
      </w:pPr>
      <w:rPr>
        <w:rFonts w:hint="default"/>
        <w:color w:val="22272F"/>
      </w:rPr>
    </w:lvl>
    <w:lvl w:ilvl="2">
      <w:start w:val="1"/>
      <w:numFmt w:val="decimal"/>
      <w:isLgl/>
      <w:lvlText w:val="%1.%2.%3."/>
      <w:lvlJc w:val="left"/>
      <w:pPr>
        <w:ind w:left="1789" w:hanging="720"/>
      </w:pPr>
      <w:rPr>
        <w:rFonts w:hint="default"/>
        <w:color w:val="22272F"/>
      </w:rPr>
    </w:lvl>
    <w:lvl w:ilvl="3">
      <w:start w:val="1"/>
      <w:numFmt w:val="decimal"/>
      <w:isLgl/>
      <w:lvlText w:val="%1.%2.%3.%4."/>
      <w:lvlJc w:val="left"/>
      <w:pPr>
        <w:ind w:left="2149" w:hanging="1080"/>
      </w:pPr>
      <w:rPr>
        <w:rFonts w:hint="default"/>
        <w:color w:val="22272F"/>
      </w:rPr>
    </w:lvl>
    <w:lvl w:ilvl="4">
      <w:start w:val="1"/>
      <w:numFmt w:val="decimal"/>
      <w:isLgl/>
      <w:lvlText w:val="%1.%2.%3.%4.%5."/>
      <w:lvlJc w:val="left"/>
      <w:pPr>
        <w:ind w:left="2149" w:hanging="1080"/>
      </w:pPr>
      <w:rPr>
        <w:rFonts w:hint="default"/>
        <w:color w:val="22272F"/>
      </w:rPr>
    </w:lvl>
    <w:lvl w:ilvl="5">
      <w:start w:val="1"/>
      <w:numFmt w:val="decimal"/>
      <w:isLgl/>
      <w:lvlText w:val="%1.%2.%3.%4.%5.%6."/>
      <w:lvlJc w:val="left"/>
      <w:pPr>
        <w:ind w:left="2509" w:hanging="1440"/>
      </w:pPr>
      <w:rPr>
        <w:rFonts w:hint="default"/>
        <w:color w:val="22272F"/>
      </w:rPr>
    </w:lvl>
    <w:lvl w:ilvl="6">
      <w:start w:val="1"/>
      <w:numFmt w:val="decimal"/>
      <w:isLgl/>
      <w:lvlText w:val="%1.%2.%3.%4.%5.%6.%7."/>
      <w:lvlJc w:val="left"/>
      <w:pPr>
        <w:ind w:left="2869" w:hanging="1800"/>
      </w:pPr>
      <w:rPr>
        <w:rFonts w:hint="default"/>
        <w:color w:val="22272F"/>
      </w:rPr>
    </w:lvl>
    <w:lvl w:ilvl="7">
      <w:start w:val="1"/>
      <w:numFmt w:val="decimal"/>
      <w:isLgl/>
      <w:lvlText w:val="%1.%2.%3.%4.%5.%6.%7.%8."/>
      <w:lvlJc w:val="left"/>
      <w:pPr>
        <w:ind w:left="2869" w:hanging="1800"/>
      </w:pPr>
      <w:rPr>
        <w:rFonts w:hint="default"/>
        <w:color w:val="22272F"/>
      </w:rPr>
    </w:lvl>
    <w:lvl w:ilvl="8">
      <w:start w:val="1"/>
      <w:numFmt w:val="decimal"/>
      <w:isLgl/>
      <w:lvlText w:val="%1.%2.%3.%4.%5.%6.%7.%8.%9."/>
      <w:lvlJc w:val="left"/>
      <w:pPr>
        <w:ind w:left="3229" w:hanging="2160"/>
      </w:pPr>
      <w:rPr>
        <w:rFonts w:hint="default"/>
        <w:color w:val="22272F"/>
      </w:rPr>
    </w:lvl>
  </w:abstractNum>
  <w:abstractNum w:abstractNumId="38">
    <w:nsid w:val="1F6176BC"/>
    <w:multiLevelType w:val="multilevel"/>
    <w:tmpl w:val="1EB8FE86"/>
    <w:lvl w:ilvl="0">
      <w:start w:val="2"/>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9">
    <w:nsid w:val="255C6C4A"/>
    <w:multiLevelType w:val="hybridMultilevel"/>
    <w:tmpl w:val="1F1A7676"/>
    <w:lvl w:ilvl="0" w:tplc="4202DCE4">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F76030F"/>
    <w:multiLevelType w:val="multilevel"/>
    <w:tmpl w:val="2132FB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32872218"/>
    <w:multiLevelType w:val="hybridMultilevel"/>
    <w:tmpl w:val="76145C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B14A9F"/>
    <w:multiLevelType w:val="hybridMultilevel"/>
    <w:tmpl w:val="EF60F880"/>
    <w:lvl w:ilvl="0" w:tplc="4202DCE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33EA5EEE"/>
    <w:multiLevelType w:val="hybridMultilevel"/>
    <w:tmpl w:val="36828D9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65510BC"/>
    <w:multiLevelType w:val="hybridMultilevel"/>
    <w:tmpl w:val="76202A9C"/>
    <w:lvl w:ilvl="0" w:tplc="014AD31E">
      <w:start w:val="1"/>
      <w:numFmt w:val="decimal"/>
      <w:lvlText w:val="%1."/>
      <w:lvlJc w:val="left"/>
      <w:pPr>
        <w:ind w:left="222" w:hanging="264"/>
        <w:jc w:val="right"/>
      </w:pPr>
      <w:rPr>
        <w:rFonts w:ascii="Times New Roman" w:eastAsia="Times New Roman" w:hAnsi="Times New Roman" w:cs="Times New Roman" w:hint="default"/>
        <w:w w:val="100"/>
        <w:sz w:val="24"/>
        <w:szCs w:val="24"/>
      </w:rPr>
    </w:lvl>
    <w:lvl w:ilvl="1" w:tplc="E62493CE">
      <w:start w:val="1"/>
      <w:numFmt w:val="decimal"/>
      <w:lvlText w:val="%2)"/>
      <w:lvlJc w:val="left"/>
      <w:pPr>
        <w:ind w:left="222" w:hanging="295"/>
      </w:pPr>
      <w:rPr>
        <w:rFonts w:ascii="Times New Roman" w:eastAsia="Times New Roman" w:hAnsi="Times New Roman" w:cs="Times New Roman" w:hint="default"/>
        <w:spacing w:val="-30"/>
        <w:w w:val="99"/>
        <w:sz w:val="24"/>
        <w:szCs w:val="24"/>
      </w:rPr>
    </w:lvl>
    <w:lvl w:ilvl="2" w:tplc="CF28C61E">
      <w:numFmt w:val="bullet"/>
      <w:lvlText w:val="•"/>
      <w:lvlJc w:val="left"/>
      <w:pPr>
        <w:ind w:left="2137" w:hanging="295"/>
      </w:pPr>
      <w:rPr>
        <w:rFonts w:hint="default"/>
      </w:rPr>
    </w:lvl>
    <w:lvl w:ilvl="3" w:tplc="FDECC9F0">
      <w:numFmt w:val="bullet"/>
      <w:lvlText w:val="•"/>
      <w:lvlJc w:val="left"/>
      <w:pPr>
        <w:ind w:left="3095" w:hanging="295"/>
      </w:pPr>
      <w:rPr>
        <w:rFonts w:hint="default"/>
      </w:rPr>
    </w:lvl>
    <w:lvl w:ilvl="4" w:tplc="A4F61F2E">
      <w:numFmt w:val="bullet"/>
      <w:lvlText w:val="•"/>
      <w:lvlJc w:val="left"/>
      <w:pPr>
        <w:ind w:left="4054" w:hanging="295"/>
      </w:pPr>
      <w:rPr>
        <w:rFonts w:hint="default"/>
      </w:rPr>
    </w:lvl>
    <w:lvl w:ilvl="5" w:tplc="71CE640E">
      <w:numFmt w:val="bullet"/>
      <w:lvlText w:val="•"/>
      <w:lvlJc w:val="left"/>
      <w:pPr>
        <w:ind w:left="5013" w:hanging="295"/>
      </w:pPr>
      <w:rPr>
        <w:rFonts w:hint="default"/>
      </w:rPr>
    </w:lvl>
    <w:lvl w:ilvl="6" w:tplc="CDA4B0B8">
      <w:numFmt w:val="bullet"/>
      <w:lvlText w:val="•"/>
      <w:lvlJc w:val="left"/>
      <w:pPr>
        <w:ind w:left="5971" w:hanging="295"/>
      </w:pPr>
      <w:rPr>
        <w:rFonts w:hint="default"/>
      </w:rPr>
    </w:lvl>
    <w:lvl w:ilvl="7" w:tplc="0BB6B35E">
      <w:numFmt w:val="bullet"/>
      <w:lvlText w:val="•"/>
      <w:lvlJc w:val="left"/>
      <w:pPr>
        <w:ind w:left="6930" w:hanging="295"/>
      </w:pPr>
      <w:rPr>
        <w:rFonts w:hint="default"/>
      </w:rPr>
    </w:lvl>
    <w:lvl w:ilvl="8" w:tplc="98B49CF8">
      <w:numFmt w:val="bullet"/>
      <w:lvlText w:val="•"/>
      <w:lvlJc w:val="left"/>
      <w:pPr>
        <w:ind w:left="7889" w:hanging="295"/>
      </w:pPr>
      <w:rPr>
        <w:rFonts w:hint="default"/>
      </w:rPr>
    </w:lvl>
  </w:abstractNum>
  <w:abstractNum w:abstractNumId="45">
    <w:nsid w:val="48BF124A"/>
    <w:multiLevelType w:val="hybridMultilevel"/>
    <w:tmpl w:val="8438E612"/>
    <w:lvl w:ilvl="0" w:tplc="4202DC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FF59D0"/>
    <w:multiLevelType w:val="hybridMultilevel"/>
    <w:tmpl w:val="A40E27E0"/>
    <w:lvl w:ilvl="0" w:tplc="98B4B846">
      <w:numFmt w:val="bullet"/>
      <w:lvlText w:val="-"/>
      <w:lvlJc w:val="left"/>
      <w:pPr>
        <w:ind w:left="385" w:hanging="284"/>
      </w:pPr>
      <w:rPr>
        <w:rFonts w:ascii="Times New Roman" w:eastAsia="Times New Roman" w:hAnsi="Times New Roman" w:cs="Times New Roman" w:hint="default"/>
        <w:b/>
        <w:bCs/>
        <w:spacing w:val="-5"/>
        <w:w w:val="99"/>
        <w:sz w:val="24"/>
        <w:szCs w:val="24"/>
      </w:rPr>
    </w:lvl>
    <w:lvl w:ilvl="1" w:tplc="57B636DE">
      <w:numFmt w:val="bullet"/>
      <w:lvlText w:val="•"/>
      <w:lvlJc w:val="left"/>
      <w:pPr>
        <w:ind w:left="1298" w:hanging="284"/>
      </w:pPr>
      <w:rPr>
        <w:rFonts w:hint="default"/>
      </w:rPr>
    </w:lvl>
    <w:lvl w:ilvl="2" w:tplc="4CEE941C">
      <w:numFmt w:val="bullet"/>
      <w:lvlText w:val="•"/>
      <w:lvlJc w:val="left"/>
      <w:pPr>
        <w:ind w:left="2217" w:hanging="284"/>
      </w:pPr>
      <w:rPr>
        <w:rFonts w:hint="default"/>
      </w:rPr>
    </w:lvl>
    <w:lvl w:ilvl="3" w:tplc="854AF140">
      <w:numFmt w:val="bullet"/>
      <w:lvlText w:val="•"/>
      <w:lvlJc w:val="left"/>
      <w:pPr>
        <w:ind w:left="3135" w:hanging="284"/>
      </w:pPr>
      <w:rPr>
        <w:rFonts w:hint="default"/>
      </w:rPr>
    </w:lvl>
    <w:lvl w:ilvl="4" w:tplc="CD5864C6">
      <w:numFmt w:val="bullet"/>
      <w:lvlText w:val="•"/>
      <w:lvlJc w:val="left"/>
      <w:pPr>
        <w:ind w:left="4054" w:hanging="284"/>
      </w:pPr>
      <w:rPr>
        <w:rFonts w:hint="default"/>
      </w:rPr>
    </w:lvl>
    <w:lvl w:ilvl="5" w:tplc="9094F84C">
      <w:numFmt w:val="bullet"/>
      <w:lvlText w:val="•"/>
      <w:lvlJc w:val="left"/>
      <w:pPr>
        <w:ind w:left="4973" w:hanging="284"/>
      </w:pPr>
      <w:rPr>
        <w:rFonts w:hint="default"/>
      </w:rPr>
    </w:lvl>
    <w:lvl w:ilvl="6" w:tplc="1E16AF94">
      <w:numFmt w:val="bullet"/>
      <w:lvlText w:val="•"/>
      <w:lvlJc w:val="left"/>
      <w:pPr>
        <w:ind w:left="5891" w:hanging="284"/>
      </w:pPr>
      <w:rPr>
        <w:rFonts w:hint="default"/>
      </w:rPr>
    </w:lvl>
    <w:lvl w:ilvl="7" w:tplc="602CF21C">
      <w:numFmt w:val="bullet"/>
      <w:lvlText w:val="•"/>
      <w:lvlJc w:val="left"/>
      <w:pPr>
        <w:ind w:left="6810" w:hanging="284"/>
      </w:pPr>
      <w:rPr>
        <w:rFonts w:hint="default"/>
      </w:rPr>
    </w:lvl>
    <w:lvl w:ilvl="8" w:tplc="C6A06B44">
      <w:numFmt w:val="bullet"/>
      <w:lvlText w:val="•"/>
      <w:lvlJc w:val="left"/>
      <w:pPr>
        <w:ind w:left="7729" w:hanging="284"/>
      </w:pPr>
      <w:rPr>
        <w:rFonts w:hint="default"/>
      </w:rPr>
    </w:lvl>
  </w:abstractNum>
  <w:abstractNum w:abstractNumId="47">
    <w:nsid w:val="699713FE"/>
    <w:multiLevelType w:val="hybridMultilevel"/>
    <w:tmpl w:val="B7C804FA"/>
    <w:lvl w:ilvl="0" w:tplc="D834F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A6E17AF"/>
    <w:multiLevelType w:val="hybridMultilevel"/>
    <w:tmpl w:val="B516ABCC"/>
    <w:lvl w:ilvl="0" w:tplc="2084AA4A">
      <w:numFmt w:val="bullet"/>
      <w:lvlText w:val="-"/>
      <w:lvlJc w:val="left"/>
      <w:pPr>
        <w:ind w:left="102" w:hanging="262"/>
      </w:pPr>
      <w:rPr>
        <w:rFonts w:ascii="Times New Roman" w:eastAsia="Times New Roman" w:hAnsi="Times New Roman" w:cs="Times New Roman" w:hint="default"/>
        <w:spacing w:val="-2"/>
        <w:w w:val="99"/>
        <w:sz w:val="24"/>
        <w:szCs w:val="24"/>
      </w:rPr>
    </w:lvl>
    <w:lvl w:ilvl="1" w:tplc="54F224C8">
      <w:numFmt w:val="bullet"/>
      <w:lvlText w:val="•"/>
      <w:lvlJc w:val="left"/>
      <w:pPr>
        <w:ind w:left="1046" w:hanging="262"/>
      </w:pPr>
      <w:rPr>
        <w:rFonts w:hint="default"/>
      </w:rPr>
    </w:lvl>
    <w:lvl w:ilvl="2" w:tplc="8BD849A6">
      <w:numFmt w:val="bullet"/>
      <w:lvlText w:val="•"/>
      <w:lvlJc w:val="left"/>
      <w:pPr>
        <w:ind w:left="1993" w:hanging="262"/>
      </w:pPr>
      <w:rPr>
        <w:rFonts w:hint="default"/>
      </w:rPr>
    </w:lvl>
    <w:lvl w:ilvl="3" w:tplc="E50EF29A">
      <w:numFmt w:val="bullet"/>
      <w:lvlText w:val="•"/>
      <w:lvlJc w:val="left"/>
      <w:pPr>
        <w:ind w:left="2939" w:hanging="262"/>
      </w:pPr>
      <w:rPr>
        <w:rFonts w:hint="default"/>
      </w:rPr>
    </w:lvl>
    <w:lvl w:ilvl="4" w:tplc="86FC0180">
      <w:numFmt w:val="bullet"/>
      <w:lvlText w:val="•"/>
      <w:lvlJc w:val="left"/>
      <w:pPr>
        <w:ind w:left="3886" w:hanging="262"/>
      </w:pPr>
      <w:rPr>
        <w:rFonts w:hint="default"/>
      </w:rPr>
    </w:lvl>
    <w:lvl w:ilvl="5" w:tplc="089C991C">
      <w:numFmt w:val="bullet"/>
      <w:lvlText w:val="•"/>
      <w:lvlJc w:val="left"/>
      <w:pPr>
        <w:ind w:left="4833" w:hanging="262"/>
      </w:pPr>
      <w:rPr>
        <w:rFonts w:hint="default"/>
      </w:rPr>
    </w:lvl>
    <w:lvl w:ilvl="6" w:tplc="4FA8740C">
      <w:numFmt w:val="bullet"/>
      <w:lvlText w:val="•"/>
      <w:lvlJc w:val="left"/>
      <w:pPr>
        <w:ind w:left="5779" w:hanging="262"/>
      </w:pPr>
      <w:rPr>
        <w:rFonts w:hint="default"/>
      </w:rPr>
    </w:lvl>
    <w:lvl w:ilvl="7" w:tplc="90E63966">
      <w:numFmt w:val="bullet"/>
      <w:lvlText w:val="•"/>
      <w:lvlJc w:val="left"/>
      <w:pPr>
        <w:ind w:left="6726" w:hanging="262"/>
      </w:pPr>
      <w:rPr>
        <w:rFonts w:hint="default"/>
      </w:rPr>
    </w:lvl>
    <w:lvl w:ilvl="8" w:tplc="689A71B2">
      <w:numFmt w:val="bullet"/>
      <w:lvlText w:val="•"/>
      <w:lvlJc w:val="left"/>
      <w:pPr>
        <w:ind w:left="7673" w:hanging="262"/>
      </w:pPr>
      <w:rPr>
        <w:rFonts w:hint="default"/>
      </w:rPr>
    </w:lvl>
  </w:abstractNum>
  <w:abstractNum w:abstractNumId="49">
    <w:nsid w:val="7EAF4794"/>
    <w:multiLevelType w:val="multilevel"/>
    <w:tmpl w:val="781C3D8A"/>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0"/>
  </w:num>
  <w:num w:numId="2">
    <w:abstractNumId w:val="37"/>
  </w:num>
  <w:num w:numId="3">
    <w:abstractNumId w:val="49"/>
  </w:num>
  <w:num w:numId="4">
    <w:abstractNumId w:val="40"/>
  </w:num>
  <w:num w:numId="5">
    <w:abstractNumId w:val="31"/>
  </w:num>
  <w:num w:numId="6">
    <w:abstractNumId w:val="28"/>
  </w:num>
  <w:num w:numId="7">
    <w:abstractNumId w:val="38"/>
  </w:num>
  <w:num w:numId="8">
    <w:abstractNumId w:val="43"/>
  </w:num>
  <w:num w:numId="9">
    <w:abstractNumId w:val="45"/>
  </w:num>
  <w:num w:numId="10">
    <w:abstractNumId w:val="42"/>
  </w:num>
  <w:num w:numId="11">
    <w:abstractNumId w:val="39"/>
  </w:num>
  <w:num w:numId="12">
    <w:abstractNumId w:val="33"/>
  </w:num>
  <w:num w:numId="13">
    <w:abstractNumId w:val="47"/>
  </w:num>
  <w:num w:numId="14">
    <w:abstractNumId w:val="35"/>
  </w:num>
  <w:num w:numId="15">
    <w:abstractNumId w:val="48"/>
  </w:num>
  <w:num w:numId="16">
    <w:abstractNumId w:val="36"/>
  </w:num>
  <w:num w:numId="17">
    <w:abstractNumId w:val="34"/>
  </w:num>
  <w:num w:numId="18">
    <w:abstractNumId w:val="32"/>
  </w:num>
  <w:num w:numId="19">
    <w:abstractNumId w:val="44"/>
  </w:num>
  <w:num w:numId="20">
    <w:abstractNumId w:val="46"/>
  </w:num>
  <w:num w:numId="21">
    <w:abstractNumId w:val="29"/>
  </w:num>
  <w:num w:numId="22">
    <w:abstractNumId w:val="27"/>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0"/>
  </w:num>
  <w:num w:numId="31">
    <w:abstractNumId w:val="1"/>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19"/>
  </w:num>
  <w:num w:numId="43">
    <w:abstractNumId w:val="20"/>
  </w:num>
  <w:num w:numId="44">
    <w:abstractNumId w:val="21"/>
  </w:num>
  <w:num w:numId="45">
    <w:abstractNumId w:val="22"/>
  </w:num>
  <w:num w:numId="46">
    <w:abstractNumId w:val="23"/>
  </w:num>
  <w:num w:numId="47">
    <w:abstractNumId w:val="24"/>
  </w:num>
  <w:num w:numId="48">
    <w:abstractNumId w:val="25"/>
  </w:num>
  <w:num w:numId="49">
    <w:abstractNumId w:val="2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06CA"/>
    <w:rsid w:val="000156FF"/>
    <w:rsid w:val="000323A8"/>
    <w:rsid w:val="000458A2"/>
    <w:rsid w:val="000506F1"/>
    <w:rsid w:val="00052084"/>
    <w:rsid w:val="0009060A"/>
    <w:rsid w:val="000A6233"/>
    <w:rsid w:val="000B6CB4"/>
    <w:rsid w:val="000C59B6"/>
    <w:rsid w:val="000D3949"/>
    <w:rsid w:val="000E5C0B"/>
    <w:rsid w:val="001406CA"/>
    <w:rsid w:val="00151AC1"/>
    <w:rsid w:val="0019288D"/>
    <w:rsid w:val="001A55D0"/>
    <w:rsid w:val="001B383D"/>
    <w:rsid w:val="001B7AC0"/>
    <w:rsid w:val="001F01C3"/>
    <w:rsid w:val="001F3CEC"/>
    <w:rsid w:val="002313C6"/>
    <w:rsid w:val="002657EA"/>
    <w:rsid w:val="0027393C"/>
    <w:rsid w:val="00295696"/>
    <w:rsid w:val="002B24D3"/>
    <w:rsid w:val="002B3FEE"/>
    <w:rsid w:val="002B558E"/>
    <w:rsid w:val="002B644D"/>
    <w:rsid w:val="002B724E"/>
    <w:rsid w:val="002C1C63"/>
    <w:rsid w:val="00331448"/>
    <w:rsid w:val="0036338B"/>
    <w:rsid w:val="00373952"/>
    <w:rsid w:val="003758AA"/>
    <w:rsid w:val="00391E5B"/>
    <w:rsid w:val="003E2983"/>
    <w:rsid w:val="004674F0"/>
    <w:rsid w:val="004754FF"/>
    <w:rsid w:val="004836A9"/>
    <w:rsid w:val="004E374F"/>
    <w:rsid w:val="00525D66"/>
    <w:rsid w:val="00531499"/>
    <w:rsid w:val="0053646D"/>
    <w:rsid w:val="0055470A"/>
    <w:rsid w:val="00561987"/>
    <w:rsid w:val="00575E33"/>
    <w:rsid w:val="00586127"/>
    <w:rsid w:val="0058679D"/>
    <w:rsid w:val="00590E8E"/>
    <w:rsid w:val="005A3B41"/>
    <w:rsid w:val="005A61BE"/>
    <w:rsid w:val="005B2BA6"/>
    <w:rsid w:val="00602F9A"/>
    <w:rsid w:val="00607C6D"/>
    <w:rsid w:val="006234CA"/>
    <w:rsid w:val="00646BF4"/>
    <w:rsid w:val="0065526A"/>
    <w:rsid w:val="0067136B"/>
    <w:rsid w:val="006C2621"/>
    <w:rsid w:val="006C4E6B"/>
    <w:rsid w:val="006D67D9"/>
    <w:rsid w:val="006F1FAB"/>
    <w:rsid w:val="006F288E"/>
    <w:rsid w:val="00700E78"/>
    <w:rsid w:val="007102BC"/>
    <w:rsid w:val="0074390D"/>
    <w:rsid w:val="00764656"/>
    <w:rsid w:val="00766C62"/>
    <w:rsid w:val="00773078"/>
    <w:rsid w:val="00792C7F"/>
    <w:rsid w:val="007A72FE"/>
    <w:rsid w:val="007A7FC4"/>
    <w:rsid w:val="007D0A4D"/>
    <w:rsid w:val="007E04E8"/>
    <w:rsid w:val="007E0CB2"/>
    <w:rsid w:val="008312B1"/>
    <w:rsid w:val="0084353F"/>
    <w:rsid w:val="0086082B"/>
    <w:rsid w:val="008A7AC8"/>
    <w:rsid w:val="008B4E04"/>
    <w:rsid w:val="008D1959"/>
    <w:rsid w:val="008D4523"/>
    <w:rsid w:val="009114D6"/>
    <w:rsid w:val="00920CE6"/>
    <w:rsid w:val="00925B2E"/>
    <w:rsid w:val="009321B3"/>
    <w:rsid w:val="0093431D"/>
    <w:rsid w:val="009421AB"/>
    <w:rsid w:val="00961F68"/>
    <w:rsid w:val="00970D47"/>
    <w:rsid w:val="00972D03"/>
    <w:rsid w:val="00976279"/>
    <w:rsid w:val="00977623"/>
    <w:rsid w:val="00982856"/>
    <w:rsid w:val="009B5DC3"/>
    <w:rsid w:val="009C60FE"/>
    <w:rsid w:val="009C7B9D"/>
    <w:rsid w:val="00A02441"/>
    <w:rsid w:val="00A12013"/>
    <w:rsid w:val="00A2301F"/>
    <w:rsid w:val="00A3364C"/>
    <w:rsid w:val="00A37627"/>
    <w:rsid w:val="00A426BC"/>
    <w:rsid w:val="00A46F08"/>
    <w:rsid w:val="00A55116"/>
    <w:rsid w:val="00A57418"/>
    <w:rsid w:val="00A62FBC"/>
    <w:rsid w:val="00A768BD"/>
    <w:rsid w:val="00AA7F40"/>
    <w:rsid w:val="00AE0A42"/>
    <w:rsid w:val="00AF69FB"/>
    <w:rsid w:val="00B147A5"/>
    <w:rsid w:val="00B42E1F"/>
    <w:rsid w:val="00B6560D"/>
    <w:rsid w:val="00BE2653"/>
    <w:rsid w:val="00BF4696"/>
    <w:rsid w:val="00C00725"/>
    <w:rsid w:val="00C21207"/>
    <w:rsid w:val="00C30055"/>
    <w:rsid w:val="00C57DB6"/>
    <w:rsid w:val="00C7288E"/>
    <w:rsid w:val="00CA0BCC"/>
    <w:rsid w:val="00CF3FD1"/>
    <w:rsid w:val="00D0554B"/>
    <w:rsid w:val="00D16FCC"/>
    <w:rsid w:val="00D345BB"/>
    <w:rsid w:val="00D42E9C"/>
    <w:rsid w:val="00D4322A"/>
    <w:rsid w:val="00D47B31"/>
    <w:rsid w:val="00D535EC"/>
    <w:rsid w:val="00D5363F"/>
    <w:rsid w:val="00D57CD6"/>
    <w:rsid w:val="00D677C2"/>
    <w:rsid w:val="00D810D1"/>
    <w:rsid w:val="00D81344"/>
    <w:rsid w:val="00DC6DF4"/>
    <w:rsid w:val="00DD258A"/>
    <w:rsid w:val="00DD6015"/>
    <w:rsid w:val="00DE6510"/>
    <w:rsid w:val="00E03296"/>
    <w:rsid w:val="00E31E5E"/>
    <w:rsid w:val="00E358DA"/>
    <w:rsid w:val="00E938AF"/>
    <w:rsid w:val="00EB4917"/>
    <w:rsid w:val="00ED7F4E"/>
    <w:rsid w:val="00EE377B"/>
    <w:rsid w:val="00EE6654"/>
    <w:rsid w:val="00EF4761"/>
    <w:rsid w:val="00F05B7F"/>
    <w:rsid w:val="00F24DB1"/>
    <w:rsid w:val="00F373D6"/>
    <w:rsid w:val="00F45BF9"/>
    <w:rsid w:val="00F5153D"/>
    <w:rsid w:val="00F56895"/>
    <w:rsid w:val="00F91706"/>
    <w:rsid w:val="00F960CE"/>
    <w:rsid w:val="00FA2FA7"/>
    <w:rsid w:val="00FA5C9A"/>
    <w:rsid w:val="00FB3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4F"/>
  </w:style>
  <w:style w:type="paragraph" w:styleId="1">
    <w:name w:val="heading 1"/>
    <w:basedOn w:val="a"/>
    <w:next w:val="a"/>
    <w:link w:val="10"/>
    <w:uiPriority w:val="9"/>
    <w:qFormat/>
    <w:rsid w:val="001F01C3"/>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535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F01C3"/>
    <w:pPr>
      <w:keepNext/>
      <w:keepLines/>
      <w:spacing w:before="200" w:after="0"/>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535EC"/>
    <w:rPr>
      <w:rFonts w:asciiTheme="majorHAnsi" w:eastAsiaTheme="majorEastAsia" w:hAnsiTheme="majorHAnsi" w:cstheme="majorBidi"/>
      <w:b/>
      <w:bCs/>
      <w:color w:val="4F81BD" w:themeColor="accent1"/>
      <w:sz w:val="26"/>
      <w:szCs w:val="26"/>
    </w:rPr>
  </w:style>
  <w:style w:type="paragraph" w:styleId="a3">
    <w:name w:val="header"/>
    <w:basedOn w:val="a"/>
    <w:link w:val="a4"/>
    <w:unhideWhenUsed/>
    <w:rsid w:val="001406CA"/>
    <w:pPr>
      <w:tabs>
        <w:tab w:val="center" w:pos="4677"/>
        <w:tab w:val="right" w:pos="9355"/>
      </w:tabs>
      <w:spacing w:after="0" w:line="240" w:lineRule="auto"/>
    </w:pPr>
  </w:style>
  <w:style w:type="character" w:customStyle="1" w:styleId="a4">
    <w:name w:val="Верхний колонтитул Знак"/>
    <w:basedOn w:val="a0"/>
    <w:link w:val="a3"/>
    <w:rsid w:val="001406CA"/>
  </w:style>
  <w:style w:type="paragraph" w:styleId="a5">
    <w:name w:val="footer"/>
    <w:basedOn w:val="a"/>
    <w:link w:val="a6"/>
    <w:uiPriority w:val="99"/>
    <w:unhideWhenUsed/>
    <w:rsid w:val="001406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06CA"/>
  </w:style>
  <w:style w:type="paragraph" w:styleId="a7">
    <w:name w:val="List Paragraph"/>
    <w:basedOn w:val="a"/>
    <w:uiPriority w:val="34"/>
    <w:qFormat/>
    <w:rsid w:val="005A61BE"/>
    <w:pPr>
      <w:ind w:left="720"/>
      <w:contextualSpacing/>
    </w:pPr>
  </w:style>
  <w:style w:type="character" w:customStyle="1" w:styleId="12">
    <w:name w:val="Основной текст (12)_"/>
    <w:link w:val="120"/>
    <w:rsid w:val="00607C6D"/>
    <w:rPr>
      <w:rFonts w:ascii="Verdana" w:eastAsia="Verdana" w:hAnsi="Verdana" w:cs="Verdana"/>
      <w:sz w:val="18"/>
      <w:szCs w:val="18"/>
      <w:shd w:val="clear" w:color="auto" w:fill="FFFFFF"/>
    </w:rPr>
  </w:style>
  <w:style w:type="paragraph" w:customStyle="1" w:styleId="120">
    <w:name w:val="Основной текст (12)"/>
    <w:basedOn w:val="a"/>
    <w:link w:val="12"/>
    <w:rsid w:val="00607C6D"/>
    <w:pPr>
      <w:widowControl w:val="0"/>
      <w:shd w:val="clear" w:color="auto" w:fill="FFFFFF"/>
      <w:spacing w:before="120" w:after="0" w:line="259" w:lineRule="exact"/>
      <w:jc w:val="both"/>
    </w:pPr>
    <w:rPr>
      <w:rFonts w:ascii="Verdana" w:eastAsia="Verdana" w:hAnsi="Verdana" w:cs="Verdana"/>
      <w:sz w:val="18"/>
      <w:szCs w:val="18"/>
    </w:rPr>
  </w:style>
  <w:style w:type="paragraph" w:customStyle="1" w:styleId="2NEw">
    <w:name w:val="Заголовок 2NEw"/>
    <w:basedOn w:val="2"/>
    <w:link w:val="2NEw0"/>
    <w:autoRedefine/>
    <w:uiPriority w:val="99"/>
    <w:qFormat/>
    <w:rsid w:val="00D535EC"/>
    <w:pPr>
      <w:keepLines w:val="0"/>
      <w:widowControl w:val="0"/>
      <w:suppressAutoHyphens/>
      <w:spacing w:before="0" w:line="240" w:lineRule="auto"/>
    </w:pPr>
    <w:rPr>
      <w:rFonts w:ascii="Times New Roman" w:eastAsia="SimSun" w:hAnsi="Times New Roman" w:cs="Times New Roman"/>
      <w:b w:val="0"/>
      <w:bCs w:val="0"/>
      <w:iCs/>
      <w:color w:val="auto"/>
      <w:kern w:val="28"/>
      <w:sz w:val="24"/>
      <w:szCs w:val="24"/>
      <w:lang w:eastAsia="hi-IN" w:bidi="hi-IN"/>
    </w:rPr>
  </w:style>
  <w:style w:type="character" w:customStyle="1" w:styleId="2NEw0">
    <w:name w:val="Заголовок 2NEw Знак"/>
    <w:link w:val="2NEw"/>
    <w:uiPriority w:val="99"/>
    <w:rsid w:val="00D535EC"/>
    <w:rPr>
      <w:rFonts w:ascii="Times New Roman" w:eastAsia="SimSun" w:hAnsi="Times New Roman" w:cs="Times New Roman"/>
      <w:iCs/>
      <w:kern w:val="28"/>
      <w:sz w:val="24"/>
      <w:szCs w:val="24"/>
      <w:lang w:eastAsia="hi-IN" w:bidi="hi-IN"/>
    </w:rPr>
  </w:style>
  <w:style w:type="paragraph" w:customStyle="1" w:styleId="7">
    <w:name w:val="Основной текст7"/>
    <w:basedOn w:val="a"/>
    <w:rsid w:val="00D535EC"/>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4">
    <w:name w:val="Основной текст4"/>
    <w:rsid w:val="00D535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8">
    <w:name w:val="Normal (Web)"/>
    <w:aliases w:val="Обычный (Web),Знак Знак1"/>
    <w:basedOn w:val="a"/>
    <w:link w:val="a9"/>
    <w:uiPriority w:val="99"/>
    <w:qFormat/>
    <w:rsid w:val="001F0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Знак Знак1 Знак"/>
    <w:link w:val="a8"/>
    <w:uiPriority w:val="99"/>
    <w:locked/>
    <w:rsid w:val="001F01C3"/>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F01C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1F01C3"/>
    <w:rPr>
      <w:rFonts w:ascii="Cambria" w:eastAsia="Times New Roman" w:hAnsi="Cambria" w:cs="Times New Roman"/>
      <w:b/>
      <w:bCs/>
      <w:color w:val="4F81BD"/>
      <w:sz w:val="20"/>
      <w:szCs w:val="20"/>
    </w:rPr>
  </w:style>
  <w:style w:type="numbering" w:customStyle="1" w:styleId="11">
    <w:name w:val="Нет списка1"/>
    <w:next w:val="a2"/>
    <w:semiHidden/>
    <w:rsid w:val="001F01C3"/>
  </w:style>
  <w:style w:type="character" w:customStyle="1" w:styleId="Bold">
    <w:name w:val="_Bold"/>
    <w:rsid w:val="001F01C3"/>
    <w:rPr>
      <w:rFonts w:ascii="BalticaC" w:hAnsi="BalticaC"/>
      <w:b/>
      <w:color w:val="000000"/>
      <w:w w:val="100"/>
    </w:rPr>
  </w:style>
  <w:style w:type="paragraph" w:customStyle="1" w:styleId="BODY">
    <w:name w:val="BODY"/>
    <w:basedOn w:val="a"/>
    <w:rsid w:val="001F01C3"/>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lang w:eastAsia="ru-RU"/>
    </w:rPr>
  </w:style>
  <w:style w:type="table" w:styleId="aa">
    <w:name w:val="Table Grid"/>
    <w:basedOn w:val="a1"/>
    <w:uiPriority w:val="59"/>
    <w:rsid w:val="001F01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BodyBULL1">
    <w:name w:val="LIST_Body_BULL_1"/>
    <w:basedOn w:val="a"/>
    <w:rsid w:val="001F01C3"/>
    <w:pPr>
      <w:autoSpaceDE w:val="0"/>
      <w:autoSpaceDN w:val="0"/>
      <w:adjustRightInd w:val="0"/>
      <w:spacing w:after="0" w:line="234" w:lineRule="atLeast"/>
      <w:ind w:left="737" w:hanging="283"/>
      <w:jc w:val="both"/>
      <w:textAlignment w:val="center"/>
    </w:pPr>
    <w:rPr>
      <w:rFonts w:ascii="BalticaC" w:eastAsia="Calibri" w:hAnsi="BalticaC" w:cs="BalticaC"/>
      <w:color w:val="000000"/>
      <w:sz w:val="20"/>
      <w:szCs w:val="20"/>
      <w:lang w:eastAsia="ru-RU"/>
    </w:rPr>
  </w:style>
  <w:style w:type="paragraph" w:customStyle="1" w:styleId="ab">
    <w:name w:val="Новый"/>
    <w:basedOn w:val="a"/>
    <w:rsid w:val="001F01C3"/>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FontStyle216">
    <w:name w:val="Font Style216"/>
    <w:rsid w:val="001F01C3"/>
    <w:rPr>
      <w:rFonts w:ascii="Microsoft Sans Serif" w:hAnsi="Microsoft Sans Serif" w:cs="Microsoft Sans Serif" w:hint="default"/>
      <w:b/>
      <w:bCs/>
      <w:sz w:val="14"/>
      <w:szCs w:val="14"/>
    </w:rPr>
  </w:style>
  <w:style w:type="paragraph" w:customStyle="1" w:styleId="ListParagraph1">
    <w:name w:val="List Paragraph1"/>
    <w:basedOn w:val="a"/>
    <w:rsid w:val="001F01C3"/>
    <w:pPr>
      <w:ind w:left="720"/>
      <w:contextualSpacing/>
    </w:pPr>
    <w:rPr>
      <w:rFonts w:ascii="Calibri" w:eastAsia="Times New Roman" w:hAnsi="Calibri" w:cs="Times New Roman"/>
      <w:lang w:eastAsia="ru-RU"/>
    </w:rPr>
  </w:style>
  <w:style w:type="paragraph" w:styleId="HTML">
    <w:name w:val="HTML Preformatted"/>
    <w:basedOn w:val="a"/>
    <w:link w:val="HTML0"/>
    <w:rsid w:val="001F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1F01C3"/>
    <w:rPr>
      <w:rFonts w:ascii="Courier New" w:eastAsia="Calibri" w:hAnsi="Courier New" w:cs="Times New Roman"/>
      <w:sz w:val="20"/>
      <w:szCs w:val="20"/>
      <w:lang w:eastAsia="ru-RU"/>
    </w:rPr>
  </w:style>
  <w:style w:type="paragraph" w:styleId="ac">
    <w:name w:val="Body Text"/>
    <w:basedOn w:val="a"/>
    <w:link w:val="ad"/>
    <w:rsid w:val="001F01C3"/>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1F01C3"/>
    <w:rPr>
      <w:rFonts w:ascii="Times New Roman" w:eastAsia="Times New Roman" w:hAnsi="Times New Roman" w:cs="Times New Roman"/>
      <w:sz w:val="28"/>
      <w:szCs w:val="20"/>
      <w:lang w:eastAsia="ru-RU"/>
    </w:rPr>
  </w:style>
  <w:style w:type="paragraph" w:customStyle="1" w:styleId="NoSpacing1">
    <w:name w:val="No Spacing1"/>
    <w:link w:val="NoSpacingChar"/>
    <w:rsid w:val="001F01C3"/>
    <w:pPr>
      <w:spacing w:after="0" w:line="240" w:lineRule="auto"/>
    </w:pPr>
    <w:rPr>
      <w:rFonts w:ascii="Times New Roman" w:eastAsia="Times New Roman" w:hAnsi="Times New Roman" w:cs="Times New Roman"/>
      <w:sz w:val="28"/>
      <w:szCs w:val="20"/>
      <w:lang w:eastAsia="ru-RU"/>
    </w:rPr>
  </w:style>
  <w:style w:type="character" w:customStyle="1" w:styleId="NoSpacingChar">
    <w:name w:val="No Spacing Char"/>
    <w:link w:val="NoSpacing1"/>
    <w:locked/>
    <w:rsid w:val="001F01C3"/>
    <w:rPr>
      <w:rFonts w:ascii="Times New Roman" w:eastAsia="Times New Roman" w:hAnsi="Times New Roman" w:cs="Times New Roman"/>
      <w:sz w:val="28"/>
      <w:szCs w:val="20"/>
      <w:lang w:eastAsia="ru-RU"/>
    </w:rPr>
  </w:style>
  <w:style w:type="paragraph" w:styleId="ae">
    <w:name w:val="Title"/>
    <w:basedOn w:val="a"/>
    <w:link w:val="af"/>
    <w:qFormat/>
    <w:rsid w:val="001F01C3"/>
    <w:pPr>
      <w:spacing w:after="0" w:line="240" w:lineRule="auto"/>
      <w:jc w:val="center"/>
    </w:pPr>
    <w:rPr>
      <w:rFonts w:ascii="Times New Roman" w:eastAsia="Calibri" w:hAnsi="Times New Roman" w:cs="Times New Roman"/>
      <w:b/>
      <w:bCs/>
      <w:sz w:val="24"/>
      <w:szCs w:val="24"/>
      <w:lang w:eastAsia="ru-RU"/>
    </w:rPr>
  </w:style>
  <w:style w:type="character" w:customStyle="1" w:styleId="af">
    <w:name w:val="Название Знак"/>
    <w:basedOn w:val="a0"/>
    <w:link w:val="ae"/>
    <w:rsid w:val="001F01C3"/>
    <w:rPr>
      <w:rFonts w:ascii="Times New Roman" w:eastAsia="Calibri" w:hAnsi="Times New Roman" w:cs="Times New Roman"/>
      <w:b/>
      <w:bCs/>
      <w:sz w:val="24"/>
      <w:szCs w:val="24"/>
      <w:lang w:eastAsia="ru-RU"/>
    </w:rPr>
  </w:style>
  <w:style w:type="paragraph" w:customStyle="1" w:styleId="13">
    <w:name w:val="Без интервала1"/>
    <w:rsid w:val="001F01C3"/>
    <w:pPr>
      <w:spacing w:after="0" w:line="240" w:lineRule="auto"/>
    </w:pPr>
    <w:rPr>
      <w:rFonts w:ascii="Calibri" w:eastAsia="Times New Roman" w:hAnsi="Calibri" w:cs="Times New Roman"/>
      <w:lang w:eastAsia="ru-RU"/>
    </w:rPr>
  </w:style>
  <w:style w:type="paragraph" w:customStyle="1" w:styleId="14">
    <w:name w:val="Абзац списка1"/>
    <w:aliases w:val="литература"/>
    <w:basedOn w:val="a"/>
    <w:link w:val="af0"/>
    <w:uiPriority w:val="99"/>
    <w:qFormat/>
    <w:rsid w:val="001F01C3"/>
    <w:pPr>
      <w:ind w:left="720"/>
      <w:contextualSpacing/>
    </w:pPr>
    <w:rPr>
      <w:rFonts w:ascii="Calibri" w:eastAsia="Times New Roman" w:hAnsi="Calibri" w:cs="Times New Roman"/>
      <w:sz w:val="20"/>
      <w:szCs w:val="20"/>
    </w:rPr>
  </w:style>
  <w:style w:type="paragraph" w:customStyle="1" w:styleId="FR2">
    <w:name w:val="FR2"/>
    <w:rsid w:val="001F01C3"/>
    <w:pPr>
      <w:widowControl w:val="0"/>
      <w:autoSpaceDE w:val="0"/>
      <w:autoSpaceDN w:val="0"/>
      <w:adjustRightInd w:val="0"/>
      <w:spacing w:after="0" w:line="300" w:lineRule="auto"/>
      <w:ind w:firstLine="720"/>
    </w:pPr>
    <w:rPr>
      <w:rFonts w:ascii="Times New Roman" w:eastAsia="Calibri" w:hAnsi="Times New Roman" w:cs="Times New Roman"/>
      <w:sz w:val="28"/>
      <w:szCs w:val="28"/>
      <w:lang w:eastAsia="ru-RU"/>
    </w:rPr>
  </w:style>
  <w:style w:type="character" w:customStyle="1" w:styleId="link">
    <w:name w:val="link"/>
    <w:rsid w:val="001F01C3"/>
    <w:rPr>
      <w:rFonts w:cs="Times New Roman"/>
      <w:color w:val="008000"/>
      <w:u w:val="none"/>
      <w:effect w:val="none"/>
    </w:rPr>
  </w:style>
  <w:style w:type="paragraph" w:styleId="31">
    <w:name w:val="Body Text Indent 3"/>
    <w:basedOn w:val="a"/>
    <w:link w:val="32"/>
    <w:rsid w:val="001F01C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F01C3"/>
    <w:rPr>
      <w:rFonts w:ascii="Times New Roman" w:eastAsia="Times New Roman" w:hAnsi="Times New Roman" w:cs="Times New Roman"/>
      <w:sz w:val="16"/>
      <w:szCs w:val="16"/>
      <w:lang w:eastAsia="ru-RU"/>
    </w:rPr>
  </w:style>
  <w:style w:type="character" w:styleId="af1">
    <w:name w:val="page number"/>
    <w:basedOn w:val="a0"/>
    <w:rsid w:val="001F01C3"/>
  </w:style>
  <w:style w:type="character" w:customStyle="1" w:styleId="text1">
    <w:name w:val="text1"/>
    <w:rsid w:val="001F01C3"/>
    <w:rPr>
      <w:rFonts w:ascii="Verdana" w:hAnsi="Verdana" w:cs="Verdana" w:hint="default"/>
      <w:sz w:val="20"/>
      <w:szCs w:val="20"/>
    </w:rPr>
  </w:style>
  <w:style w:type="paragraph" w:styleId="af2">
    <w:name w:val="Balloon Text"/>
    <w:basedOn w:val="a"/>
    <w:link w:val="af3"/>
    <w:rsid w:val="001F01C3"/>
    <w:pPr>
      <w:spacing w:after="0" w:line="240" w:lineRule="auto"/>
    </w:pPr>
    <w:rPr>
      <w:rFonts w:ascii="Tahoma" w:eastAsia="Times New Roman" w:hAnsi="Tahoma" w:cs="Times New Roman"/>
      <w:sz w:val="16"/>
      <w:szCs w:val="16"/>
      <w:lang w:eastAsia="ru-RU"/>
    </w:rPr>
  </w:style>
  <w:style w:type="character" w:customStyle="1" w:styleId="af3">
    <w:name w:val="Текст выноски Знак"/>
    <w:basedOn w:val="a0"/>
    <w:link w:val="af2"/>
    <w:rsid w:val="001F01C3"/>
    <w:rPr>
      <w:rFonts w:ascii="Tahoma" w:eastAsia="Times New Roman" w:hAnsi="Tahoma" w:cs="Times New Roman"/>
      <w:sz w:val="16"/>
      <w:szCs w:val="16"/>
      <w:lang w:eastAsia="ru-RU"/>
    </w:rPr>
  </w:style>
  <w:style w:type="paragraph" w:customStyle="1" w:styleId="New">
    <w:name w:val="Обычный New"/>
    <w:basedOn w:val="a"/>
    <w:link w:val="New0"/>
    <w:autoRedefine/>
    <w:qFormat/>
    <w:rsid w:val="001F01C3"/>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1F01C3"/>
    <w:rPr>
      <w:rFonts w:ascii="Times New Roman" w:eastAsia="SimSun" w:hAnsi="Times New Roman" w:cs="Times New Roman"/>
      <w:b/>
      <w:bCs/>
      <w:color w:val="000000"/>
      <w:sz w:val="32"/>
      <w:szCs w:val="32"/>
    </w:rPr>
  </w:style>
  <w:style w:type="paragraph" w:customStyle="1" w:styleId="Style19">
    <w:name w:val="Style19"/>
    <w:basedOn w:val="a"/>
    <w:uiPriority w:val="99"/>
    <w:rsid w:val="001F01C3"/>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1NEW">
    <w:name w:val="Заголовок 1NEW"/>
    <w:basedOn w:val="1"/>
    <w:link w:val="1NEW0"/>
    <w:autoRedefine/>
    <w:qFormat/>
    <w:rsid w:val="001F01C3"/>
    <w:pPr>
      <w:keepLines w:val="0"/>
      <w:tabs>
        <w:tab w:val="left" w:pos="567"/>
      </w:tabs>
      <w:spacing w:before="0" w:line="360" w:lineRule="auto"/>
      <w:ind w:firstLine="567"/>
      <w:jc w:val="center"/>
    </w:pPr>
    <w:rPr>
      <w:rFonts w:ascii="Times New Roman" w:eastAsia="SimSun" w:hAnsi="Times New Roman"/>
      <w:caps/>
      <w:color w:val="auto"/>
      <w:kern w:val="32"/>
      <w:lang w:bidi="hi-IN"/>
    </w:rPr>
  </w:style>
  <w:style w:type="character" w:customStyle="1" w:styleId="1NEW0">
    <w:name w:val="Заголовок 1NEW Знак"/>
    <w:link w:val="1NEW"/>
    <w:rsid w:val="001F01C3"/>
    <w:rPr>
      <w:rFonts w:ascii="Times New Roman" w:eastAsia="SimSun" w:hAnsi="Times New Roman" w:cs="Times New Roman"/>
      <w:b/>
      <w:bCs/>
      <w:caps/>
      <w:kern w:val="32"/>
      <w:sz w:val="28"/>
      <w:szCs w:val="28"/>
      <w:lang w:bidi="hi-IN"/>
    </w:rPr>
  </w:style>
  <w:style w:type="paragraph" w:customStyle="1" w:styleId="3New">
    <w:name w:val="Заголовок 3New"/>
    <w:basedOn w:val="3"/>
    <w:link w:val="3New0"/>
    <w:autoRedefine/>
    <w:uiPriority w:val="99"/>
    <w:qFormat/>
    <w:rsid w:val="001F01C3"/>
    <w:pPr>
      <w:keepLines w:val="0"/>
      <w:widowControl w:val="0"/>
      <w:tabs>
        <w:tab w:val="left" w:pos="567"/>
      </w:tabs>
      <w:suppressAutoHyphens/>
      <w:spacing w:before="0" w:line="240" w:lineRule="auto"/>
      <w:ind w:firstLine="567"/>
    </w:pPr>
    <w:rPr>
      <w:rFonts w:ascii="Times New Roman" w:hAnsi="Times New Roman"/>
      <w:bCs w:val="0"/>
      <w:color w:val="auto"/>
      <w:sz w:val="24"/>
      <w:szCs w:val="24"/>
      <w:lang w:eastAsia="ru-RU"/>
    </w:rPr>
  </w:style>
  <w:style w:type="character" w:customStyle="1" w:styleId="3New0">
    <w:name w:val="Заголовок 3New Знак"/>
    <w:link w:val="3New"/>
    <w:uiPriority w:val="99"/>
    <w:rsid w:val="001F01C3"/>
    <w:rPr>
      <w:rFonts w:ascii="Times New Roman" w:eastAsia="Times New Roman" w:hAnsi="Times New Roman" w:cs="Times New Roman"/>
      <w:b/>
      <w:sz w:val="24"/>
      <w:szCs w:val="24"/>
      <w:lang w:eastAsia="ru-RU"/>
    </w:rPr>
  </w:style>
  <w:style w:type="character" w:customStyle="1" w:styleId="FontStyle36">
    <w:name w:val="Font Style36"/>
    <w:uiPriority w:val="99"/>
    <w:rsid w:val="001F01C3"/>
    <w:rPr>
      <w:rFonts w:ascii="Times New Roman" w:hAnsi="Times New Roman" w:cs="Times New Roman"/>
      <w:sz w:val="28"/>
      <w:szCs w:val="28"/>
    </w:rPr>
  </w:style>
  <w:style w:type="paragraph" w:customStyle="1" w:styleId="dash041e005f0431005f044b005f0447005f043d005f044b005f0439">
    <w:name w:val="dash041e_005f0431_005f044b_005f0447_005f043d_005f044b_005f0439"/>
    <w:basedOn w:val="a"/>
    <w:rsid w:val="001F01C3"/>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1F01C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1F01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0">
    <w:name w:val="Абзац списка Знак"/>
    <w:aliases w:val="литература Знак,Абзац списка1 Знак"/>
    <w:link w:val="14"/>
    <w:uiPriority w:val="99"/>
    <w:rsid w:val="001F01C3"/>
    <w:rPr>
      <w:rFonts w:ascii="Calibri" w:eastAsia="Times New Roman" w:hAnsi="Calibri" w:cs="Times New Roman"/>
      <w:sz w:val="20"/>
      <w:szCs w:val="20"/>
    </w:rPr>
  </w:style>
  <w:style w:type="table" w:customStyle="1" w:styleId="70">
    <w:name w:val="Сетка таблицы7"/>
    <w:basedOn w:val="a1"/>
    <w:next w:val="aa"/>
    <w:uiPriority w:val="59"/>
    <w:rsid w:val="001F01C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1F01C3"/>
  </w:style>
  <w:style w:type="paragraph" w:customStyle="1" w:styleId="ConsPlusNormal">
    <w:name w:val="ConsPlusNormal"/>
    <w:rsid w:val="001F01C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Strong"/>
    <w:uiPriority w:val="22"/>
    <w:qFormat/>
    <w:rsid w:val="001F01C3"/>
    <w:rPr>
      <w:b/>
      <w:bCs/>
    </w:rPr>
  </w:style>
  <w:style w:type="character" w:customStyle="1" w:styleId="apple-converted-space">
    <w:name w:val="apple-converted-space"/>
    <w:basedOn w:val="a0"/>
    <w:rsid w:val="001F01C3"/>
  </w:style>
  <w:style w:type="character" w:customStyle="1" w:styleId="af5">
    <w:name w:val="Основной текст + Полужирный"/>
    <w:rsid w:val="001F01C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30">
    <w:name w:val="Основной текст (13)_"/>
    <w:link w:val="131"/>
    <w:rsid w:val="001F01C3"/>
    <w:rPr>
      <w:rFonts w:ascii="Verdana" w:eastAsia="Verdana" w:hAnsi="Verdana" w:cs="Verdana"/>
      <w:b/>
      <w:bCs/>
      <w:sz w:val="26"/>
      <w:szCs w:val="26"/>
      <w:shd w:val="clear" w:color="auto" w:fill="FFFFFF"/>
    </w:rPr>
  </w:style>
  <w:style w:type="paragraph" w:customStyle="1" w:styleId="131">
    <w:name w:val="Основной текст (13)"/>
    <w:basedOn w:val="a"/>
    <w:link w:val="130"/>
    <w:rsid w:val="001F01C3"/>
    <w:pPr>
      <w:widowControl w:val="0"/>
      <w:shd w:val="clear" w:color="auto" w:fill="FFFFFF"/>
      <w:spacing w:before="480" w:after="180" w:line="278" w:lineRule="exact"/>
    </w:pPr>
    <w:rPr>
      <w:rFonts w:ascii="Verdana" w:eastAsia="Verdana" w:hAnsi="Verdana" w:cs="Verdana"/>
      <w:b/>
      <w:bCs/>
      <w:sz w:val="26"/>
      <w:szCs w:val="26"/>
    </w:rPr>
  </w:style>
  <w:style w:type="character" w:styleId="af6">
    <w:name w:val="Hyperlink"/>
    <w:uiPriority w:val="99"/>
    <w:semiHidden/>
    <w:unhideWhenUsed/>
    <w:rsid w:val="001F01C3"/>
    <w:rPr>
      <w:color w:val="0000FF"/>
      <w:u w:val="single"/>
    </w:rPr>
  </w:style>
  <w:style w:type="table" w:customStyle="1" w:styleId="15">
    <w:name w:val="Сетка таблицы1"/>
    <w:basedOn w:val="a1"/>
    <w:next w:val="aa"/>
    <w:uiPriority w:val="59"/>
    <w:rsid w:val="001F01C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01C3"/>
  </w:style>
  <w:style w:type="paragraph" w:customStyle="1" w:styleId="Style1">
    <w:name w:val="Style1"/>
    <w:basedOn w:val="a"/>
    <w:next w:val="a"/>
    <w:uiPriority w:val="99"/>
    <w:rsid w:val="001F01C3"/>
    <w:pPr>
      <w:widowControl w:val="0"/>
      <w:autoSpaceDE w:val="0"/>
      <w:autoSpaceDN w:val="0"/>
      <w:adjustRightInd w:val="0"/>
      <w:spacing w:after="0" w:line="240" w:lineRule="auto"/>
    </w:pPr>
    <w:rPr>
      <w:rFonts w:ascii="Times  New  Roman" w:eastAsia="Times New Roman" w:hAnsi="Times  New  Roman" w:cs="Times  New  Roman"/>
      <w:sz w:val="56"/>
      <w:szCs w:val="56"/>
      <w:lang w:eastAsia="ru-RU"/>
    </w:rPr>
  </w:style>
  <w:style w:type="paragraph" w:customStyle="1" w:styleId="Style4">
    <w:name w:val="Style4"/>
    <w:basedOn w:val="a"/>
    <w:next w:val="a"/>
    <w:uiPriority w:val="99"/>
    <w:rsid w:val="001F01C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7">
    <w:name w:val="No Spacing"/>
    <w:link w:val="af8"/>
    <w:uiPriority w:val="1"/>
    <w:qFormat/>
    <w:rsid w:val="001F01C3"/>
    <w:pPr>
      <w:spacing w:after="0" w:line="240" w:lineRule="auto"/>
    </w:pPr>
    <w:rPr>
      <w:rFonts w:ascii="Calibri" w:eastAsia="Calibri" w:hAnsi="Calibri" w:cs="Times New Roman"/>
      <w:sz w:val="20"/>
      <w:szCs w:val="20"/>
      <w:lang w:eastAsia="ru-RU"/>
    </w:rPr>
  </w:style>
  <w:style w:type="character" w:customStyle="1" w:styleId="af8">
    <w:name w:val="Без интервала Знак"/>
    <w:link w:val="af7"/>
    <w:uiPriority w:val="1"/>
    <w:locked/>
    <w:rsid w:val="001F01C3"/>
    <w:rPr>
      <w:rFonts w:ascii="Calibri" w:eastAsia="Calibri" w:hAnsi="Calibri" w:cs="Times New Roman"/>
      <w:sz w:val="20"/>
      <w:szCs w:val="20"/>
      <w:lang w:eastAsia="ru-RU"/>
    </w:rPr>
  </w:style>
  <w:style w:type="paragraph" w:customStyle="1" w:styleId="p1136">
    <w:name w:val="p1136"/>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7">
    <w:name w:val="p1137"/>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1F01C3"/>
  </w:style>
  <w:style w:type="character" w:customStyle="1" w:styleId="ft173">
    <w:name w:val="ft173"/>
    <w:basedOn w:val="a0"/>
    <w:rsid w:val="001F01C3"/>
  </w:style>
  <w:style w:type="paragraph" w:customStyle="1" w:styleId="p66">
    <w:name w:val="p66"/>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1F01C3"/>
  </w:style>
  <w:style w:type="paragraph" w:customStyle="1" w:styleId="p20">
    <w:name w:val="p20"/>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1F01C3"/>
  </w:style>
  <w:style w:type="paragraph" w:customStyle="1" w:styleId="p19">
    <w:name w:val="p19"/>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8">
    <w:name w:val="p578"/>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8">
    <w:name w:val="p1138"/>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9">
    <w:name w:val="p1139"/>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0">
    <w:name w:val="p1140"/>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8">
    <w:name w:val="ft28"/>
    <w:basedOn w:val="a0"/>
    <w:rsid w:val="001F01C3"/>
  </w:style>
  <w:style w:type="paragraph" w:customStyle="1" w:styleId="p1141">
    <w:name w:val="p1141"/>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1F01C3"/>
  </w:style>
  <w:style w:type="paragraph" w:customStyle="1" w:styleId="p1089">
    <w:name w:val="p1089"/>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2">
    <w:name w:val="p1142"/>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1">
    <w:name w:val="ft41"/>
    <w:basedOn w:val="a0"/>
    <w:rsid w:val="001F01C3"/>
  </w:style>
  <w:style w:type="paragraph" w:customStyle="1" w:styleId="p1050">
    <w:name w:val="p1050"/>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1F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gc">
    <w:name w:val="_tgc"/>
    <w:basedOn w:val="a0"/>
    <w:rsid w:val="001F01C3"/>
  </w:style>
  <w:style w:type="character" w:customStyle="1" w:styleId="d8e">
    <w:name w:val="_d8e"/>
    <w:basedOn w:val="a0"/>
    <w:rsid w:val="001F01C3"/>
  </w:style>
  <w:style w:type="table" w:customStyle="1" w:styleId="21">
    <w:name w:val="Сетка таблицы2"/>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1F01C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F01C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0">
    <w:name w:val="Сетка таблицы14"/>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9"/>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1F01C3"/>
    <w:pPr>
      <w:widowControl w:val="0"/>
      <w:spacing w:after="0" w:line="240" w:lineRule="auto"/>
      <w:ind w:left="103"/>
    </w:pPr>
    <w:rPr>
      <w:rFonts w:ascii="Times New Roman" w:eastAsia="Times New Roman" w:hAnsi="Times New Roman" w:cs="Times New Roman"/>
      <w:lang w:val="en-US"/>
    </w:rPr>
  </w:style>
  <w:style w:type="paragraph" w:styleId="22">
    <w:name w:val="Body Text 2"/>
    <w:basedOn w:val="a"/>
    <w:link w:val="23"/>
    <w:uiPriority w:val="99"/>
    <w:semiHidden/>
    <w:unhideWhenUsed/>
    <w:rsid w:val="001F01C3"/>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semiHidden/>
    <w:rsid w:val="001F01C3"/>
    <w:rPr>
      <w:rFonts w:ascii="Calibri" w:eastAsia="Times New Roman" w:hAnsi="Calibri" w:cs="Times New Roman"/>
    </w:rPr>
  </w:style>
  <w:style w:type="character" w:customStyle="1" w:styleId="1a">
    <w:name w:val="Основной текст1"/>
    <w:rsid w:val="001F01C3"/>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62">
    <w:name w:val="Основной текст62"/>
    <w:basedOn w:val="a"/>
    <w:rsid w:val="001F01C3"/>
    <w:pPr>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42">
    <w:name w:val="Заголовок №4 (2)"/>
    <w:rsid w:val="001F01C3"/>
    <w:rPr>
      <w:rFonts w:ascii="Arial" w:eastAsia="Arial" w:hAnsi="Arial" w:cs="Arial"/>
      <w:b w:val="0"/>
      <w:bCs w:val="0"/>
      <w:i w:val="0"/>
      <w:iCs w:val="0"/>
      <w:smallCaps w:val="0"/>
      <w:strike w:val="0"/>
      <w:spacing w:val="0"/>
      <w:sz w:val="26"/>
      <w:szCs w:val="26"/>
    </w:rPr>
  </w:style>
  <w:style w:type="table" w:customStyle="1" w:styleId="220">
    <w:name w:val="Сетка таблицы22"/>
    <w:basedOn w:val="a1"/>
    <w:next w:val="aa"/>
    <w:uiPriority w:val="59"/>
    <w:rsid w:val="001F01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4"/>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5"/>
    <w:basedOn w:val="a1"/>
    <w:next w:val="aa"/>
    <w:uiPriority w:val="59"/>
    <w:rsid w:val="001F01C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10pt">
    <w:name w:val="Основной текст (5) + 10 pt"/>
    <w:basedOn w:val="a0"/>
    <w:uiPriority w:val="99"/>
    <w:rsid w:val="00972D03"/>
    <w:rPr>
      <w:rFonts w:ascii="Times New Roman" w:hAnsi="Times New Roman" w:cs="Times New Roman"/>
      <w:sz w:val="20"/>
      <w:szCs w:val="20"/>
      <w:u w:val="none"/>
    </w:rPr>
  </w:style>
  <w:style w:type="character" w:customStyle="1" w:styleId="50">
    <w:name w:val="Основной текст (5)_"/>
    <w:basedOn w:val="a0"/>
    <w:link w:val="51"/>
    <w:uiPriority w:val="99"/>
    <w:rsid w:val="00972D03"/>
    <w:rPr>
      <w:rFonts w:ascii="Times New Roman" w:hAnsi="Times New Roman" w:cs="Times New Roman"/>
      <w:shd w:val="clear" w:color="auto" w:fill="FFFFFF"/>
    </w:rPr>
  </w:style>
  <w:style w:type="paragraph" w:customStyle="1" w:styleId="51">
    <w:name w:val="Основной текст (5)"/>
    <w:basedOn w:val="a"/>
    <w:link w:val="50"/>
    <w:uiPriority w:val="99"/>
    <w:rsid w:val="00972D03"/>
    <w:pPr>
      <w:widowControl w:val="0"/>
      <w:shd w:val="clear" w:color="auto" w:fill="FFFFFF"/>
      <w:spacing w:before="120" w:after="0" w:line="259" w:lineRule="exact"/>
      <w:ind w:firstLine="380"/>
      <w:jc w:val="both"/>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shopping-time.ru/catalog/producer/%D3%F7%E8%F2%E5%EB%FC" TargetMode="External"/><Relationship Id="rId18" Type="http://schemas.openxmlformats.org/officeDocument/2006/relationships/hyperlink" Target="http://edu.shopping-time.ru/catalog/producer/%CF%F0%EE%F1%E2%E5%F9%E5%ED%E8%E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du.shopping-time.ru/catalog/producer/%CF%F0%EE%F1%E2%E5%F9%E5%ED%E8%E5" TargetMode="External"/><Relationship Id="rId7" Type="http://schemas.openxmlformats.org/officeDocument/2006/relationships/footnotes" Target="footnotes.xml"/><Relationship Id="rId12" Type="http://schemas.openxmlformats.org/officeDocument/2006/relationships/hyperlink" Target="http://edu.shopping-time.ru/catalog/author/%CC%F3%F0%F7%E5%ED%EA%EE%20%CD.%C0." TargetMode="External"/><Relationship Id="rId17" Type="http://schemas.openxmlformats.org/officeDocument/2006/relationships/hyperlink" Target="http://edu.shopping-time.ru/catalog/producer/%CF%F0%EE%F1%E2%E5%F9%E5%ED%E8%E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shopping-time.ru/catalog/producer/%CF%F0%EE%F1%E2%E5%F9%E5%ED%E8%E5" TargetMode="External"/><Relationship Id="rId20" Type="http://schemas.openxmlformats.org/officeDocument/2006/relationships/hyperlink" Target="http://edu.shopping-time.ru/catalog/producer/%CF%F0%EE%F1%E2%E5%F9%E5%ED%E8%E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shopping-time.ru/catalog/producer/%CF%F0%EE%F1%E2%E5%F9%E5%ED%E8%E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du.shopping-time.ru/catalog/producer/%D3%F7%E8%F2%E5%EB%FC" TargetMode="External"/><Relationship Id="rId23" Type="http://schemas.openxmlformats.org/officeDocument/2006/relationships/hyperlink" Target="http://edu.shopping-time.ru/catalog/producer/%CF%F0%EE%F1%E2%E5%F9%E5%ED%E8%E5" TargetMode="External"/><Relationship Id="rId10" Type="http://schemas.openxmlformats.org/officeDocument/2006/relationships/hyperlink" Target="http://edu.shopping-time.ru/catalog/producer/%CF%F0%EE%F1%E2%E5%F9%E5%ED%E8%E5" TargetMode="External"/><Relationship Id="rId19" Type="http://schemas.openxmlformats.org/officeDocument/2006/relationships/hyperlink" Target="http://edu.shopping-time.ru/catalog/producer/%CF%F0%EE%F1%E2%E5%F9%E5%ED%E8%E5" TargetMode="External"/><Relationship Id="rId4" Type="http://schemas.microsoft.com/office/2007/relationships/stylesWithEffects" Target="stylesWithEffects.xml"/><Relationship Id="rId9" Type="http://schemas.openxmlformats.org/officeDocument/2006/relationships/hyperlink" Target="http://www.school-russia.prosv.ru/info.aspx?ob_no=42678" TargetMode="External"/><Relationship Id="rId14" Type="http://schemas.openxmlformats.org/officeDocument/2006/relationships/hyperlink" Target="http://edu.shopping-time.ru/catalog/author/%CC%F3%F0%F7%E5%ED%EA%EE%20%CD.%C0." TargetMode="External"/><Relationship Id="rId22" Type="http://schemas.openxmlformats.org/officeDocument/2006/relationships/hyperlink" Target="http://edu.shopping-time.ru/catalog/author/%C3%EE%ED%F7%E0%F0%E5%ED%EA%EE%20%D1.%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14355-B50C-4AE5-A40E-03B6D5FC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21247</Words>
  <Characters>121111</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Пронская</cp:lastModifiedBy>
  <cp:revision>2</cp:revision>
  <cp:lastPrinted>2019-07-02T15:23:00Z</cp:lastPrinted>
  <dcterms:created xsi:type="dcterms:W3CDTF">2019-09-11T11:33:00Z</dcterms:created>
  <dcterms:modified xsi:type="dcterms:W3CDTF">2019-09-11T11:33:00Z</dcterms:modified>
</cp:coreProperties>
</file>