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59" w:rsidRDefault="00DD4A59" w:rsidP="00DD4A59">
      <w:pPr>
        <w:rPr>
          <w:rFonts w:ascii="Times New Roman" w:hAnsi="Times New Roman" w:cs="Times New Roman"/>
          <w:sz w:val="24"/>
          <w:szCs w:val="24"/>
        </w:rPr>
      </w:pPr>
      <w:r>
        <w:rPr>
          <w:rFonts w:ascii="Times New Roman" w:hAnsi="Times New Roman" w:cs="Times New Roman"/>
          <w:sz w:val="24"/>
          <w:szCs w:val="24"/>
        </w:rPr>
        <w:t>Идентификатор: 242-973-492</w:t>
      </w:r>
    </w:p>
    <w:p w:rsidR="00DD4A59" w:rsidRDefault="00DD4A59" w:rsidP="00B30DE3">
      <w:pPr>
        <w:pStyle w:val="a3"/>
        <w:ind w:left="360" w:firstLine="0"/>
        <w:jc w:val="center"/>
        <w:rPr>
          <w:i/>
          <w:color w:val="000000"/>
          <w:sz w:val="24"/>
        </w:rPr>
      </w:pPr>
    </w:p>
    <w:p w:rsidR="00B30DE3" w:rsidRPr="002563E3" w:rsidRDefault="00B30DE3" w:rsidP="00DD4A59">
      <w:pPr>
        <w:pStyle w:val="a3"/>
        <w:ind w:firstLine="0"/>
        <w:rPr>
          <w:i/>
          <w:sz w:val="24"/>
        </w:rPr>
      </w:pPr>
      <w:r w:rsidRPr="002563E3">
        <w:rPr>
          <w:i/>
          <w:color w:val="000000"/>
          <w:sz w:val="24"/>
        </w:rPr>
        <w:t>Приложение 1</w:t>
      </w:r>
      <w:r>
        <w:rPr>
          <w:i/>
          <w:color w:val="000000"/>
          <w:sz w:val="24"/>
        </w:rPr>
        <w:t>;</w:t>
      </w:r>
      <w:r w:rsidRPr="002563E3">
        <w:rPr>
          <w:i/>
          <w:color w:val="000000"/>
          <w:sz w:val="24"/>
        </w:rPr>
        <w:t xml:space="preserve"> </w:t>
      </w:r>
      <w:r w:rsidRPr="002563E3">
        <w:rPr>
          <w:i/>
          <w:sz w:val="24"/>
        </w:rPr>
        <w:t>Задачи - расчёты экономического содержания.</w:t>
      </w:r>
    </w:p>
    <w:p w:rsidR="000741E3" w:rsidRPr="000741E3" w:rsidRDefault="00DD4A59" w:rsidP="00582CCC">
      <w:pPr>
        <w:ind w:left="360"/>
        <w:rPr>
          <w:rFonts w:ascii="Times New Roman" w:hAnsi="Times New Roman" w:cs="Times New Roman"/>
          <w:color w:val="000000"/>
          <w:sz w:val="24"/>
          <w:szCs w:val="24"/>
        </w:rPr>
      </w:pPr>
      <w:r>
        <w:rPr>
          <w:rFonts w:ascii="Times New Roman" w:hAnsi="Times New Roman" w:cs="Times New Roman"/>
          <w:b/>
          <w:color w:val="000000"/>
          <w:sz w:val="24"/>
          <w:szCs w:val="24"/>
          <w:u w:val="single"/>
        </w:rPr>
        <w:t xml:space="preserve">                                                                                                                                                                                          </w:t>
      </w:r>
      <w:r w:rsidR="000741E3" w:rsidRPr="000741E3">
        <w:rPr>
          <w:rFonts w:ascii="Times New Roman" w:hAnsi="Times New Roman" w:cs="Times New Roman"/>
          <w:b/>
          <w:color w:val="000000"/>
          <w:sz w:val="24"/>
          <w:szCs w:val="24"/>
          <w:u w:val="single"/>
        </w:rPr>
        <w:t xml:space="preserve">Личная  гигиена. </w:t>
      </w:r>
      <w:r w:rsidR="000741E3" w:rsidRPr="000741E3">
        <w:rPr>
          <w:rFonts w:ascii="Times New Roman" w:hAnsi="Times New Roman" w:cs="Times New Roman"/>
          <w:color w:val="000000"/>
          <w:sz w:val="24"/>
          <w:szCs w:val="24"/>
        </w:rPr>
        <w:t>Повторение и закрепление вычислительных навыков, необходимые  для приобретения и использования средств личной гигиены.</w:t>
      </w:r>
    </w:p>
    <w:p w:rsidR="000741E3" w:rsidRPr="000741E3" w:rsidRDefault="000741E3" w:rsidP="000741E3">
      <w:pPr>
        <w:pStyle w:val="a5"/>
        <w:numPr>
          <w:ilvl w:val="0"/>
          <w:numId w:val="9"/>
        </w:numPr>
        <w:tabs>
          <w:tab w:val="clear" w:pos="360"/>
          <w:tab w:val="num" w:pos="720"/>
        </w:tabs>
        <w:spacing w:before="280"/>
        <w:ind w:left="720"/>
        <w:rPr>
          <w:color w:val="000000"/>
          <w:lang w:eastAsia="he-IL" w:bidi="he-IL"/>
        </w:rPr>
      </w:pPr>
      <w:r w:rsidRPr="000741E3">
        <w:rPr>
          <w:color w:val="000000"/>
        </w:rPr>
        <w:t>Для хозяйственных нужд и личной  гигиены хозяйка купила</w:t>
      </w:r>
      <w:r w:rsidRPr="000741E3">
        <w:rPr>
          <w:color w:val="000000"/>
          <w:lang w:eastAsia="he-IL" w:bidi="he-IL"/>
        </w:rPr>
        <w:t xml:space="preserve">:  2 куска хозяйственного мыла по 20р. 20 К., зубную пасту за 34р., пачку стирального порошка за 29р., 3 куска туалетного мыла по 23р.50к., 2 флакона шампуня по 70р.70к. Сколько заплатила хозяйка за покупку предметов личной гигиены? Сколько заплатила хозяйка за покупку хозяйственных товаров? Сколько всего денег истратила хозяйка? </w:t>
      </w:r>
    </w:p>
    <w:p w:rsidR="000741E3" w:rsidRPr="000741E3" w:rsidRDefault="000741E3" w:rsidP="000741E3">
      <w:pPr>
        <w:pStyle w:val="a5"/>
        <w:numPr>
          <w:ilvl w:val="0"/>
          <w:numId w:val="9"/>
        </w:numPr>
        <w:tabs>
          <w:tab w:val="clear" w:pos="360"/>
          <w:tab w:val="num" w:pos="720"/>
        </w:tabs>
        <w:ind w:left="720"/>
        <w:rPr>
          <w:color w:val="000000"/>
          <w:lang w:eastAsia="he-IL" w:bidi="he-IL"/>
        </w:rPr>
      </w:pPr>
      <w:proofErr w:type="gramStart"/>
      <w:r w:rsidRPr="000741E3">
        <w:rPr>
          <w:color w:val="000000"/>
          <w:lang w:eastAsia="he-IL" w:bidi="he-IL"/>
        </w:rPr>
        <w:t>В</w:t>
      </w:r>
      <w:proofErr w:type="gramEnd"/>
      <w:r w:rsidRPr="000741E3">
        <w:rPr>
          <w:color w:val="000000"/>
          <w:lang w:eastAsia="he-IL" w:bidi="he-IL"/>
        </w:rPr>
        <w:t xml:space="preserve"> </w:t>
      </w:r>
      <w:proofErr w:type="gramStart"/>
      <w:r w:rsidRPr="000741E3">
        <w:rPr>
          <w:color w:val="000000"/>
          <w:lang w:eastAsia="he-IL" w:bidi="he-IL"/>
        </w:rPr>
        <w:t>парфюмером</w:t>
      </w:r>
      <w:proofErr w:type="gramEnd"/>
      <w:r w:rsidRPr="000741E3">
        <w:rPr>
          <w:color w:val="000000"/>
          <w:lang w:eastAsia="he-IL" w:bidi="he-IL"/>
        </w:rPr>
        <w:t xml:space="preserve"> отделе купили: гель для душа за 102р.30к. и шампунь за 68p.15K. Сколько сдачи должен дал продавец, если у вас купюра в 500 р.? 1 000 р.? </w:t>
      </w:r>
    </w:p>
    <w:p w:rsidR="000741E3" w:rsidRPr="000741E3" w:rsidRDefault="000741E3" w:rsidP="000741E3">
      <w:pPr>
        <w:pStyle w:val="a5"/>
        <w:numPr>
          <w:ilvl w:val="0"/>
          <w:numId w:val="9"/>
        </w:numPr>
        <w:tabs>
          <w:tab w:val="clear" w:pos="360"/>
          <w:tab w:val="num" w:pos="720"/>
        </w:tabs>
        <w:ind w:left="720"/>
        <w:rPr>
          <w:color w:val="000000"/>
          <w:lang w:eastAsia="he-IL" w:bidi="he-IL"/>
        </w:rPr>
      </w:pPr>
      <w:r w:rsidRPr="000741E3">
        <w:rPr>
          <w:color w:val="000000"/>
          <w:lang w:eastAsia="he-IL" w:bidi="he-IL"/>
        </w:rPr>
        <w:t>Для личной гигиены девочки мама купила: шампунь за 80р., дезодорант за 65р.</w:t>
      </w:r>
      <w:proofErr w:type="gramStart"/>
      <w:r w:rsidRPr="000741E3">
        <w:rPr>
          <w:color w:val="000000"/>
          <w:lang w:eastAsia="he-IL" w:bidi="he-IL"/>
        </w:rPr>
        <w:t xml:space="preserve"> .</w:t>
      </w:r>
      <w:proofErr w:type="gramEnd"/>
      <w:r w:rsidRPr="000741E3">
        <w:rPr>
          <w:color w:val="000000"/>
          <w:lang w:eastAsia="he-IL" w:bidi="he-IL"/>
        </w:rPr>
        <w:t xml:space="preserve">И крем для лица за 40р.85к. Сколько стоит вся покупка? </w:t>
      </w:r>
    </w:p>
    <w:p w:rsidR="000741E3" w:rsidRPr="000741E3" w:rsidRDefault="000741E3" w:rsidP="000741E3">
      <w:pPr>
        <w:pStyle w:val="a5"/>
        <w:numPr>
          <w:ilvl w:val="0"/>
          <w:numId w:val="9"/>
        </w:numPr>
        <w:tabs>
          <w:tab w:val="clear" w:pos="360"/>
          <w:tab w:val="num" w:pos="720"/>
        </w:tabs>
        <w:ind w:left="720"/>
        <w:rPr>
          <w:color w:val="000000"/>
          <w:lang w:eastAsia="he-IL" w:bidi="he-IL"/>
        </w:rPr>
      </w:pPr>
      <w:r w:rsidRPr="000741E3">
        <w:rPr>
          <w:color w:val="000000"/>
          <w:lang w:eastAsia="he-IL" w:bidi="he-IL"/>
        </w:rPr>
        <w:t>Семья из 3 человек, собираясь летом в отпуск к морю, купила крем для загара по цене 70р.25к., увлажняющий крем по цене 47р.30к, средство от комаров по цене 53 р. Сколько стоила вся покупка?</w:t>
      </w:r>
    </w:p>
    <w:p w:rsidR="000741E3" w:rsidRPr="000741E3" w:rsidRDefault="000741E3" w:rsidP="000741E3">
      <w:pPr>
        <w:pStyle w:val="a5"/>
        <w:numPr>
          <w:ilvl w:val="0"/>
          <w:numId w:val="9"/>
        </w:numPr>
        <w:tabs>
          <w:tab w:val="clear" w:pos="360"/>
          <w:tab w:val="num" w:pos="720"/>
        </w:tabs>
        <w:ind w:left="720"/>
        <w:rPr>
          <w:color w:val="000000"/>
          <w:lang w:eastAsia="he-IL" w:bidi="he-IL"/>
        </w:rPr>
      </w:pPr>
      <w:r w:rsidRPr="000741E3">
        <w:rPr>
          <w:color w:val="000000"/>
          <w:lang w:eastAsia="he-IL" w:bidi="he-IL"/>
        </w:rPr>
        <w:t>В семье 4 человека. Для каждого члена  семьи купили: зубную щетку по цене 45р, поло</w:t>
      </w:r>
      <w:r w:rsidRPr="000741E3">
        <w:rPr>
          <w:color w:val="000000"/>
          <w:lang w:eastAsia="he-IL" w:bidi="he-IL"/>
        </w:rPr>
        <w:softHyphen/>
        <w:t xml:space="preserve">тенце для лица по цене 37р.40к, банное полотенце по цене 72р.60. Сколько стоила вся покупка? </w:t>
      </w:r>
    </w:p>
    <w:p w:rsidR="000741E3" w:rsidRPr="000741E3" w:rsidRDefault="000741E3" w:rsidP="000741E3">
      <w:pPr>
        <w:pStyle w:val="a5"/>
        <w:numPr>
          <w:ilvl w:val="0"/>
          <w:numId w:val="9"/>
        </w:numPr>
        <w:tabs>
          <w:tab w:val="clear" w:pos="360"/>
          <w:tab w:val="num" w:pos="720"/>
        </w:tabs>
        <w:ind w:left="720"/>
        <w:rPr>
          <w:color w:val="000000"/>
          <w:lang w:eastAsia="he-IL" w:bidi="he-IL"/>
        </w:rPr>
      </w:pPr>
      <w:r w:rsidRPr="000741E3">
        <w:rPr>
          <w:color w:val="000000"/>
          <w:lang w:eastAsia="he-IL" w:bidi="he-IL"/>
        </w:rPr>
        <w:t xml:space="preserve">Для ухода за новорожденным купили 10 пелёнок по цене.......,упаковку </w:t>
      </w:r>
      <w:proofErr w:type="spellStart"/>
      <w:proofErr w:type="gramStart"/>
      <w:r w:rsidRPr="000741E3">
        <w:rPr>
          <w:color w:val="000000"/>
          <w:lang w:eastAsia="he-IL" w:bidi="he-IL"/>
        </w:rPr>
        <w:t>памперсов</w:t>
      </w:r>
      <w:proofErr w:type="spellEnd"/>
      <w:proofErr w:type="gramEnd"/>
      <w:r w:rsidRPr="000741E3">
        <w:rPr>
          <w:color w:val="000000"/>
          <w:lang w:eastAsia="he-IL" w:bidi="he-IL"/>
        </w:rPr>
        <w:t xml:space="preserve"> за ....   Сколько стоила вся покупка?</w:t>
      </w:r>
    </w:p>
    <w:p w:rsidR="000741E3" w:rsidRPr="000741E3" w:rsidRDefault="000741E3" w:rsidP="000741E3">
      <w:pPr>
        <w:pStyle w:val="a5"/>
        <w:numPr>
          <w:ilvl w:val="0"/>
          <w:numId w:val="9"/>
        </w:numPr>
        <w:tabs>
          <w:tab w:val="clear" w:pos="360"/>
          <w:tab w:val="num" w:pos="720"/>
        </w:tabs>
        <w:ind w:left="720"/>
        <w:rPr>
          <w:color w:val="000000"/>
        </w:rPr>
      </w:pPr>
      <w:r w:rsidRPr="000741E3">
        <w:rPr>
          <w:color w:val="000000"/>
        </w:rPr>
        <w:t>Для стирки в стиральной машине-автомате в магазине продают стиральный порошок од</w:t>
      </w:r>
      <w:r w:rsidRPr="000741E3">
        <w:rPr>
          <w:color w:val="000000"/>
        </w:rPr>
        <w:softHyphen/>
        <w:t xml:space="preserve">ного наименования в разной упаковке. Упаковка весом 5 кг стоит 260 рублей, а упаковка весом 500г стоит 120 рублей. Какую упаковку выгоднее купить? </w:t>
      </w:r>
    </w:p>
    <w:p w:rsidR="000741E3" w:rsidRPr="000741E3" w:rsidRDefault="000741E3" w:rsidP="000741E3">
      <w:pPr>
        <w:pStyle w:val="a5"/>
        <w:numPr>
          <w:ilvl w:val="0"/>
          <w:numId w:val="9"/>
        </w:numPr>
        <w:tabs>
          <w:tab w:val="clear" w:pos="360"/>
          <w:tab w:val="num" w:pos="720"/>
        </w:tabs>
        <w:ind w:left="720"/>
        <w:rPr>
          <w:color w:val="000000"/>
        </w:rPr>
      </w:pPr>
      <w:r w:rsidRPr="000741E3">
        <w:rPr>
          <w:b/>
          <w:bCs/>
          <w:color w:val="000000"/>
        </w:rPr>
        <w:t xml:space="preserve"> </w:t>
      </w:r>
      <w:r w:rsidRPr="000741E3">
        <w:rPr>
          <w:color w:val="000000"/>
        </w:rPr>
        <w:t xml:space="preserve">Для ухода за телом были куплены: 2 тюбика геля для душа по цене 98 </w:t>
      </w:r>
      <w:r w:rsidRPr="000741E3">
        <w:rPr>
          <w:i/>
          <w:iCs/>
          <w:color w:val="000000"/>
        </w:rPr>
        <w:t xml:space="preserve">р., </w:t>
      </w:r>
      <w:r w:rsidRPr="000741E3">
        <w:rPr>
          <w:color w:val="000000"/>
        </w:rPr>
        <w:t>5 кусков души</w:t>
      </w:r>
      <w:r w:rsidRPr="000741E3">
        <w:rPr>
          <w:color w:val="000000"/>
        </w:rPr>
        <w:softHyphen/>
        <w:t xml:space="preserve">стого мыла по цене 17р.50к., дезодорант за 95р. Сколько стоила вся покупка? </w:t>
      </w:r>
    </w:p>
    <w:p w:rsidR="000741E3" w:rsidRPr="000741E3" w:rsidRDefault="000741E3" w:rsidP="000741E3">
      <w:pPr>
        <w:pStyle w:val="a5"/>
        <w:numPr>
          <w:ilvl w:val="0"/>
          <w:numId w:val="9"/>
        </w:numPr>
        <w:tabs>
          <w:tab w:val="clear" w:pos="360"/>
          <w:tab w:val="num" w:pos="720"/>
        </w:tabs>
        <w:ind w:left="720"/>
        <w:rPr>
          <w:color w:val="000000"/>
        </w:rPr>
      </w:pPr>
      <w:r w:rsidRPr="000741E3">
        <w:rPr>
          <w:b/>
          <w:bCs/>
          <w:color w:val="000000"/>
        </w:rPr>
        <w:t xml:space="preserve"> </w:t>
      </w:r>
      <w:r w:rsidRPr="000741E3">
        <w:rPr>
          <w:color w:val="000000"/>
        </w:rPr>
        <w:t xml:space="preserve">В семье 4 человека. Для каждого члена семьи купили: зубную щетку по цене 45р. Сколько стоила вся покупка? </w:t>
      </w:r>
    </w:p>
    <w:p w:rsidR="000741E3" w:rsidRPr="000741E3" w:rsidRDefault="000741E3" w:rsidP="000741E3">
      <w:pPr>
        <w:pStyle w:val="a5"/>
        <w:numPr>
          <w:ilvl w:val="0"/>
          <w:numId w:val="9"/>
        </w:numPr>
        <w:tabs>
          <w:tab w:val="clear" w:pos="360"/>
          <w:tab w:val="num" w:pos="720"/>
        </w:tabs>
        <w:ind w:left="720"/>
        <w:rPr>
          <w:color w:val="000000"/>
        </w:rPr>
      </w:pPr>
      <w:r w:rsidRPr="000741E3">
        <w:rPr>
          <w:b/>
          <w:bCs/>
          <w:color w:val="000000"/>
        </w:rPr>
        <w:t xml:space="preserve"> </w:t>
      </w:r>
      <w:r w:rsidRPr="000741E3">
        <w:rPr>
          <w:color w:val="000000"/>
        </w:rPr>
        <w:t xml:space="preserve">Для ухода за телом были куплены 2 флакона геля для душа по цене 38 р. Сколько денег  заплатили за гель? </w:t>
      </w:r>
    </w:p>
    <w:p w:rsidR="000741E3" w:rsidRPr="000741E3" w:rsidRDefault="000741E3" w:rsidP="000741E3">
      <w:pPr>
        <w:pStyle w:val="a5"/>
        <w:numPr>
          <w:ilvl w:val="0"/>
          <w:numId w:val="9"/>
        </w:numPr>
        <w:tabs>
          <w:tab w:val="clear" w:pos="360"/>
          <w:tab w:val="num" w:pos="720"/>
        </w:tabs>
        <w:ind w:left="720"/>
        <w:rPr>
          <w:color w:val="000000"/>
        </w:rPr>
      </w:pPr>
      <w:r w:rsidRPr="000741E3">
        <w:rPr>
          <w:b/>
          <w:bCs/>
          <w:color w:val="000000"/>
        </w:rPr>
        <w:t xml:space="preserve"> </w:t>
      </w:r>
      <w:r w:rsidRPr="000741E3">
        <w:rPr>
          <w:color w:val="000000"/>
        </w:rPr>
        <w:t xml:space="preserve">В семье 3 человека. Для каждого члена семьи купили полотенце для лица по цене </w:t>
      </w:r>
      <w:r w:rsidRPr="000741E3">
        <w:rPr>
          <w:iCs/>
          <w:color w:val="000000"/>
        </w:rPr>
        <w:t>37р.40к</w:t>
      </w:r>
      <w:r w:rsidRPr="000741E3">
        <w:rPr>
          <w:i/>
          <w:iCs/>
          <w:color w:val="000000"/>
        </w:rPr>
        <w:t xml:space="preserve">. </w:t>
      </w:r>
      <w:r w:rsidRPr="000741E3">
        <w:rPr>
          <w:color w:val="000000"/>
        </w:rPr>
        <w:t xml:space="preserve">Сколько стоила вся покупка? </w:t>
      </w:r>
    </w:p>
    <w:p w:rsidR="000741E3" w:rsidRPr="000741E3" w:rsidRDefault="000741E3" w:rsidP="000741E3">
      <w:pPr>
        <w:pStyle w:val="a5"/>
        <w:numPr>
          <w:ilvl w:val="0"/>
          <w:numId w:val="9"/>
        </w:numPr>
        <w:tabs>
          <w:tab w:val="clear" w:pos="360"/>
          <w:tab w:val="num" w:pos="720"/>
        </w:tabs>
        <w:ind w:left="720"/>
        <w:rPr>
          <w:color w:val="000000"/>
        </w:rPr>
      </w:pPr>
      <w:r w:rsidRPr="000741E3">
        <w:rPr>
          <w:b/>
          <w:bCs/>
          <w:color w:val="000000"/>
        </w:rPr>
        <w:t xml:space="preserve"> </w:t>
      </w:r>
      <w:r w:rsidRPr="000741E3">
        <w:rPr>
          <w:color w:val="000000"/>
        </w:rPr>
        <w:t xml:space="preserve">Для стирки в стиральной машине-автомате на 5 кг белья требуется 3 столовых ложки стирального порошка. В 1 ст. ложке 25 г порошка. В пачке 450г. На сколько стирок хватит пачки порошка? </w:t>
      </w:r>
    </w:p>
    <w:p w:rsidR="000741E3" w:rsidRPr="000741E3" w:rsidRDefault="000741E3" w:rsidP="000741E3">
      <w:pPr>
        <w:pStyle w:val="a5"/>
        <w:numPr>
          <w:ilvl w:val="0"/>
          <w:numId w:val="9"/>
        </w:numPr>
        <w:tabs>
          <w:tab w:val="clear" w:pos="360"/>
          <w:tab w:val="num" w:pos="720"/>
        </w:tabs>
        <w:ind w:left="720"/>
        <w:rPr>
          <w:color w:val="000000"/>
        </w:rPr>
      </w:pPr>
      <w:r w:rsidRPr="000741E3">
        <w:rPr>
          <w:b/>
          <w:bCs/>
          <w:color w:val="000000"/>
        </w:rPr>
        <w:t xml:space="preserve"> </w:t>
      </w:r>
      <w:r w:rsidRPr="000741E3">
        <w:rPr>
          <w:color w:val="000000"/>
        </w:rPr>
        <w:t xml:space="preserve">Девушка купила 3 куска мыла по цене 7р. </w:t>
      </w:r>
      <w:r w:rsidRPr="000741E3">
        <w:rPr>
          <w:iCs/>
          <w:color w:val="000000"/>
        </w:rPr>
        <w:t>80к</w:t>
      </w:r>
      <w:r w:rsidRPr="000741E3">
        <w:rPr>
          <w:i/>
          <w:iCs/>
          <w:color w:val="000000"/>
        </w:rPr>
        <w:t xml:space="preserve">., </w:t>
      </w:r>
      <w:r w:rsidRPr="000741E3">
        <w:rPr>
          <w:color w:val="000000"/>
        </w:rPr>
        <w:t xml:space="preserve">крем </w:t>
      </w:r>
      <w:r w:rsidRPr="000741E3">
        <w:rPr>
          <w:i/>
          <w:iCs/>
          <w:color w:val="000000"/>
        </w:rPr>
        <w:t xml:space="preserve">для </w:t>
      </w:r>
      <w:r w:rsidRPr="000741E3">
        <w:rPr>
          <w:color w:val="000000"/>
        </w:rPr>
        <w:t xml:space="preserve">лица по цене </w:t>
      </w:r>
      <w:r w:rsidRPr="000741E3">
        <w:rPr>
          <w:iCs/>
          <w:color w:val="000000"/>
        </w:rPr>
        <w:t>40р.85к.</w:t>
      </w:r>
      <w:r w:rsidRPr="000741E3">
        <w:rPr>
          <w:i/>
          <w:iCs/>
          <w:color w:val="000000"/>
        </w:rPr>
        <w:t xml:space="preserve"> </w:t>
      </w:r>
      <w:r w:rsidRPr="000741E3">
        <w:rPr>
          <w:color w:val="000000"/>
        </w:rPr>
        <w:t xml:space="preserve">и крем для ног по цене 17р.25 </w:t>
      </w:r>
      <w:proofErr w:type="gramStart"/>
      <w:r w:rsidRPr="000741E3">
        <w:rPr>
          <w:color w:val="000000"/>
        </w:rPr>
        <w:t>к</w:t>
      </w:r>
      <w:proofErr w:type="gramEnd"/>
      <w:r w:rsidRPr="000741E3">
        <w:rPr>
          <w:color w:val="000000"/>
        </w:rPr>
        <w:t xml:space="preserve">. Сколько сдачи получит девушка с купюры в 500 р.? Со 100 р.? </w:t>
      </w:r>
    </w:p>
    <w:p w:rsidR="000741E3" w:rsidRPr="000741E3" w:rsidRDefault="000741E3" w:rsidP="000741E3">
      <w:pPr>
        <w:pStyle w:val="a5"/>
        <w:numPr>
          <w:ilvl w:val="0"/>
          <w:numId w:val="9"/>
        </w:numPr>
        <w:tabs>
          <w:tab w:val="clear" w:pos="360"/>
          <w:tab w:val="num" w:pos="720"/>
        </w:tabs>
        <w:ind w:left="720"/>
        <w:rPr>
          <w:color w:val="000000"/>
        </w:rPr>
      </w:pPr>
      <w:r w:rsidRPr="000741E3">
        <w:rPr>
          <w:b/>
          <w:bCs/>
          <w:color w:val="000000"/>
        </w:rPr>
        <w:t xml:space="preserve"> </w:t>
      </w:r>
      <w:r w:rsidRPr="000741E3">
        <w:rPr>
          <w:color w:val="000000"/>
        </w:rPr>
        <w:t xml:space="preserve">Девушка купила крем по цене </w:t>
      </w:r>
      <w:r w:rsidRPr="000741E3">
        <w:rPr>
          <w:iCs/>
          <w:color w:val="000000"/>
        </w:rPr>
        <w:t>40р.80к</w:t>
      </w:r>
      <w:r w:rsidRPr="000741E3">
        <w:rPr>
          <w:i/>
          <w:iCs/>
          <w:color w:val="000000"/>
        </w:rPr>
        <w:t xml:space="preserve">. </w:t>
      </w:r>
      <w:r w:rsidRPr="000741E3">
        <w:rPr>
          <w:color w:val="000000"/>
        </w:rPr>
        <w:t xml:space="preserve">и подала в кассу 100 р. Сколько сдачи получила девушка? </w:t>
      </w:r>
    </w:p>
    <w:p w:rsidR="000741E3" w:rsidRPr="000741E3" w:rsidRDefault="000741E3" w:rsidP="000741E3">
      <w:pPr>
        <w:pStyle w:val="a5"/>
        <w:numPr>
          <w:ilvl w:val="0"/>
          <w:numId w:val="9"/>
        </w:numPr>
        <w:tabs>
          <w:tab w:val="clear" w:pos="360"/>
          <w:tab w:val="num" w:pos="720"/>
        </w:tabs>
        <w:ind w:left="720"/>
        <w:rPr>
          <w:i/>
          <w:iCs/>
          <w:color w:val="000000"/>
        </w:rPr>
      </w:pPr>
      <w:r w:rsidRPr="000741E3">
        <w:rPr>
          <w:b/>
          <w:bCs/>
          <w:color w:val="000000"/>
        </w:rPr>
        <w:t xml:space="preserve"> </w:t>
      </w:r>
      <w:r w:rsidRPr="000741E3">
        <w:rPr>
          <w:color w:val="000000"/>
        </w:rPr>
        <w:t>Клиентка воспользовалась следующими услугами маникюрного кабинета: снятие лака</w:t>
      </w:r>
      <w:r w:rsidRPr="000741E3">
        <w:rPr>
          <w:color w:val="000000"/>
        </w:rPr>
        <w:softHyphen/>
        <w:t xml:space="preserve"> 10 р. 50к., полировка ногтей - </w:t>
      </w:r>
      <w:r w:rsidRPr="000741E3">
        <w:rPr>
          <w:iCs/>
          <w:color w:val="000000"/>
        </w:rPr>
        <w:t>30р.15к</w:t>
      </w:r>
      <w:r w:rsidRPr="000741E3">
        <w:rPr>
          <w:i/>
          <w:iCs/>
          <w:color w:val="000000"/>
        </w:rPr>
        <w:t xml:space="preserve">., </w:t>
      </w:r>
      <w:r w:rsidRPr="000741E3">
        <w:rPr>
          <w:color w:val="000000"/>
        </w:rPr>
        <w:t xml:space="preserve">маникюр - 80р., покрытие лаком - 15p. Сколько сдачи получила клиентка с </w:t>
      </w:r>
      <w:r w:rsidRPr="000741E3">
        <w:rPr>
          <w:i/>
          <w:color w:val="000000"/>
        </w:rPr>
        <w:t xml:space="preserve">500 </w:t>
      </w:r>
      <w:r w:rsidRPr="000741E3">
        <w:rPr>
          <w:i/>
          <w:iCs/>
          <w:color w:val="000000"/>
        </w:rPr>
        <w:t xml:space="preserve">р.? </w:t>
      </w:r>
    </w:p>
    <w:p w:rsidR="000741E3" w:rsidRPr="000741E3" w:rsidRDefault="000741E3" w:rsidP="000741E3">
      <w:pPr>
        <w:pStyle w:val="a5"/>
        <w:numPr>
          <w:ilvl w:val="0"/>
          <w:numId w:val="9"/>
        </w:numPr>
        <w:tabs>
          <w:tab w:val="clear" w:pos="360"/>
          <w:tab w:val="num" w:pos="720"/>
        </w:tabs>
        <w:ind w:left="720"/>
        <w:rPr>
          <w:i/>
          <w:iCs/>
          <w:color w:val="000000"/>
          <w:w w:val="92"/>
        </w:rPr>
      </w:pPr>
      <w:r w:rsidRPr="000741E3">
        <w:rPr>
          <w:b/>
          <w:bCs/>
          <w:color w:val="000000"/>
          <w:w w:val="90"/>
        </w:rPr>
        <w:t xml:space="preserve"> </w:t>
      </w:r>
      <w:r w:rsidRPr="000741E3">
        <w:rPr>
          <w:color w:val="000000"/>
        </w:rPr>
        <w:t xml:space="preserve">За услуги маникюрного зала клиентке насчитали 120р.65к. Сколько сдачи получила клиентка с 500 </w:t>
      </w:r>
      <w:r w:rsidRPr="000741E3">
        <w:rPr>
          <w:iCs/>
          <w:color w:val="000000"/>
          <w:w w:val="92"/>
        </w:rPr>
        <w:t>р.?</w:t>
      </w:r>
      <w:r w:rsidRPr="000741E3">
        <w:rPr>
          <w:i/>
          <w:iCs/>
          <w:color w:val="000000"/>
          <w:w w:val="92"/>
        </w:rPr>
        <w:t xml:space="preserve"> </w:t>
      </w:r>
    </w:p>
    <w:p w:rsidR="000741E3" w:rsidRPr="000741E3" w:rsidRDefault="000741E3" w:rsidP="000741E3">
      <w:pPr>
        <w:pStyle w:val="a5"/>
        <w:numPr>
          <w:ilvl w:val="0"/>
          <w:numId w:val="9"/>
        </w:numPr>
        <w:tabs>
          <w:tab w:val="clear" w:pos="360"/>
          <w:tab w:val="num" w:pos="720"/>
        </w:tabs>
        <w:ind w:left="720"/>
        <w:rPr>
          <w:color w:val="000000"/>
        </w:rPr>
      </w:pPr>
      <w:r w:rsidRPr="000741E3">
        <w:rPr>
          <w:b/>
          <w:bCs/>
          <w:color w:val="000000"/>
        </w:rPr>
        <w:t xml:space="preserve"> </w:t>
      </w:r>
      <w:r w:rsidRPr="000741E3">
        <w:rPr>
          <w:color w:val="000000"/>
        </w:rPr>
        <w:t>Клиентка воспользовалась следующими услугами пари</w:t>
      </w:r>
      <w:r>
        <w:rPr>
          <w:color w:val="000000"/>
        </w:rPr>
        <w:t>кмахерской: модельная стрижка</w:t>
      </w:r>
      <w:r>
        <w:rPr>
          <w:color w:val="000000"/>
        </w:rPr>
        <w:softHyphen/>
        <w:t xml:space="preserve"> 450</w:t>
      </w:r>
      <w:r w:rsidRPr="000741E3">
        <w:rPr>
          <w:color w:val="000000"/>
        </w:rPr>
        <w:t xml:space="preserve">р., укладка феном - </w:t>
      </w:r>
      <w:r w:rsidRPr="000741E3">
        <w:rPr>
          <w:iCs/>
          <w:color w:val="000000"/>
        </w:rPr>
        <w:t xml:space="preserve">95р.80к. </w:t>
      </w:r>
      <w:r w:rsidRPr="000741E3">
        <w:rPr>
          <w:color w:val="000000"/>
        </w:rPr>
        <w:t>и подстригла двоих детей</w:t>
      </w:r>
      <w:r>
        <w:rPr>
          <w:color w:val="000000"/>
        </w:rPr>
        <w:t>· детская стрижка стоит 150р.</w:t>
      </w:r>
      <w:r w:rsidRPr="000741E3">
        <w:rPr>
          <w:color w:val="000000"/>
        </w:rPr>
        <w:t xml:space="preserve"> Сколько стоило посещение парикмахерской клиентке с двумя детьми? </w:t>
      </w:r>
    </w:p>
    <w:p w:rsidR="000741E3" w:rsidRPr="000741E3" w:rsidRDefault="000741E3" w:rsidP="000741E3">
      <w:pPr>
        <w:pStyle w:val="a5"/>
        <w:numPr>
          <w:ilvl w:val="0"/>
          <w:numId w:val="9"/>
        </w:numPr>
        <w:tabs>
          <w:tab w:val="clear" w:pos="360"/>
          <w:tab w:val="num" w:pos="720"/>
        </w:tabs>
        <w:ind w:left="720"/>
        <w:rPr>
          <w:color w:val="000000"/>
        </w:rPr>
      </w:pPr>
      <w:r w:rsidRPr="000741E3">
        <w:rPr>
          <w:b/>
          <w:bCs/>
          <w:color w:val="000000"/>
        </w:rPr>
        <w:t xml:space="preserve"> </w:t>
      </w:r>
      <w:r w:rsidRPr="000741E3">
        <w:rPr>
          <w:color w:val="000000"/>
        </w:rPr>
        <w:t>Детская стрижка стоит</w:t>
      </w:r>
      <w:r>
        <w:rPr>
          <w:color w:val="000000"/>
        </w:rPr>
        <w:t>150р</w:t>
      </w:r>
      <w:proofErr w:type="gramStart"/>
      <w:r>
        <w:rPr>
          <w:color w:val="000000"/>
        </w:rPr>
        <w:t>.</w:t>
      </w:r>
      <w:r w:rsidRPr="000741E3">
        <w:rPr>
          <w:color w:val="000000"/>
        </w:rPr>
        <w:t xml:space="preserve">.  </w:t>
      </w:r>
      <w:proofErr w:type="gramEnd"/>
      <w:r w:rsidRPr="000741E3">
        <w:rPr>
          <w:color w:val="000000"/>
        </w:rPr>
        <w:t xml:space="preserve">Сколько денег заплатит клиентка за двоих детей? </w:t>
      </w:r>
    </w:p>
    <w:p w:rsidR="000741E3" w:rsidRPr="000741E3" w:rsidRDefault="000741E3" w:rsidP="000741E3">
      <w:pPr>
        <w:pStyle w:val="a5"/>
        <w:numPr>
          <w:ilvl w:val="0"/>
          <w:numId w:val="9"/>
        </w:numPr>
        <w:tabs>
          <w:tab w:val="clear" w:pos="360"/>
          <w:tab w:val="num" w:pos="720"/>
        </w:tabs>
        <w:ind w:left="720"/>
        <w:rPr>
          <w:color w:val="000000"/>
        </w:rPr>
      </w:pPr>
      <w:r w:rsidRPr="000741E3">
        <w:rPr>
          <w:b/>
          <w:bCs/>
          <w:color w:val="000000"/>
        </w:rPr>
        <w:lastRenderedPageBreak/>
        <w:t xml:space="preserve"> </w:t>
      </w:r>
      <w:r w:rsidRPr="000741E3">
        <w:rPr>
          <w:color w:val="000000"/>
        </w:rPr>
        <w:t xml:space="preserve">Мужская модельная стрижка стоит 300 рублей, простая на 150 рублей дешевле. Сколько стоит простая стрижка? </w:t>
      </w:r>
    </w:p>
    <w:p w:rsidR="000741E3" w:rsidRPr="000741E3" w:rsidRDefault="000741E3" w:rsidP="000741E3">
      <w:pPr>
        <w:pStyle w:val="a5"/>
        <w:numPr>
          <w:ilvl w:val="0"/>
          <w:numId w:val="9"/>
        </w:numPr>
        <w:tabs>
          <w:tab w:val="clear" w:pos="360"/>
          <w:tab w:val="num" w:pos="720"/>
        </w:tabs>
        <w:ind w:left="720"/>
        <w:rPr>
          <w:color w:val="000000"/>
        </w:rPr>
      </w:pPr>
      <w:r w:rsidRPr="000741E3">
        <w:rPr>
          <w:b/>
          <w:bCs/>
          <w:color w:val="000000"/>
        </w:rPr>
        <w:t xml:space="preserve"> </w:t>
      </w:r>
      <w:r w:rsidRPr="000741E3">
        <w:rPr>
          <w:color w:val="000000"/>
        </w:rPr>
        <w:t>Мужчина стрижется 2 раза в месяц. И всегда делае</w:t>
      </w:r>
      <w:r>
        <w:rPr>
          <w:color w:val="000000"/>
        </w:rPr>
        <w:t>т модельную стрижку за 300</w:t>
      </w:r>
      <w:r w:rsidRPr="000741E3">
        <w:rPr>
          <w:color w:val="000000"/>
        </w:rPr>
        <w:t xml:space="preserve">р. Сколько денег тратит мужчина на услуги парикмахерской за месяц? </w:t>
      </w:r>
    </w:p>
    <w:p w:rsidR="000741E3" w:rsidRPr="000741E3" w:rsidRDefault="000741E3" w:rsidP="000741E3">
      <w:pPr>
        <w:pStyle w:val="a5"/>
        <w:numPr>
          <w:ilvl w:val="0"/>
          <w:numId w:val="9"/>
        </w:numPr>
        <w:tabs>
          <w:tab w:val="clear" w:pos="360"/>
          <w:tab w:val="num" w:pos="720"/>
        </w:tabs>
        <w:ind w:left="720"/>
        <w:rPr>
          <w:color w:val="000000"/>
          <w:lang w:eastAsia="he-IL" w:bidi="he-IL"/>
        </w:rPr>
      </w:pPr>
      <w:r w:rsidRPr="000741E3">
        <w:rPr>
          <w:color w:val="000000"/>
          <w:lang w:eastAsia="he-IL" w:bidi="he-IL"/>
        </w:rPr>
        <w:t xml:space="preserve">Стирка одного комплекта постельного белья в прачечной стоит 95 </w:t>
      </w:r>
      <w:r w:rsidRPr="000741E3">
        <w:rPr>
          <w:iCs/>
          <w:color w:val="000000"/>
          <w:lang w:eastAsia="he-IL" w:bidi="he-IL"/>
        </w:rPr>
        <w:t>р</w:t>
      </w:r>
      <w:r w:rsidRPr="000741E3">
        <w:rPr>
          <w:i/>
          <w:iCs/>
          <w:color w:val="000000"/>
          <w:lang w:eastAsia="he-IL" w:bidi="he-IL"/>
        </w:rPr>
        <w:t xml:space="preserve">. </w:t>
      </w:r>
      <w:r w:rsidRPr="000741E3">
        <w:rPr>
          <w:color w:val="000000"/>
          <w:lang w:eastAsia="he-IL" w:bidi="he-IL"/>
        </w:rPr>
        <w:t xml:space="preserve">Постельное белье надо менять каждые десять дней. В семье 4 человека. Сколько будет стоить стирка 4 комплектов постельного белья за месяц? </w:t>
      </w:r>
    </w:p>
    <w:p w:rsidR="000741E3" w:rsidRPr="000741E3" w:rsidRDefault="000741E3" w:rsidP="000741E3">
      <w:pPr>
        <w:pStyle w:val="a5"/>
        <w:numPr>
          <w:ilvl w:val="0"/>
          <w:numId w:val="9"/>
        </w:numPr>
        <w:tabs>
          <w:tab w:val="clear" w:pos="360"/>
          <w:tab w:val="num" w:pos="720"/>
        </w:tabs>
        <w:ind w:left="720"/>
        <w:rPr>
          <w:color w:val="000000"/>
          <w:lang w:eastAsia="he-IL" w:bidi="he-IL"/>
        </w:rPr>
      </w:pPr>
      <w:r w:rsidRPr="000741E3">
        <w:rPr>
          <w:color w:val="000000"/>
          <w:lang w:eastAsia="he-IL" w:bidi="he-IL"/>
        </w:rPr>
        <w:t xml:space="preserve"> Постельное белье надо менять каждые десять дней. Белье поменяли 31 августа. Определите дату следующей смены постельного белья? </w:t>
      </w:r>
    </w:p>
    <w:p w:rsidR="000741E3" w:rsidRPr="000741E3" w:rsidRDefault="000741E3" w:rsidP="000741E3">
      <w:pPr>
        <w:pStyle w:val="a5"/>
        <w:numPr>
          <w:ilvl w:val="0"/>
          <w:numId w:val="9"/>
        </w:numPr>
        <w:tabs>
          <w:tab w:val="clear" w:pos="360"/>
          <w:tab w:val="num" w:pos="720"/>
        </w:tabs>
        <w:ind w:left="720"/>
        <w:rPr>
          <w:color w:val="000000"/>
          <w:lang w:eastAsia="he-IL" w:bidi="he-IL"/>
        </w:rPr>
      </w:pPr>
      <w:r w:rsidRPr="000741E3">
        <w:rPr>
          <w:color w:val="000000"/>
          <w:lang w:eastAsia="he-IL" w:bidi="he-IL"/>
        </w:rPr>
        <w:t xml:space="preserve"> Семья состоит из 5 человек. На каждого имеется по 2 комплекта постельного белья. Сколько комплектов постельного белья в доме? </w:t>
      </w:r>
    </w:p>
    <w:p w:rsidR="000741E3" w:rsidRPr="000741E3" w:rsidRDefault="000741E3" w:rsidP="000741E3">
      <w:pPr>
        <w:pStyle w:val="a5"/>
        <w:numPr>
          <w:ilvl w:val="0"/>
          <w:numId w:val="9"/>
        </w:numPr>
        <w:tabs>
          <w:tab w:val="clear" w:pos="360"/>
          <w:tab w:val="num" w:pos="720"/>
        </w:tabs>
        <w:ind w:left="720"/>
        <w:rPr>
          <w:color w:val="000000"/>
          <w:lang w:eastAsia="he-IL" w:bidi="he-IL"/>
        </w:rPr>
      </w:pPr>
      <w:r w:rsidRPr="000741E3">
        <w:rPr>
          <w:color w:val="000000"/>
          <w:lang w:eastAsia="he-IL" w:bidi="he-IL"/>
        </w:rPr>
        <w:t>. Стоимость стирки одной простыни В прачечной 35 р., одного пододеяльника- 45р</w:t>
      </w:r>
      <w:proofErr w:type="gramStart"/>
      <w:r w:rsidRPr="000741E3">
        <w:rPr>
          <w:i/>
          <w:iCs/>
          <w:color w:val="000000"/>
          <w:w w:val="82"/>
          <w:lang w:eastAsia="he-IL" w:bidi="he-IL"/>
        </w:rPr>
        <w:t xml:space="preserve"> ,</w:t>
      </w:r>
      <w:proofErr w:type="gramEnd"/>
      <w:r w:rsidRPr="000741E3">
        <w:rPr>
          <w:i/>
          <w:iCs/>
          <w:color w:val="000000"/>
          <w:w w:val="82"/>
          <w:lang w:eastAsia="he-IL" w:bidi="he-IL"/>
        </w:rPr>
        <w:t xml:space="preserve"> </w:t>
      </w:r>
      <w:r w:rsidRPr="000741E3">
        <w:rPr>
          <w:color w:val="000000"/>
          <w:lang w:eastAsia="he-IL" w:bidi="he-IL"/>
        </w:rPr>
        <w:t>од</w:t>
      </w:r>
      <w:r w:rsidRPr="000741E3">
        <w:rPr>
          <w:color w:val="000000"/>
          <w:lang w:eastAsia="he-IL" w:bidi="he-IL"/>
        </w:rPr>
        <w:softHyphen/>
        <w:t xml:space="preserve">ной наволочки - 15 р. Сколько будет стоить стирка одного комплекта постельного белья в прачечной? </w:t>
      </w:r>
    </w:p>
    <w:p w:rsidR="000741E3" w:rsidRPr="000741E3" w:rsidRDefault="000741E3" w:rsidP="000741E3">
      <w:pPr>
        <w:pStyle w:val="a5"/>
        <w:numPr>
          <w:ilvl w:val="0"/>
          <w:numId w:val="9"/>
        </w:numPr>
        <w:tabs>
          <w:tab w:val="clear" w:pos="360"/>
          <w:tab w:val="num" w:pos="720"/>
        </w:tabs>
        <w:ind w:left="720"/>
        <w:rPr>
          <w:color w:val="000000"/>
          <w:lang w:eastAsia="he-IL" w:bidi="he-IL"/>
        </w:rPr>
      </w:pPr>
      <w:r w:rsidRPr="000741E3">
        <w:rPr>
          <w:color w:val="000000"/>
          <w:lang w:eastAsia="he-IL" w:bidi="he-IL"/>
        </w:rPr>
        <w:t xml:space="preserve"> Стирка одного комплекта постельного белья в прачечной стоит 95 р. Сколько будет стоить стирка 3 комплектов постельного белья? </w:t>
      </w:r>
    </w:p>
    <w:p w:rsidR="000741E3" w:rsidRPr="000741E3" w:rsidRDefault="000741E3" w:rsidP="000741E3">
      <w:pPr>
        <w:pStyle w:val="a5"/>
        <w:numPr>
          <w:ilvl w:val="0"/>
          <w:numId w:val="9"/>
        </w:numPr>
        <w:tabs>
          <w:tab w:val="clear" w:pos="360"/>
          <w:tab w:val="num" w:pos="720"/>
        </w:tabs>
        <w:ind w:left="720"/>
        <w:rPr>
          <w:color w:val="000000"/>
          <w:lang w:eastAsia="he-IL" w:bidi="he-IL"/>
        </w:rPr>
      </w:pPr>
      <w:r w:rsidRPr="000741E3">
        <w:rPr>
          <w:color w:val="000000"/>
          <w:lang w:eastAsia="he-IL" w:bidi="he-IL"/>
        </w:rPr>
        <w:t xml:space="preserve">Сколько денег сэкономит семья, если будет стирать белье в домашних условиях? </w:t>
      </w:r>
    </w:p>
    <w:p w:rsidR="000741E3" w:rsidRPr="000741E3" w:rsidRDefault="000741E3" w:rsidP="000741E3">
      <w:pPr>
        <w:pStyle w:val="a5"/>
        <w:numPr>
          <w:ilvl w:val="0"/>
          <w:numId w:val="9"/>
        </w:numPr>
        <w:tabs>
          <w:tab w:val="clear" w:pos="360"/>
          <w:tab w:val="num" w:pos="720"/>
        </w:tabs>
        <w:ind w:left="720"/>
        <w:rPr>
          <w:color w:val="000000"/>
          <w:lang w:eastAsia="he-IL" w:bidi="he-IL"/>
        </w:rPr>
      </w:pPr>
      <w:r w:rsidRPr="000741E3">
        <w:rPr>
          <w:color w:val="000000"/>
          <w:lang w:eastAsia="he-IL" w:bidi="he-IL"/>
        </w:rPr>
        <w:t xml:space="preserve"> Одно посещение бани стоит 68 р. на 1 лицо. Семья из 2 человек посещает баню каждую субботу. Сколько денег потратит семья на посещение бани в течение года? </w:t>
      </w:r>
    </w:p>
    <w:p w:rsidR="000741E3" w:rsidRPr="000741E3" w:rsidRDefault="000741E3" w:rsidP="000741E3">
      <w:pPr>
        <w:pStyle w:val="a5"/>
        <w:numPr>
          <w:ilvl w:val="0"/>
          <w:numId w:val="9"/>
        </w:numPr>
        <w:tabs>
          <w:tab w:val="clear" w:pos="360"/>
          <w:tab w:val="num" w:pos="720"/>
        </w:tabs>
        <w:ind w:left="720"/>
        <w:rPr>
          <w:color w:val="000000"/>
          <w:lang w:eastAsia="he-IL" w:bidi="he-IL"/>
        </w:rPr>
      </w:pPr>
      <w:r w:rsidRPr="000741E3">
        <w:rPr>
          <w:color w:val="000000"/>
          <w:lang w:eastAsia="he-IL" w:bidi="he-IL"/>
        </w:rPr>
        <w:t xml:space="preserve"> Стоимость одного часа в сауне 300 р. за 1 человека. Сколько денег заплатит компания из 3 человек за 2 часа? </w:t>
      </w:r>
    </w:p>
    <w:p w:rsidR="000741E3" w:rsidRPr="000741E3" w:rsidRDefault="000741E3" w:rsidP="000741E3">
      <w:pPr>
        <w:pStyle w:val="a5"/>
        <w:numPr>
          <w:ilvl w:val="0"/>
          <w:numId w:val="9"/>
        </w:numPr>
        <w:tabs>
          <w:tab w:val="clear" w:pos="360"/>
          <w:tab w:val="num" w:pos="720"/>
        </w:tabs>
        <w:spacing w:after="280"/>
        <w:ind w:left="720"/>
        <w:rPr>
          <w:color w:val="000000"/>
          <w:w w:val="111"/>
          <w:lang w:eastAsia="he-IL" w:bidi="he-IL"/>
        </w:rPr>
      </w:pPr>
      <w:r w:rsidRPr="000741E3">
        <w:rPr>
          <w:color w:val="000000"/>
          <w:lang w:eastAsia="he-IL" w:bidi="he-IL"/>
        </w:rPr>
        <w:t xml:space="preserve"> При окраске коротких волос краску надо держать 30 минут, а длинных - 45 минут. </w:t>
      </w:r>
      <w:r w:rsidRPr="000741E3">
        <w:rPr>
          <w:color w:val="000000"/>
          <w:w w:val="111"/>
          <w:lang w:eastAsia="he-IL" w:bidi="he-IL"/>
        </w:rPr>
        <w:t xml:space="preserve">В какое время надо смыть краску, если краску нанесли в 9ч.30мин. на короткие волосы? На длинные? </w:t>
      </w:r>
    </w:p>
    <w:p w:rsidR="000741E3" w:rsidRPr="000741E3" w:rsidRDefault="000741E3" w:rsidP="00582CCC">
      <w:pPr>
        <w:pStyle w:val="a3"/>
        <w:ind w:left="360" w:firstLine="0"/>
        <w:rPr>
          <w:color w:val="000000"/>
          <w:sz w:val="24"/>
        </w:rPr>
      </w:pPr>
      <w:r w:rsidRPr="000741E3">
        <w:rPr>
          <w:b/>
          <w:color w:val="000000"/>
          <w:sz w:val="24"/>
        </w:rPr>
        <w:t>Служба быта</w:t>
      </w:r>
      <w:r w:rsidRPr="000741E3">
        <w:rPr>
          <w:color w:val="000000"/>
          <w:sz w:val="24"/>
        </w:rPr>
        <w:t>. Повторение и закрепление  математических знаний, которые дадут  возможность, пользоваться услугами  различных жилищно-бытовых служб.</w:t>
      </w:r>
    </w:p>
    <w:p w:rsidR="000741E3" w:rsidRPr="000741E3" w:rsidRDefault="000741E3" w:rsidP="000741E3">
      <w:pPr>
        <w:pStyle w:val="a3"/>
        <w:numPr>
          <w:ilvl w:val="0"/>
          <w:numId w:val="7"/>
        </w:numPr>
        <w:tabs>
          <w:tab w:val="clear" w:pos="360"/>
          <w:tab w:val="num" w:pos="720"/>
        </w:tabs>
        <w:ind w:left="720"/>
        <w:rPr>
          <w:color w:val="000000"/>
          <w:sz w:val="24"/>
        </w:rPr>
      </w:pPr>
      <w:r w:rsidRPr="000741E3">
        <w:rPr>
          <w:color w:val="000000"/>
          <w:sz w:val="24"/>
        </w:rPr>
        <w:t xml:space="preserve">Ремонтная фирма производит окраску окон, дверей и радиаторов. Покраска 1 шт. стоит 150 р. В квартире 6 дверей, 3 окна и 3 радиатора. Сколько денег надо заплатить за услуги фирмы? </w:t>
      </w:r>
    </w:p>
    <w:p w:rsidR="000741E3" w:rsidRPr="000741E3" w:rsidRDefault="000741E3" w:rsidP="000741E3">
      <w:pPr>
        <w:pStyle w:val="a3"/>
        <w:numPr>
          <w:ilvl w:val="0"/>
          <w:numId w:val="7"/>
        </w:numPr>
        <w:tabs>
          <w:tab w:val="clear" w:pos="360"/>
          <w:tab w:val="num" w:pos="720"/>
        </w:tabs>
        <w:ind w:left="720"/>
        <w:rPr>
          <w:color w:val="000000"/>
          <w:sz w:val="24"/>
        </w:rPr>
      </w:pPr>
      <w:r w:rsidRPr="000741E3">
        <w:rPr>
          <w:color w:val="000000"/>
          <w:sz w:val="24"/>
        </w:rPr>
        <w:t xml:space="preserve">Фирма принимает заказы на изготовление корпусной мебели. Срок исполнения заказа 10 дней. Клиент оформил заказ </w:t>
      </w:r>
      <w:r w:rsidRPr="000741E3">
        <w:rPr>
          <w:i/>
          <w:iCs/>
          <w:color w:val="000000"/>
          <w:sz w:val="24"/>
        </w:rPr>
        <w:t xml:space="preserve">5 </w:t>
      </w:r>
      <w:r w:rsidRPr="000741E3">
        <w:rPr>
          <w:color w:val="000000"/>
          <w:sz w:val="24"/>
        </w:rPr>
        <w:t xml:space="preserve">декабря 20.. года. Какого числа клиент получил мебель? </w:t>
      </w:r>
    </w:p>
    <w:p w:rsidR="000741E3" w:rsidRPr="000741E3" w:rsidRDefault="000741E3" w:rsidP="000741E3">
      <w:pPr>
        <w:pStyle w:val="a3"/>
        <w:numPr>
          <w:ilvl w:val="0"/>
          <w:numId w:val="7"/>
        </w:numPr>
        <w:tabs>
          <w:tab w:val="clear" w:pos="360"/>
          <w:tab w:val="num" w:pos="720"/>
        </w:tabs>
        <w:ind w:left="720"/>
        <w:rPr>
          <w:color w:val="000000"/>
          <w:sz w:val="24"/>
        </w:rPr>
      </w:pPr>
      <w:r w:rsidRPr="000741E3">
        <w:rPr>
          <w:color w:val="000000"/>
          <w:sz w:val="24"/>
        </w:rPr>
        <w:t>Вызов телевизионного мастера на дом стоит 200р. Ремонт телевизора был оценен масте</w:t>
      </w:r>
      <w:r w:rsidRPr="000741E3">
        <w:rPr>
          <w:color w:val="000000"/>
          <w:sz w:val="24"/>
        </w:rPr>
        <w:softHyphen/>
        <w:t xml:space="preserve">ром на сумму 1350 р. Сколько всего денег заплатил клиент мастеру? </w:t>
      </w:r>
    </w:p>
    <w:p w:rsidR="000741E3" w:rsidRPr="000741E3" w:rsidRDefault="000741E3" w:rsidP="000741E3">
      <w:pPr>
        <w:pStyle w:val="a3"/>
        <w:numPr>
          <w:ilvl w:val="0"/>
          <w:numId w:val="7"/>
        </w:numPr>
        <w:tabs>
          <w:tab w:val="clear" w:pos="360"/>
          <w:tab w:val="num" w:pos="720"/>
        </w:tabs>
        <w:ind w:left="720"/>
        <w:rPr>
          <w:color w:val="000000"/>
          <w:sz w:val="24"/>
        </w:rPr>
      </w:pPr>
      <w:r w:rsidRPr="000741E3">
        <w:rPr>
          <w:color w:val="000000"/>
          <w:sz w:val="24"/>
        </w:rPr>
        <w:t xml:space="preserve">Изготовление одного ключа к обычному замку стоит 156р., а к сложному  замку 200р. Клиенту нужно сделать по 3 ключа к каждому замку. Сколько денег должен заплатить клиент за изготовление ключей? </w:t>
      </w:r>
    </w:p>
    <w:p w:rsidR="000741E3" w:rsidRPr="000741E3" w:rsidRDefault="000741E3" w:rsidP="00582CCC">
      <w:pPr>
        <w:pStyle w:val="a3"/>
        <w:ind w:left="360" w:firstLine="0"/>
        <w:rPr>
          <w:color w:val="000000"/>
          <w:sz w:val="24"/>
        </w:rPr>
      </w:pPr>
      <w:r w:rsidRPr="000741E3">
        <w:rPr>
          <w:b/>
          <w:color w:val="000000"/>
          <w:sz w:val="24"/>
        </w:rPr>
        <w:t>Торговля.</w:t>
      </w:r>
      <w:r w:rsidRPr="000741E3">
        <w:rPr>
          <w:color w:val="000000"/>
          <w:sz w:val="24"/>
        </w:rPr>
        <w:t xml:space="preserve"> Повторение и закрепление математических знаний, которые дадут возможность делать покупки, вступать в социальные взаимодействия, уметь вести хозяйство, делать выбор и видеть выгоду, обосновывать выбор. </w:t>
      </w:r>
    </w:p>
    <w:p w:rsidR="000741E3" w:rsidRPr="000741E3" w:rsidRDefault="000741E3" w:rsidP="000741E3">
      <w:pPr>
        <w:pStyle w:val="a5"/>
        <w:numPr>
          <w:ilvl w:val="0"/>
          <w:numId w:val="8"/>
        </w:numPr>
        <w:tabs>
          <w:tab w:val="clear" w:pos="360"/>
          <w:tab w:val="num" w:pos="720"/>
        </w:tabs>
        <w:spacing w:before="280"/>
        <w:ind w:left="720"/>
        <w:rPr>
          <w:color w:val="000000"/>
        </w:rPr>
      </w:pPr>
      <w:r w:rsidRPr="000741E3">
        <w:rPr>
          <w:color w:val="000000"/>
        </w:rPr>
        <w:t xml:space="preserve">Товар стоит </w:t>
      </w:r>
      <w:r w:rsidRPr="000741E3">
        <w:rPr>
          <w:iCs/>
          <w:color w:val="000000"/>
        </w:rPr>
        <w:t xml:space="preserve">5725р. </w:t>
      </w:r>
      <w:r w:rsidRPr="000741E3">
        <w:rPr>
          <w:color w:val="000000"/>
        </w:rPr>
        <w:t xml:space="preserve">Скидка на товар 15%. Сколько рублей составляет скидка? Сколько денег надо заплатить? </w:t>
      </w:r>
    </w:p>
    <w:p w:rsidR="000741E3" w:rsidRPr="000741E3" w:rsidRDefault="000741E3" w:rsidP="000741E3">
      <w:pPr>
        <w:pStyle w:val="a5"/>
        <w:numPr>
          <w:ilvl w:val="0"/>
          <w:numId w:val="8"/>
        </w:numPr>
        <w:tabs>
          <w:tab w:val="clear" w:pos="360"/>
          <w:tab w:val="num" w:pos="720"/>
        </w:tabs>
        <w:ind w:left="720"/>
        <w:rPr>
          <w:color w:val="000000"/>
        </w:rPr>
      </w:pPr>
      <w:r w:rsidRPr="000741E3">
        <w:rPr>
          <w:iCs/>
          <w:color w:val="000000"/>
          <w:w w:val="106"/>
        </w:rPr>
        <w:t xml:space="preserve">Мягкая </w:t>
      </w:r>
      <w:r w:rsidRPr="000741E3">
        <w:rPr>
          <w:color w:val="000000"/>
          <w:w w:val="106"/>
        </w:rPr>
        <w:t xml:space="preserve">мебель стоит </w:t>
      </w:r>
      <w:r w:rsidRPr="000741E3">
        <w:rPr>
          <w:iCs/>
          <w:color w:val="000000"/>
          <w:w w:val="106"/>
        </w:rPr>
        <w:t xml:space="preserve">15570р. </w:t>
      </w:r>
      <w:r w:rsidRPr="000741E3">
        <w:rPr>
          <w:color w:val="000000"/>
          <w:w w:val="106"/>
        </w:rPr>
        <w:t xml:space="preserve">и продается в кредит - 10%. Первый взнос составляет 15% от стоимости мебели. Рассрочка -5 месяцев. </w:t>
      </w:r>
      <w:r w:rsidRPr="000741E3">
        <w:rPr>
          <w:color w:val="000000"/>
        </w:rPr>
        <w:t xml:space="preserve">Сколько денег надо выплачивать ежемесячно? </w:t>
      </w:r>
    </w:p>
    <w:p w:rsidR="000741E3" w:rsidRPr="000741E3" w:rsidRDefault="000741E3" w:rsidP="000741E3">
      <w:pPr>
        <w:pStyle w:val="a5"/>
        <w:numPr>
          <w:ilvl w:val="0"/>
          <w:numId w:val="8"/>
        </w:numPr>
        <w:tabs>
          <w:tab w:val="clear" w:pos="360"/>
          <w:tab w:val="num" w:pos="720"/>
        </w:tabs>
        <w:ind w:left="720"/>
        <w:rPr>
          <w:color w:val="000000"/>
        </w:rPr>
      </w:pPr>
      <w:r w:rsidRPr="000741E3">
        <w:rPr>
          <w:color w:val="000000"/>
        </w:rPr>
        <w:t>Батон нарезной весом 0,4 кг</w:t>
      </w:r>
      <w:proofErr w:type="gramStart"/>
      <w:r w:rsidRPr="000741E3">
        <w:rPr>
          <w:color w:val="000000"/>
        </w:rPr>
        <w:t xml:space="preserve"> С</w:t>
      </w:r>
      <w:proofErr w:type="gramEnd"/>
      <w:r w:rsidRPr="000741E3">
        <w:rPr>
          <w:color w:val="000000"/>
        </w:rPr>
        <w:t xml:space="preserve">тоит </w:t>
      </w:r>
      <w:r w:rsidRPr="000741E3">
        <w:rPr>
          <w:iCs/>
          <w:color w:val="000000"/>
        </w:rPr>
        <w:t xml:space="preserve">7р.50к., </w:t>
      </w:r>
      <w:r w:rsidRPr="000741E3">
        <w:rPr>
          <w:color w:val="000000"/>
        </w:rPr>
        <w:t xml:space="preserve">а черный Бородинский весом 0,5 кг _ </w:t>
      </w:r>
      <w:r w:rsidRPr="000741E3">
        <w:rPr>
          <w:iCs/>
          <w:color w:val="000000"/>
        </w:rPr>
        <w:t xml:space="preserve">8р. 50к. </w:t>
      </w:r>
      <w:r w:rsidRPr="000741E3">
        <w:rPr>
          <w:color w:val="000000"/>
        </w:rPr>
        <w:t xml:space="preserve">Какой хлеб дешевле и на сколько? </w:t>
      </w:r>
    </w:p>
    <w:p w:rsidR="000741E3" w:rsidRPr="000741E3" w:rsidRDefault="000741E3" w:rsidP="000741E3">
      <w:pPr>
        <w:pStyle w:val="a5"/>
        <w:numPr>
          <w:ilvl w:val="0"/>
          <w:numId w:val="8"/>
        </w:numPr>
        <w:tabs>
          <w:tab w:val="clear" w:pos="360"/>
          <w:tab w:val="num" w:pos="720"/>
        </w:tabs>
        <w:ind w:left="720"/>
        <w:rPr>
          <w:bCs/>
          <w:color w:val="000000"/>
        </w:rPr>
      </w:pPr>
      <w:r w:rsidRPr="000741E3">
        <w:rPr>
          <w:color w:val="000000"/>
        </w:rPr>
        <w:t xml:space="preserve">Кроссовки стоят 350р., а ботинки </w:t>
      </w:r>
      <w:r w:rsidRPr="000741E3">
        <w:rPr>
          <w:iCs/>
          <w:color w:val="000000"/>
        </w:rPr>
        <w:t xml:space="preserve">678р. </w:t>
      </w:r>
      <w:r w:rsidRPr="000741E3">
        <w:rPr>
          <w:bCs/>
          <w:color w:val="000000"/>
        </w:rPr>
        <w:t xml:space="preserve">Сколько всего заплатили за кроссовки и ботинки? </w:t>
      </w:r>
    </w:p>
    <w:p w:rsidR="000741E3" w:rsidRPr="000741E3" w:rsidRDefault="000741E3" w:rsidP="000741E3">
      <w:pPr>
        <w:pStyle w:val="a5"/>
        <w:numPr>
          <w:ilvl w:val="0"/>
          <w:numId w:val="8"/>
        </w:numPr>
        <w:tabs>
          <w:tab w:val="clear" w:pos="360"/>
          <w:tab w:val="num" w:pos="720"/>
        </w:tabs>
        <w:ind w:left="720"/>
        <w:rPr>
          <w:color w:val="000000"/>
        </w:rPr>
      </w:pPr>
      <w:r w:rsidRPr="000741E3">
        <w:rPr>
          <w:color w:val="000000"/>
        </w:rPr>
        <w:t xml:space="preserve">Стоимость плаща </w:t>
      </w:r>
      <w:r w:rsidRPr="000741E3">
        <w:rPr>
          <w:iCs/>
          <w:color w:val="000000"/>
        </w:rPr>
        <w:t xml:space="preserve">2675р. </w:t>
      </w:r>
      <w:r w:rsidRPr="000741E3">
        <w:rPr>
          <w:color w:val="000000"/>
        </w:rPr>
        <w:t xml:space="preserve">При распродаже сделали скидку </w:t>
      </w:r>
      <w:r w:rsidRPr="000741E3">
        <w:rPr>
          <w:iCs/>
          <w:color w:val="000000"/>
        </w:rPr>
        <w:t xml:space="preserve">20%. </w:t>
      </w:r>
      <w:r w:rsidRPr="000741E3">
        <w:rPr>
          <w:color w:val="000000"/>
        </w:rPr>
        <w:t xml:space="preserve">Сколько стоит плащ </w:t>
      </w:r>
      <w:r w:rsidRPr="000741E3">
        <w:rPr>
          <w:color w:val="000000"/>
        </w:rPr>
        <w:lastRenderedPageBreak/>
        <w:t xml:space="preserve">после уценки? </w:t>
      </w:r>
    </w:p>
    <w:p w:rsidR="000741E3" w:rsidRPr="000741E3" w:rsidRDefault="000741E3" w:rsidP="000741E3">
      <w:pPr>
        <w:pStyle w:val="a5"/>
        <w:numPr>
          <w:ilvl w:val="0"/>
          <w:numId w:val="8"/>
        </w:numPr>
        <w:tabs>
          <w:tab w:val="clear" w:pos="360"/>
          <w:tab w:val="num" w:pos="720"/>
        </w:tabs>
        <w:ind w:left="720"/>
        <w:rPr>
          <w:color w:val="000000"/>
        </w:rPr>
      </w:pPr>
      <w:r w:rsidRPr="000741E3">
        <w:rPr>
          <w:color w:val="000000"/>
        </w:rPr>
        <w:t xml:space="preserve">Купленную в магазине обувь в случае обнаружения какого-либо дефекта можно вернуть в течение 30 суток со Дня продажи. Определите </w:t>
      </w:r>
      <w:r w:rsidRPr="000741E3">
        <w:rPr>
          <w:iCs/>
          <w:color w:val="000000"/>
        </w:rPr>
        <w:t xml:space="preserve">срок </w:t>
      </w:r>
      <w:r w:rsidRPr="000741E3">
        <w:rPr>
          <w:color w:val="000000"/>
        </w:rPr>
        <w:t xml:space="preserve">окончания гарантии, если обувь куплена 00..00.00г. </w:t>
      </w:r>
    </w:p>
    <w:p w:rsidR="000741E3" w:rsidRPr="000741E3" w:rsidRDefault="000741E3" w:rsidP="000741E3">
      <w:pPr>
        <w:pStyle w:val="a5"/>
        <w:numPr>
          <w:ilvl w:val="0"/>
          <w:numId w:val="8"/>
        </w:numPr>
        <w:tabs>
          <w:tab w:val="clear" w:pos="360"/>
          <w:tab w:val="num" w:pos="720"/>
        </w:tabs>
        <w:ind w:left="720"/>
        <w:rPr>
          <w:color w:val="000000"/>
        </w:rPr>
      </w:pPr>
      <w:r w:rsidRPr="000741E3">
        <w:rPr>
          <w:color w:val="000000"/>
        </w:rPr>
        <w:t>Колбасная нарезка в вакуумной упаковке после вскрытия хранится в холодильнике не бо</w:t>
      </w:r>
      <w:r w:rsidRPr="000741E3">
        <w:rPr>
          <w:color w:val="000000"/>
        </w:rPr>
        <w:softHyphen/>
        <w:t>лее 7 суток</w:t>
      </w:r>
      <w:proofErr w:type="gramStart"/>
      <w:r w:rsidRPr="000741E3">
        <w:rPr>
          <w:color w:val="000000"/>
        </w:rPr>
        <w:t xml:space="preserve"> О</w:t>
      </w:r>
      <w:proofErr w:type="gramEnd"/>
      <w:r w:rsidRPr="000741E3">
        <w:rPr>
          <w:color w:val="000000"/>
        </w:rPr>
        <w:t>пределите срок окончания годности нарезки, если ее открыли .........</w:t>
      </w:r>
    </w:p>
    <w:p w:rsidR="000741E3" w:rsidRPr="000741E3" w:rsidRDefault="000741E3" w:rsidP="000741E3">
      <w:pPr>
        <w:pStyle w:val="a5"/>
        <w:numPr>
          <w:ilvl w:val="0"/>
          <w:numId w:val="8"/>
        </w:numPr>
        <w:tabs>
          <w:tab w:val="clear" w:pos="360"/>
          <w:tab w:val="num" w:pos="720"/>
        </w:tabs>
        <w:ind w:left="720"/>
        <w:rPr>
          <w:color w:val="000000"/>
        </w:rPr>
      </w:pPr>
      <w:r w:rsidRPr="000741E3">
        <w:rPr>
          <w:color w:val="000000"/>
        </w:rPr>
        <w:t xml:space="preserve">Туфли стоили </w:t>
      </w:r>
      <w:r w:rsidRPr="000741E3">
        <w:rPr>
          <w:iCs/>
          <w:color w:val="000000"/>
        </w:rPr>
        <w:t xml:space="preserve">975р. </w:t>
      </w:r>
      <w:r w:rsidRPr="000741E3">
        <w:rPr>
          <w:color w:val="000000"/>
        </w:rPr>
        <w:t xml:space="preserve">При распродаже сделали скидку 5%. Сколько стали стоить туфли? </w:t>
      </w:r>
    </w:p>
    <w:p w:rsidR="000741E3" w:rsidRPr="000741E3" w:rsidRDefault="000741E3" w:rsidP="000741E3">
      <w:pPr>
        <w:pStyle w:val="a5"/>
        <w:numPr>
          <w:ilvl w:val="0"/>
          <w:numId w:val="8"/>
        </w:numPr>
        <w:tabs>
          <w:tab w:val="clear" w:pos="360"/>
          <w:tab w:val="num" w:pos="720"/>
        </w:tabs>
        <w:ind w:left="720"/>
        <w:rPr>
          <w:color w:val="000000"/>
        </w:rPr>
      </w:pPr>
      <w:r w:rsidRPr="000741E3">
        <w:rPr>
          <w:bCs/>
          <w:color w:val="000000"/>
        </w:rPr>
        <w:t xml:space="preserve"> </w:t>
      </w:r>
      <w:r w:rsidRPr="000741E3">
        <w:rPr>
          <w:color w:val="000000"/>
        </w:rPr>
        <w:t xml:space="preserve">Гарантийный срок на часы 12 месяцев со дня продажи. Часы куплены 18.10.2008 г. Можно ли еще пользоваться бесплатным гарантийным ремонтом? </w:t>
      </w:r>
    </w:p>
    <w:p w:rsidR="000741E3" w:rsidRPr="000741E3" w:rsidRDefault="000741E3" w:rsidP="000741E3">
      <w:pPr>
        <w:pStyle w:val="a5"/>
        <w:numPr>
          <w:ilvl w:val="0"/>
          <w:numId w:val="8"/>
        </w:numPr>
        <w:tabs>
          <w:tab w:val="clear" w:pos="360"/>
          <w:tab w:val="num" w:pos="720"/>
        </w:tabs>
        <w:ind w:left="720"/>
        <w:rPr>
          <w:color w:val="000000"/>
        </w:rPr>
      </w:pPr>
      <w:r w:rsidRPr="000741E3">
        <w:rPr>
          <w:color w:val="000000"/>
        </w:rPr>
        <w:t xml:space="preserve">У хозяйки 500 р. одной купюрой. Она купила 300г сосисок по цене </w:t>
      </w:r>
      <w:r w:rsidRPr="000741E3">
        <w:rPr>
          <w:iCs/>
          <w:color w:val="000000"/>
        </w:rPr>
        <w:t xml:space="preserve">... р. </w:t>
      </w:r>
      <w:r w:rsidRPr="000741E3">
        <w:rPr>
          <w:color w:val="000000"/>
        </w:rPr>
        <w:t xml:space="preserve">и 400 г сыра по цене ... р. Сколько </w:t>
      </w:r>
      <w:r w:rsidRPr="000741E3">
        <w:rPr>
          <w:iCs/>
          <w:color w:val="000000"/>
        </w:rPr>
        <w:t xml:space="preserve">хозяйка </w:t>
      </w:r>
      <w:r w:rsidRPr="000741E3">
        <w:rPr>
          <w:color w:val="000000"/>
        </w:rPr>
        <w:t xml:space="preserve">получит сдачи при оплате покупки? </w:t>
      </w:r>
      <w:r w:rsidRPr="000741E3">
        <w:rPr>
          <w:bCs/>
          <w:color w:val="000000"/>
        </w:rPr>
        <w:t xml:space="preserve"> </w:t>
      </w:r>
      <w:r w:rsidRPr="000741E3">
        <w:rPr>
          <w:color w:val="000000"/>
          <w:w w:val="91"/>
        </w:rPr>
        <w:t xml:space="preserve">У </w:t>
      </w:r>
      <w:r w:rsidRPr="000741E3">
        <w:rPr>
          <w:color w:val="000000"/>
        </w:rPr>
        <w:t xml:space="preserve">Хозяйки 1000 р. Она купила, а 2 пакета молока по цене </w:t>
      </w:r>
      <w:r w:rsidRPr="000741E3">
        <w:rPr>
          <w:iCs/>
          <w:color w:val="000000"/>
        </w:rPr>
        <w:t xml:space="preserve">18р.20к., </w:t>
      </w:r>
      <w:r w:rsidRPr="000741E3">
        <w:rPr>
          <w:color w:val="000000"/>
        </w:rPr>
        <w:t xml:space="preserve">450г колбасы по цене 95р.70к. Сколько </w:t>
      </w:r>
      <w:r w:rsidRPr="000741E3">
        <w:rPr>
          <w:iCs/>
          <w:color w:val="000000"/>
        </w:rPr>
        <w:t xml:space="preserve">хозяйка </w:t>
      </w:r>
      <w:r w:rsidRPr="000741E3">
        <w:rPr>
          <w:color w:val="000000"/>
        </w:rPr>
        <w:t xml:space="preserve">получит сдачи при оплате покупки? </w:t>
      </w:r>
    </w:p>
    <w:p w:rsidR="000741E3" w:rsidRPr="000741E3" w:rsidRDefault="000741E3" w:rsidP="000741E3">
      <w:pPr>
        <w:pStyle w:val="a5"/>
        <w:numPr>
          <w:ilvl w:val="0"/>
          <w:numId w:val="8"/>
        </w:numPr>
        <w:tabs>
          <w:tab w:val="clear" w:pos="360"/>
          <w:tab w:val="num" w:pos="1080"/>
        </w:tabs>
        <w:ind w:left="720"/>
        <w:rPr>
          <w:color w:val="000000"/>
        </w:rPr>
      </w:pPr>
      <w:r w:rsidRPr="000741E3">
        <w:rPr>
          <w:color w:val="000000"/>
        </w:rPr>
        <w:t xml:space="preserve">Сувенир стоит 36 р. В классе 5 девочек и 6 мальчиков. Сколько будут стоить сувениры для девочек к 8 марта? Сколько денег должен внести каждый мальчик на эту покупку? </w:t>
      </w:r>
    </w:p>
    <w:p w:rsidR="000741E3" w:rsidRPr="000741E3" w:rsidRDefault="000741E3" w:rsidP="000741E3">
      <w:pPr>
        <w:pStyle w:val="a5"/>
        <w:numPr>
          <w:ilvl w:val="0"/>
          <w:numId w:val="8"/>
        </w:numPr>
        <w:tabs>
          <w:tab w:val="clear" w:pos="360"/>
          <w:tab w:val="num" w:pos="1080"/>
        </w:tabs>
        <w:ind w:left="720"/>
        <w:rPr>
          <w:color w:val="000000"/>
        </w:rPr>
      </w:pPr>
      <w:r w:rsidRPr="000741E3">
        <w:rPr>
          <w:color w:val="000000"/>
        </w:rPr>
        <w:t>1 батон с/</w:t>
      </w:r>
      <w:proofErr w:type="gramStart"/>
      <w:r w:rsidRPr="000741E3">
        <w:rPr>
          <w:color w:val="000000"/>
        </w:rPr>
        <w:t>к</w:t>
      </w:r>
      <w:proofErr w:type="gramEnd"/>
      <w:r w:rsidRPr="000741E3">
        <w:rPr>
          <w:color w:val="000000"/>
        </w:rPr>
        <w:t xml:space="preserve"> колбасы весит примерно 450г. На юбилей купили 3 батона. Сколько будет стоить колбаса, если 1 кг стоит 237 р.? </w:t>
      </w:r>
    </w:p>
    <w:p w:rsidR="000741E3" w:rsidRPr="000741E3" w:rsidRDefault="000741E3" w:rsidP="000741E3">
      <w:pPr>
        <w:pStyle w:val="a5"/>
        <w:numPr>
          <w:ilvl w:val="0"/>
          <w:numId w:val="8"/>
        </w:numPr>
        <w:tabs>
          <w:tab w:val="clear" w:pos="360"/>
          <w:tab w:val="num" w:pos="1080"/>
        </w:tabs>
        <w:ind w:left="720"/>
        <w:rPr>
          <w:color w:val="000000"/>
        </w:rPr>
      </w:pPr>
      <w:r w:rsidRPr="000741E3">
        <w:rPr>
          <w:color w:val="000000"/>
        </w:rPr>
        <w:t xml:space="preserve">Дата изготовления продукта 15.12.2003г. Срок хранения 7 дней. Какого числа закончился срок хранения? </w:t>
      </w:r>
    </w:p>
    <w:p w:rsidR="000741E3" w:rsidRPr="000741E3" w:rsidRDefault="000741E3" w:rsidP="000741E3">
      <w:pPr>
        <w:pStyle w:val="a5"/>
        <w:numPr>
          <w:ilvl w:val="0"/>
          <w:numId w:val="8"/>
        </w:numPr>
        <w:tabs>
          <w:tab w:val="clear" w:pos="360"/>
          <w:tab w:val="num" w:pos="1080"/>
        </w:tabs>
        <w:ind w:left="720"/>
        <w:rPr>
          <w:color w:val="000000"/>
        </w:rPr>
      </w:pPr>
      <w:r w:rsidRPr="000741E3">
        <w:rPr>
          <w:color w:val="000000"/>
          <w:w w:val="91"/>
        </w:rPr>
        <w:t xml:space="preserve">У </w:t>
      </w:r>
      <w:r w:rsidRPr="000741E3">
        <w:rPr>
          <w:color w:val="000000"/>
        </w:rPr>
        <w:t xml:space="preserve">мальчика было 10рублеЙ. Он купил пирожок за 7р. 20к. Сколько денег осталось у мальчика? </w:t>
      </w:r>
    </w:p>
    <w:p w:rsidR="000741E3" w:rsidRPr="000741E3" w:rsidRDefault="000741E3" w:rsidP="000741E3">
      <w:pPr>
        <w:pStyle w:val="a5"/>
        <w:numPr>
          <w:ilvl w:val="0"/>
          <w:numId w:val="8"/>
        </w:numPr>
        <w:tabs>
          <w:tab w:val="clear" w:pos="360"/>
          <w:tab w:val="num" w:pos="1080"/>
        </w:tabs>
        <w:ind w:left="720"/>
        <w:rPr>
          <w:color w:val="000000"/>
        </w:rPr>
      </w:pPr>
      <w:r w:rsidRPr="000741E3">
        <w:rPr>
          <w:color w:val="000000"/>
        </w:rPr>
        <w:t>Телевизор стоит 8000 р. 10% кредит дается на 6</w:t>
      </w:r>
      <w:r w:rsidRPr="000741E3">
        <w:rPr>
          <w:color w:val="000000"/>
          <w:w w:val="64"/>
        </w:rPr>
        <w:t xml:space="preserve"> </w:t>
      </w:r>
      <w:r w:rsidRPr="000741E3">
        <w:rPr>
          <w:color w:val="000000"/>
        </w:rPr>
        <w:t xml:space="preserve">месяцев. Первый взнос составляет 5% от стоимости телевизора. Сколько денег будет выплачивать покупатель каждый месяц? </w:t>
      </w:r>
    </w:p>
    <w:p w:rsidR="000741E3" w:rsidRPr="000741E3" w:rsidRDefault="000741E3" w:rsidP="000741E3">
      <w:pPr>
        <w:pStyle w:val="a5"/>
        <w:numPr>
          <w:ilvl w:val="0"/>
          <w:numId w:val="8"/>
        </w:numPr>
        <w:tabs>
          <w:tab w:val="clear" w:pos="360"/>
          <w:tab w:val="num" w:pos="1080"/>
        </w:tabs>
        <w:ind w:left="720"/>
        <w:rPr>
          <w:color w:val="000000"/>
        </w:rPr>
      </w:pPr>
      <w:r w:rsidRPr="000741E3">
        <w:rPr>
          <w:color w:val="000000"/>
        </w:rPr>
        <w:t xml:space="preserve">1 кг сыра стоит 235р. Сколько </w:t>
      </w:r>
      <w:r w:rsidRPr="000741E3">
        <w:rPr>
          <w:iCs/>
          <w:color w:val="000000"/>
          <w:w w:val="77"/>
        </w:rPr>
        <w:t xml:space="preserve">стоит </w:t>
      </w:r>
      <w:r w:rsidRPr="000741E3">
        <w:rPr>
          <w:color w:val="000000"/>
        </w:rPr>
        <w:t xml:space="preserve">100г сыра? </w:t>
      </w:r>
    </w:p>
    <w:p w:rsidR="000741E3" w:rsidRPr="000741E3" w:rsidRDefault="000741E3" w:rsidP="000741E3">
      <w:pPr>
        <w:pStyle w:val="a5"/>
        <w:numPr>
          <w:ilvl w:val="0"/>
          <w:numId w:val="8"/>
        </w:numPr>
        <w:tabs>
          <w:tab w:val="clear" w:pos="360"/>
          <w:tab w:val="num" w:pos="1080"/>
        </w:tabs>
        <w:ind w:left="720"/>
        <w:rPr>
          <w:color w:val="000000"/>
        </w:rPr>
      </w:pPr>
      <w:r w:rsidRPr="000741E3">
        <w:rPr>
          <w:color w:val="000000"/>
        </w:rPr>
        <w:t xml:space="preserve">1м ситца в магазине «Лоскут» стоит 12р., в магазине «Ткани» 25р. На пошив постельного белья надо купить 16 метров на 1 комплект. Сколько денег может сэкономить хозяйка при покупке ткани на 3 комплекта в магазине &lt;&lt;Лоскут»? </w:t>
      </w:r>
    </w:p>
    <w:p w:rsidR="000741E3" w:rsidRPr="000741E3" w:rsidRDefault="000741E3" w:rsidP="000741E3">
      <w:pPr>
        <w:pStyle w:val="a5"/>
        <w:numPr>
          <w:ilvl w:val="0"/>
          <w:numId w:val="8"/>
        </w:numPr>
        <w:tabs>
          <w:tab w:val="clear" w:pos="360"/>
          <w:tab w:val="num" w:pos="1080"/>
        </w:tabs>
        <w:ind w:left="720"/>
        <w:rPr>
          <w:color w:val="000000"/>
        </w:rPr>
      </w:pPr>
      <w:r w:rsidRPr="000741E3">
        <w:rPr>
          <w:color w:val="000000"/>
        </w:rPr>
        <w:t xml:space="preserve">Мешок картофеля весом 50кг на рынке стоит 320р., а цена </w:t>
      </w:r>
      <w:proofErr w:type="spellStart"/>
      <w:r w:rsidRPr="000741E3">
        <w:rPr>
          <w:color w:val="000000"/>
        </w:rPr>
        <w:t>lKr</w:t>
      </w:r>
      <w:proofErr w:type="spellEnd"/>
      <w:r w:rsidRPr="000741E3">
        <w:rPr>
          <w:color w:val="000000"/>
        </w:rPr>
        <w:t xml:space="preserve"> картофеля в магазине 15р. Где дешевле стоит картофель и на сколько? </w:t>
      </w:r>
    </w:p>
    <w:p w:rsidR="000741E3" w:rsidRPr="000741E3" w:rsidRDefault="000741E3" w:rsidP="000741E3">
      <w:pPr>
        <w:pStyle w:val="a5"/>
        <w:numPr>
          <w:ilvl w:val="0"/>
          <w:numId w:val="8"/>
        </w:numPr>
        <w:tabs>
          <w:tab w:val="clear" w:pos="360"/>
          <w:tab w:val="num" w:pos="1080"/>
        </w:tabs>
        <w:ind w:left="720"/>
        <w:rPr>
          <w:color w:val="000000"/>
        </w:rPr>
      </w:pPr>
      <w:r w:rsidRPr="000741E3">
        <w:rPr>
          <w:color w:val="000000"/>
        </w:rPr>
        <w:t xml:space="preserve">Покупатель пришел в магазин, имея 10000 р. Оп купил видеомагнитофон по цене 7899р.20к. Сколько денег осталось? </w:t>
      </w:r>
    </w:p>
    <w:p w:rsidR="000741E3" w:rsidRPr="000741E3" w:rsidRDefault="000741E3" w:rsidP="000741E3">
      <w:pPr>
        <w:pStyle w:val="a5"/>
        <w:numPr>
          <w:ilvl w:val="0"/>
          <w:numId w:val="8"/>
        </w:numPr>
        <w:tabs>
          <w:tab w:val="clear" w:pos="360"/>
          <w:tab w:val="num" w:pos="1080"/>
        </w:tabs>
        <w:ind w:left="720"/>
        <w:rPr>
          <w:color w:val="000000"/>
        </w:rPr>
      </w:pPr>
      <w:r w:rsidRPr="000741E3">
        <w:rPr>
          <w:color w:val="000000"/>
        </w:rPr>
        <w:t xml:space="preserve">У хозяйки было 300р. </w:t>
      </w:r>
      <w:proofErr w:type="gramStart"/>
      <w:r w:rsidRPr="000741E3">
        <w:rPr>
          <w:color w:val="000000"/>
        </w:rPr>
        <w:t xml:space="preserve">Ей надо купить продукты: </w:t>
      </w:r>
      <w:r w:rsidRPr="000741E3">
        <w:rPr>
          <w:i/>
          <w:iCs/>
          <w:color w:val="000000"/>
        </w:rPr>
        <w:t xml:space="preserve">200г </w:t>
      </w:r>
      <w:r w:rsidRPr="000741E3">
        <w:rPr>
          <w:color w:val="000000"/>
        </w:rPr>
        <w:t xml:space="preserve">вареной колбасы по цепе 95р., 2 пакета молока по цене 21р. </w:t>
      </w:r>
      <w:r w:rsidRPr="000741E3">
        <w:rPr>
          <w:i/>
          <w:iCs/>
          <w:color w:val="000000"/>
        </w:rPr>
        <w:t xml:space="preserve">35к., </w:t>
      </w:r>
      <w:r w:rsidRPr="000741E3">
        <w:rPr>
          <w:color w:val="000000"/>
        </w:rPr>
        <w:t>1 пакет кефира 110 цене 7р. 80к., 150г сыра по цене 86р., 1кг куриных окороков по цене 68р.70к., 1 батон белого хлеба за 7р.30к. и 0,5 буханки черного хлеба по цене 8р.70к. за буханку.</w:t>
      </w:r>
      <w:proofErr w:type="gramEnd"/>
      <w:r w:rsidRPr="000741E3">
        <w:rPr>
          <w:color w:val="000000"/>
        </w:rPr>
        <w:t xml:space="preserve">  Хватит  хозяйке денег на покупку всех продуктов? </w:t>
      </w:r>
    </w:p>
    <w:p w:rsidR="000741E3" w:rsidRPr="000741E3" w:rsidRDefault="000741E3" w:rsidP="000741E3">
      <w:pPr>
        <w:pStyle w:val="a5"/>
        <w:numPr>
          <w:ilvl w:val="0"/>
          <w:numId w:val="8"/>
        </w:numPr>
        <w:tabs>
          <w:tab w:val="clear" w:pos="360"/>
          <w:tab w:val="num" w:pos="1080"/>
        </w:tabs>
        <w:ind w:left="720"/>
        <w:rPr>
          <w:color w:val="000000"/>
        </w:rPr>
      </w:pPr>
      <w:r w:rsidRPr="000741E3">
        <w:rPr>
          <w:color w:val="000000"/>
        </w:rPr>
        <w:t xml:space="preserve">В случае обнаружения какого-либо дефекта обувь можно вернуть в магазин в течение 1 месяц со дня покупки. Можно ли 23 января вернуть обувь, купленную 15 декабря? </w:t>
      </w:r>
    </w:p>
    <w:p w:rsidR="000741E3" w:rsidRPr="000741E3" w:rsidRDefault="000741E3" w:rsidP="000741E3">
      <w:pPr>
        <w:pStyle w:val="a5"/>
        <w:numPr>
          <w:ilvl w:val="0"/>
          <w:numId w:val="8"/>
        </w:numPr>
        <w:tabs>
          <w:tab w:val="clear" w:pos="360"/>
          <w:tab w:val="num" w:pos="1080"/>
        </w:tabs>
        <w:ind w:left="720"/>
        <w:rPr>
          <w:color w:val="000000"/>
        </w:rPr>
      </w:pPr>
      <w:r w:rsidRPr="000741E3">
        <w:rPr>
          <w:color w:val="000000"/>
        </w:rPr>
        <w:t>Мешок сахарного песка весом в 50кг на рынке стоит 1500р., а 1 кг сахарного песка в мага</w:t>
      </w:r>
      <w:r w:rsidRPr="000741E3">
        <w:rPr>
          <w:color w:val="000000"/>
        </w:rPr>
        <w:softHyphen/>
        <w:t xml:space="preserve">зине стоит 24р. Где дешевле сахарный песок и на сколько? </w:t>
      </w:r>
    </w:p>
    <w:p w:rsidR="000741E3" w:rsidRPr="000741E3" w:rsidRDefault="000741E3" w:rsidP="000741E3">
      <w:pPr>
        <w:pStyle w:val="a5"/>
        <w:numPr>
          <w:ilvl w:val="0"/>
          <w:numId w:val="8"/>
        </w:numPr>
        <w:tabs>
          <w:tab w:val="clear" w:pos="360"/>
          <w:tab w:val="num" w:pos="1080"/>
        </w:tabs>
        <w:ind w:left="720"/>
        <w:rPr>
          <w:color w:val="000000"/>
        </w:rPr>
      </w:pPr>
      <w:r w:rsidRPr="000741E3">
        <w:rPr>
          <w:color w:val="000000"/>
        </w:rPr>
        <w:t>Пачка стирального порошка «Миф» для ручной стирки весом 900г стоит 42р.20к., а весом 400г стоит 19р.80к. Какую упаковку купить выгоднее?</w:t>
      </w:r>
    </w:p>
    <w:p w:rsidR="000741E3" w:rsidRPr="000741E3" w:rsidRDefault="000741E3" w:rsidP="000741E3">
      <w:pPr>
        <w:pStyle w:val="a5"/>
        <w:numPr>
          <w:ilvl w:val="0"/>
          <w:numId w:val="8"/>
        </w:numPr>
        <w:tabs>
          <w:tab w:val="clear" w:pos="360"/>
          <w:tab w:val="num" w:pos="1080"/>
        </w:tabs>
        <w:ind w:left="720"/>
        <w:rPr>
          <w:color w:val="000000"/>
          <w:lang w:eastAsia="he-IL" w:bidi="he-IL"/>
        </w:rPr>
      </w:pPr>
      <w:r w:rsidRPr="000741E3">
        <w:rPr>
          <w:color w:val="000000"/>
        </w:rPr>
        <w:t xml:space="preserve">Для </w:t>
      </w:r>
      <w:r w:rsidRPr="000741E3">
        <w:rPr>
          <w:color w:val="000000"/>
          <w:lang w:eastAsia="he-IL" w:bidi="he-IL"/>
        </w:rPr>
        <w:t xml:space="preserve"> похода  старшеклассники закупили </w:t>
      </w:r>
      <w:r w:rsidRPr="000741E3">
        <w:rPr>
          <w:bCs/>
          <w:color w:val="000000"/>
          <w:lang w:eastAsia="he-IL" w:bidi="he-IL"/>
        </w:rPr>
        <w:t xml:space="preserve">12 </w:t>
      </w:r>
      <w:r>
        <w:rPr>
          <w:color w:val="000000"/>
          <w:lang w:eastAsia="he-IL" w:bidi="he-IL"/>
        </w:rPr>
        <w:t>бутылок воды по цене 12р. 7</w:t>
      </w:r>
      <w:r w:rsidRPr="000741E3">
        <w:rPr>
          <w:color w:val="000000"/>
          <w:lang w:eastAsia="he-IL" w:bidi="he-IL"/>
        </w:rPr>
        <w:t xml:space="preserve">5к., 1 кг колбасы по цене 175р., 1 кг сыра по цене 89р., 8 батонов белого хлеба по цене 7р.50к., 24 пирожных по цене 6р.30к., 2 кг конфет по цене 156р. Сколько денег должен внести каждый, если всего  было 25 человек? </w:t>
      </w:r>
    </w:p>
    <w:p w:rsidR="000741E3" w:rsidRPr="000741E3" w:rsidRDefault="000741E3" w:rsidP="000741E3">
      <w:pPr>
        <w:pStyle w:val="a5"/>
        <w:numPr>
          <w:ilvl w:val="0"/>
          <w:numId w:val="8"/>
        </w:numPr>
        <w:tabs>
          <w:tab w:val="clear" w:pos="360"/>
          <w:tab w:val="num" w:pos="720"/>
        </w:tabs>
        <w:ind w:left="720"/>
        <w:rPr>
          <w:color w:val="000000"/>
          <w:lang w:eastAsia="he-IL" w:bidi="he-IL"/>
        </w:rPr>
      </w:pPr>
      <w:r w:rsidRPr="000741E3">
        <w:rPr>
          <w:color w:val="000000"/>
          <w:lang w:eastAsia="he-IL" w:bidi="he-IL"/>
        </w:rPr>
        <w:t xml:space="preserve">Постоянный покупатель фирменного магазина имеет дисконтную карту, дающую право на 5% скидку. Он взял  нарезной батон стоимостью 10., печень говяжью на </w:t>
      </w:r>
      <w:r w:rsidRPr="000741E3">
        <w:rPr>
          <w:color w:val="000000"/>
          <w:lang w:eastAsia="he-IL" w:bidi="he-IL"/>
        </w:rPr>
        <w:lastRenderedPageBreak/>
        <w:t>сумму 57р.40к., пудинг шоколадный стоимостью 22 р. и скумбрию Х/</w:t>
      </w:r>
      <w:proofErr w:type="gramStart"/>
      <w:r w:rsidRPr="000741E3">
        <w:rPr>
          <w:color w:val="000000"/>
          <w:lang w:eastAsia="he-IL" w:bidi="he-IL"/>
        </w:rPr>
        <w:t>К</w:t>
      </w:r>
      <w:proofErr w:type="gramEnd"/>
      <w:r w:rsidRPr="000741E3">
        <w:rPr>
          <w:color w:val="000000"/>
          <w:lang w:eastAsia="he-IL" w:bidi="he-IL"/>
        </w:rPr>
        <w:t xml:space="preserve"> на сумму 32 р. На сколько дороже стоит весь товар без скидки? Сколько денег заплатит покупатель в кассу? </w:t>
      </w:r>
    </w:p>
    <w:p w:rsidR="000741E3" w:rsidRPr="000741E3" w:rsidRDefault="000741E3" w:rsidP="000741E3">
      <w:pPr>
        <w:pStyle w:val="a5"/>
        <w:numPr>
          <w:ilvl w:val="0"/>
          <w:numId w:val="8"/>
        </w:numPr>
        <w:tabs>
          <w:tab w:val="clear" w:pos="360"/>
          <w:tab w:val="num" w:pos="720"/>
        </w:tabs>
        <w:ind w:left="720"/>
        <w:rPr>
          <w:color w:val="000000"/>
          <w:lang w:eastAsia="he-IL" w:bidi="he-IL"/>
        </w:rPr>
      </w:pPr>
      <w:r w:rsidRPr="000741E3">
        <w:rPr>
          <w:color w:val="000000"/>
          <w:lang w:eastAsia="he-IL" w:bidi="he-IL"/>
        </w:rPr>
        <w:t xml:space="preserve">В гарнитур «Жилая комната» входят: 6 стульев по 420 р., стол обеденный за 1800 р., 4 шкафа по 2185 р., диван-кровать за 4035 р., журнальный столик за 957 р. Сколько стоит гарнитур? </w:t>
      </w:r>
    </w:p>
    <w:p w:rsidR="000741E3" w:rsidRPr="000741E3" w:rsidRDefault="000741E3" w:rsidP="000741E3">
      <w:pPr>
        <w:pStyle w:val="a5"/>
        <w:numPr>
          <w:ilvl w:val="0"/>
          <w:numId w:val="8"/>
        </w:numPr>
        <w:tabs>
          <w:tab w:val="clear" w:pos="360"/>
          <w:tab w:val="num" w:pos="720"/>
        </w:tabs>
        <w:ind w:left="720"/>
        <w:rPr>
          <w:color w:val="000000"/>
          <w:lang w:eastAsia="he-IL" w:bidi="he-IL"/>
        </w:rPr>
      </w:pPr>
      <w:r w:rsidRPr="000741E3">
        <w:rPr>
          <w:color w:val="000000"/>
          <w:lang w:eastAsia="he-IL" w:bidi="he-IL"/>
        </w:rPr>
        <w:t xml:space="preserve">Стоимость товара 17050р. Перед праздником на этот товар сделали 20%-ю скидку. </w:t>
      </w:r>
      <w:proofErr w:type="gramStart"/>
      <w:r w:rsidRPr="000741E3">
        <w:rPr>
          <w:color w:val="000000"/>
          <w:lang w:eastAsia="he-IL" w:bidi="he-IL"/>
        </w:rPr>
        <w:t>На сколько</w:t>
      </w:r>
      <w:proofErr w:type="gramEnd"/>
      <w:r w:rsidRPr="000741E3">
        <w:rPr>
          <w:color w:val="000000"/>
          <w:lang w:eastAsia="he-IL" w:bidi="he-IL"/>
        </w:rPr>
        <w:t xml:space="preserve"> подешевел товар? </w:t>
      </w:r>
    </w:p>
    <w:p w:rsidR="000741E3" w:rsidRPr="000741E3" w:rsidRDefault="000741E3" w:rsidP="000741E3">
      <w:pPr>
        <w:pStyle w:val="a5"/>
        <w:numPr>
          <w:ilvl w:val="0"/>
          <w:numId w:val="8"/>
        </w:numPr>
        <w:tabs>
          <w:tab w:val="clear" w:pos="360"/>
          <w:tab w:val="num" w:pos="720"/>
        </w:tabs>
        <w:ind w:left="720"/>
        <w:rPr>
          <w:color w:val="000000"/>
          <w:w w:val="107"/>
          <w:lang w:eastAsia="he-IL" w:bidi="he-IL"/>
        </w:rPr>
      </w:pPr>
      <w:r w:rsidRPr="000741E3">
        <w:rPr>
          <w:color w:val="000000"/>
          <w:w w:val="107"/>
          <w:lang w:eastAsia="he-IL" w:bidi="he-IL"/>
        </w:rPr>
        <w:t xml:space="preserve">Кухонный гарнитур стоил 18865р. по истечении времени на него сделали 30%-ю скидку. Сколько стал стоить кухонный гарнитур после уценки? </w:t>
      </w:r>
    </w:p>
    <w:p w:rsidR="000741E3" w:rsidRPr="000741E3" w:rsidRDefault="000741E3" w:rsidP="000741E3">
      <w:pPr>
        <w:pStyle w:val="a5"/>
        <w:numPr>
          <w:ilvl w:val="0"/>
          <w:numId w:val="8"/>
        </w:numPr>
        <w:tabs>
          <w:tab w:val="clear" w:pos="360"/>
          <w:tab w:val="num" w:pos="720"/>
        </w:tabs>
        <w:ind w:left="720"/>
        <w:rPr>
          <w:color w:val="000000"/>
          <w:lang w:eastAsia="he-IL" w:bidi="he-IL"/>
        </w:rPr>
      </w:pPr>
      <w:r w:rsidRPr="000741E3">
        <w:rPr>
          <w:color w:val="000000"/>
          <w:lang w:eastAsia="he-IL" w:bidi="he-IL"/>
        </w:rPr>
        <w:t xml:space="preserve">Телевизор стоит 7500 р. При покупке в кредит под 15% первый взнос составляет 2715 р. Сколько еще денег надо будет выплатить за телевизор после покупки'7 </w:t>
      </w:r>
    </w:p>
    <w:p w:rsidR="000741E3" w:rsidRPr="000741E3" w:rsidRDefault="000741E3" w:rsidP="000741E3">
      <w:pPr>
        <w:pStyle w:val="a5"/>
        <w:numPr>
          <w:ilvl w:val="0"/>
          <w:numId w:val="8"/>
        </w:numPr>
        <w:tabs>
          <w:tab w:val="clear" w:pos="360"/>
          <w:tab w:val="num" w:pos="720"/>
        </w:tabs>
        <w:ind w:left="720"/>
        <w:rPr>
          <w:color w:val="000000"/>
          <w:lang w:eastAsia="he-IL" w:bidi="he-IL"/>
        </w:rPr>
      </w:pPr>
      <w:r w:rsidRPr="000741E3">
        <w:rPr>
          <w:color w:val="000000"/>
          <w:lang w:eastAsia="he-IL" w:bidi="he-IL"/>
        </w:rPr>
        <w:t>Телевизор стоит 9900 р. Первый взнос беспроцентного кредита составляет 25% от стои</w:t>
      </w:r>
      <w:r w:rsidRPr="000741E3">
        <w:rPr>
          <w:color w:val="000000"/>
          <w:lang w:eastAsia="he-IL" w:bidi="he-IL"/>
        </w:rPr>
        <w:softHyphen/>
        <w:t xml:space="preserve">мости телевизора. Остальную сумму необходимо выплатить за 4 месяца. Сколько денег будет выплачивать покупатель ежемесячно? </w:t>
      </w:r>
    </w:p>
    <w:p w:rsidR="000741E3" w:rsidRPr="000741E3" w:rsidRDefault="000741E3" w:rsidP="000741E3">
      <w:pPr>
        <w:pStyle w:val="a5"/>
        <w:numPr>
          <w:ilvl w:val="0"/>
          <w:numId w:val="8"/>
        </w:numPr>
        <w:tabs>
          <w:tab w:val="clear" w:pos="360"/>
          <w:tab w:val="num" w:pos="720"/>
        </w:tabs>
        <w:ind w:left="720"/>
        <w:rPr>
          <w:color w:val="000000"/>
          <w:lang w:eastAsia="he-IL" w:bidi="he-IL"/>
        </w:rPr>
      </w:pPr>
      <w:proofErr w:type="gramStart"/>
      <w:r w:rsidRPr="000741E3">
        <w:rPr>
          <w:color w:val="000000"/>
          <w:lang w:eastAsia="he-IL" w:bidi="he-IL"/>
        </w:rPr>
        <w:t>По рабочим дням недели, с 8.00 до 13.00, на товары повседневного спроса в магазине де</w:t>
      </w:r>
      <w:r w:rsidRPr="000741E3">
        <w:rPr>
          <w:color w:val="000000"/>
          <w:lang w:eastAsia="he-IL" w:bidi="he-IL"/>
        </w:rPr>
        <w:softHyphen/>
        <w:t xml:space="preserve">лается скидка пенсионерам на 10%. Пенсионерка купила такие товары: 2 литра молока по </w:t>
      </w:r>
      <w:r w:rsidRPr="000741E3">
        <w:rPr>
          <w:iCs/>
          <w:color w:val="000000"/>
          <w:lang w:eastAsia="he-IL" w:bidi="he-IL"/>
        </w:rPr>
        <w:t>50р.,4</w:t>
      </w:r>
      <w:r w:rsidRPr="000741E3">
        <w:rPr>
          <w:i/>
          <w:iCs/>
          <w:color w:val="000000"/>
          <w:lang w:eastAsia="he-IL" w:bidi="he-IL"/>
        </w:rPr>
        <w:t xml:space="preserve"> </w:t>
      </w:r>
      <w:r w:rsidRPr="000741E3">
        <w:rPr>
          <w:color w:val="000000"/>
          <w:lang w:eastAsia="he-IL" w:bidi="he-IL"/>
        </w:rPr>
        <w:t>пачки творога по 45р.50к., 2 пачки сливочного масла по 36р.30к., сардельки на сумму 54р.04к., филе хека на сумму 60р.50к., макароны на сумм 19р.80к,, чай на сумму</w:t>
      </w:r>
      <w:proofErr w:type="gramEnd"/>
      <w:r w:rsidRPr="000741E3">
        <w:rPr>
          <w:color w:val="000000"/>
          <w:lang w:eastAsia="he-IL" w:bidi="he-IL"/>
        </w:rPr>
        <w:t xml:space="preserve"> 22р</w:t>
      </w:r>
      <w:proofErr w:type="gramStart"/>
      <w:r w:rsidRPr="000741E3">
        <w:rPr>
          <w:color w:val="000000"/>
          <w:lang w:eastAsia="he-IL" w:bidi="he-IL"/>
        </w:rPr>
        <w:t xml:space="preserve">,. </w:t>
      </w:r>
      <w:proofErr w:type="gramEnd"/>
      <w:r w:rsidRPr="000741E3">
        <w:rPr>
          <w:color w:val="000000"/>
          <w:lang w:eastAsia="he-IL" w:bidi="he-IL"/>
        </w:rPr>
        <w:t xml:space="preserve">Подсчитайте отдельно стоимость товаров повседневного спроса и другого товара. Сколько заплатит за все пенсионерка, если она делает покупки в 10.03.07 в 15.07. </w:t>
      </w:r>
    </w:p>
    <w:p w:rsidR="000741E3" w:rsidRPr="000741E3" w:rsidRDefault="000741E3" w:rsidP="000741E3">
      <w:pPr>
        <w:pStyle w:val="a5"/>
        <w:numPr>
          <w:ilvl w:val="0"/>
          <w:numId w:val="8"/>
        </w:numPr>
        <w:tabs>
          <w:tab w:val="clear" w:pos="360"/>
          <w:tab w:val="num" w:pos="720"/>
        </w:tabs>
        <w:spacing w:after="280"/>
        <w:ind w:left="720"/>
        <w:rPr>
          <w:lang w:eastAsia="he-IL" w:bidi="he-IL"/>
        </w:rPr>
      </w:pPr>
      <w:r w:rsidRPr="000741E3">
        <w:rPr>
          <w:lang w:eastAsia="he-IL" w:bidi="he-IL"/>
        </w:rPr>
        <w:t>Хозяйка с рук купила помидоры 600г по цене 35р. и огурцы 550г по цене 40р. С нее взяли за помидоры 21 р. и за огурцы 11 р. Дома она взвесила покупку на бытовых весах и обнару</w:t>
      </w:r>
      <w:r w:rsidRPr="000741E3">
        <w:rPr>
          <w:lang w:eastAsia="he-IL" w:bidi="he-IL"/>
        </w:rPr>
        <w:softHyphen/>
        <w:t>жила, что помидоры весят 550г, а огурцы 500г. Хозяйка вернулась к торговке и предложила или добавить товар до веса, за который уплачено, или вернуть деньги за недостающий вес. Сколько торговка должна добавить помидор и огурцов или сколько она должна вернуть де</w:t>
      </w:r>
      <w:r w:rsidRPr="000741E3">
        <w:rPr>
          <w:lang w:eastAsia="he-IL" w:bidi="he-IL"/>
        </w:rPr>
        <w:softHyphen/>
        <w:t xml:space="preserve">нег? </w:t>
      </w:r>
    </w:p>
    <w:p w:rsidR="000741E3" w:rsidRPr="000741E3" w:rsidRDefault="000741E3" w:rsidP="00582CCC">
      <w:pPr>
        <w:pStyle w:val="a3"/>
        <w:ind w:left="360" w:firstLine="0"/>
        <w:rPr>
          <w:color w:val="000000"/>
          <w:sz w:val="24"/>
        </w:rPr>
      </w:pPr>
      <w:r w:rsidRPr="000741E3">
        <w:rPr>
          <w:b/>
          <w:color w:val="000000"/>
          <w:sz w:val="24"/>
        </w:rPr>
        <w:t>Питание.</w:t>
      </w:r>
      <w:r w:rsidRPr="000741E3">
        <w:rPr>
          <w:color w:val="000000"/>
          <w:sz w:val="24"/>
        </w:rPr>
        <w:t xml:space="preserve"> Повторение и закрепление  вычислительных навыков, </w:t>
      </w:r>
    </w:p>
    <w:p w:rsidR="000741E3" w:rsidRPr="000741E3" w:rsidRDefault="000741E3" w:rsidP="00582CCC">
      <w:pPr>
        <w:pStyle w:val="a3"/>
        <w:ind w:left="360" w:firstLine="0"/>
        <w:rPr>
          <w:color w:val="000000"/>
          <w:sz w:val="24"/>
        </w:rPr>
      </w:pPr>
      <w:proofErr w:type="gramStart"/>
      <w:r w:rsidRPr="000741E3">
        <w:rPr>
          <w:color w:val="000000"/>
          <w:sz w:val="24"/>
        </w:rPr>
        <w:t xml:space="preserve">необходимые для экономного ведение хозяйства, формировать </w:t>
      </w:r>
      <w:proofErr w:type="gramEnd"/>
    </w:p>
    <w:p w:rsidR="000741E3" w:rsidRPr="000741E3" w:rsidRDefault="000741E3" w:rsidP="00582CCC">
      <w:pPr>
        <w:pStyle w:val="a3"/>
        <w:ind w:left="360" w:firstLine="0"/>
        <w:rPr>
          <w:color w:val="000000"/>
          <w:sz w:val="24"/>
        </w:rPr>
      </w:pPr>
      <w:r w:rsidRPr="000741E3">
        <w:rPr>
          <w:color w:val="000000"/>
          <w:sz w:val="24"/>
        </w:rPr>
        <w:t xml:space="preserve">ответственность за свое здоровье и здоровье семьи  через организацию </w:t>
      </w:r>
    </w:p>
    <w:p w:rsidR="000741E3" w:rsidRPr="000741E3" w:rsidRDefault="000741E3" w:rsidP="00582CCC">
      <w:pPr>
        <w:pStyle w:val="a3"/>
        <w:ind w:left="360" w:firstLine="0"/>
        <w:rPr>
          <w:color w:val="000000"/>
          <w:sz w:val="24"/>
        </w:rPr>
      </w:pPr>
      <w:r w:rsidRPr="000741E3">
        <w:rPr>
          <w:color w:val="000000"/>
          <w:sz w:val="24"/>
        </w:rPr>
        <w:t xml:space="preserve">правильного питания. </w:t>
      </w:r>
    </w:p>
    <w:p w:rsidR="000741E3" w:rsidRPr="000741E3" w:rsidRDefault="000741E3" w:rsidP="000741E3">
      <w:pPr>
        <w:pStyle w:val="a5"/>
        <w:numPr>
          <w:ilvl w:val="0"/>
          <w:numId w:val="2"/>
        </w:numPr>
        <w:spacing w:before="280"/>
        <w:rPr>
          <w:color w:val="000000"/>
        </w:rPr>
      </w:pPr>
      <w:r w:rsidRPr="000741E3">
        <w:rPr>
          <w:color w:val="000000"/>
        </w:rPr>
        <w:t xml:space="preserve">Для приготовления салата из свежей моркови на одну порцию требуется 100г. моркови и 30г сахара. Сколько стоит салат из моркови, если 1кг моркови стоит 15р., а 1 кг сахара - 22р.? Сколько стоят 3 таких порции салата? </w:t>
      </w:r>
    </w:p>
    <w:p w:rsidR="000741E3" w:rsidRPr="000741E3" w:rsidRDefault="000741E3" w:rsidP="000741E3">
      <w:pPr>
        <w:pStyle w:val="a5"/>
        <w:numPr>
          <w:ilvl w:val="0"/>
          <w:numId w:val="2"/>
        </w:numPr>
        <w:rPr>
          <w:color w:val="000000"/>
        </w:rPr>
      </w:pPr>
      <w:r w:rsidRPr="000741E3">
        <w:rPr>
          <w:color w:val="000000"/>
        </w:rPr>
        <w:t xml:space="preserve">Из 3кг картофеля можно получить 12 порций гарнира. Сколько граммов картофеля идет на одну порцию гарнира? </w:t>
      </w:r>
    </w:p>
    <w:p w:rsidR="000741E3" w:rsidRPr="000741E3" w:rsidRDefault="000741E3" w:rsidP="000741E3">
      <w:pPr>
        <w:pStyle w:val="a5"/>
        <w:numPr>
          <w:ilvl w:val="0"/>
          <w:numId w:val="2"/>
        </w:numPr>
        <w:rPr>
          <w:color w:val="000000"/>
        </w:rPr>
      </w:pPr>
      <w:r w:rsidRPr="000741E3">
        <w:rPr>
          <w:color w:val="000000"/>
        </w:rPr>
        <w:t xml:space="preserve">У мальчика было 10 рублей. Он купил в столовой пирожок за 5р.30к. и чай за 50 </w:t>
      </w:r>
      <w:proofErr w:type="gramStart"/>
      <w:r w:rsidRPr="000741E3">
        <w:rPr>
          <w:color w:val="000000"/>
        </w:rPr>
        <w:t>к</w:t>
      </w:r>
      <w:proofErr w:type="gramEnd"/>
      <w:r w:rsidRPr="000741E3">
        <w:rPr>
          <w:color w:val="000000"/>
        </w:rPr>
        <w:t xml:space="preserve">. Сколько денег осталось у мальчика? </w:t>
      </w:r>
    </w:p>
    <w:p w:rsidR="000741E3" w:rsidRPr="000741E3" w:rsidRDefault="000741E3" w:rsidP="000741E3">
      <w:pPr>
        <w:pStyle w:val="a5"/>
        <w:numPr>
          <w:ilvl w:val="0"/>
          <w:numId w:val="2"/>
        </w:numPr>
        <w:rPr>
          <w:color w:val="000000"/>
        </w:rPr>
      </w:pPr>
      <w:r w:rsidRPr="000741E3">
        <w:rPr>
          <w:color w:val="000000"/>
        </w:rPr>
        <w:t>Для заварки стакана необходимо 5г чая (1 чайная ложка). На сколько стаканов хватит пачки чая весом 250г? На сколько дней хватит этой пачки чая, если семья выпивает в день примерно 5 стаканов'</w:t>
      </w:r>
      <w:proofErr w:type="gramStart"/>
      <w:r w:rsidRPr="000741E3">
        <w:rPr>
          <w:color w:val="000000"/>
        </w:rPr>
        <w:t>.'</w:t>
      </w:r>
      <w:proofErr w:type="gramEnd"/>
      <w:r w:rsidRPr="000741E3">
        <w:rPr>
          <w:color w:val="000000"/>
        </w:rPr>
        <w:t xml:space="preserve"> </w:t>
      </w:r>
    </w:p>
    <w:p w:rsidR="000741E3" w:rsidRPr="000741E3" w:rsidRDefault="000741E3" w:rsidP="000741E3">
      <w:pPr>
        <w:pStyle w:val="a5"/>
        <w:numPr>
          <w:ilvl w:val="0"/>
          <w:numId w:val="2"/>
        </w:numPr>
        <w:rPr>
          <w:color w:val="000000"/>
        </w:rPr>
      </w:pPr>
      <w:r w:rsidRPr="000741E3">
        <w:rPr>
          <w:color w:val="000000"/>
        </w:rPr>
        <w:t xml:space="preserve">Пачка чая в пакетиках  стоит </w:t>
      </w:r>
      <w:r w:rsidRPr="000741E3">
        <w:rPr>
          <w:iCs/>
          <w:color w:val="000000"/>
        </w:rPr>
        <w:t>25р</w:t>
      </w:r>
      <w:r w:rsidRPr="000741E3">
        <w:rPr>
          <w:i/>
          <w:iCs/>
          <w:color w:val="000000"/>
        </w:rPr>
        <w:t xml:space="preserve">. </w:t>
      </w:r>
      <w:r w:rsidRPr="000741E3">
        <w:rPr>
          <w:color w:val="000000"/>
        </w:rPr>
        <w:t xml:space="preserve">В пачке 25 пакетиков. Сколько стоит 1 пакетик? </w:t>
      </w:r>
    </w:p>
    <w:p w:rsidR="000741E3" w:rsidRPr="000741E3" w:rsidRDefault="000741E3" w:rsidP="000741E3">
      <w:pPr>
        <w:pStyle w:val="a5"/>
        <w:numPr>
          <w:ilvl w:val="0"/>
          <w:numId w:val="2"/>
        </w:numPr>
        <w:rPr>
          <w:color w:val="000000"/>
        </w:rPr>
      </w:pPr>
      <w:r w:rsidRPr="000741E3">
        <w:rPr>
          <w:color w:val="000000"/>
        </w:rPr>
        <w:t xml:space="preserve">В столовой ложке помещается 25г сахарного песка. Сколько сахарного песка в 3 ложках? в 5 ложках? </w:t>
      </w:r>
    </w:p>
    <w:p w:rsidR="000741E3" w:rsidRPr="000741E3" w:rsidRDefault="000741E3" w:rsidP="000741E3">
      <w:pPr>
        <w:pStyle w:val="a5"/>
        <w:numPr>
          <w:ilvl w:val="0"/>
          <w:numId w:val="2"/>
        </w:numPr>
        <w:rPr>
          <w:color w:val="000000"/>
        </w:rPr>
      </w:pPr>
      <w:r w:rsidRPr="000741E3">
        <w:rPr>
          <w:color w:val="000000"/>
        </w:rPr>
        <w:t xml:space="preserve">Масса стакана риса 230г. Сколько грамм риса в 2 стаканах? </w:t>
      </w:r>
    </w:p>
    <w:p w:rsidR="000741E3" w:rsidRPr="000741E3" w:rsidRDefault="000741E3" w:rsidP="000741E3">
      <w:pPr>
        <w:pStyle w:val="a5"/>
        <w:numPr>
          <w:ilvl w:val="0"/>
          <w:numId w:val="2"/>
        </w:numPr>
        <w:rPr>
          <w:color w:val="000000"/>
        </w:rPr>
      </w:pPr>
      <w:r w:rsidRPr="000741E3">
        <w:rPr>
          <w:color w:val="000000"/>
        </w:rPr>
        <w:t xml:space="preserve">Масса стакана сметаны 146г. Сколько граммов  сметаны в половине </w:t>
      </w:r>
      <w:r w:rsidRPr="000741E3">
        <w:rPr>
          <w:color w:val="000000"/>
          <w:w w:val="85"/>
        </w:rPr>
        <w:t xml:space="preserve"> </w:t>
      </w:r>
      <w:r w:rsidRPr="000741E3">
        <w:rPr>
          <w:color w:val="000000"/>
        </w:rPr>
        <w:t xml:space="preserve">стакана? </w:t>
      </w:r>
    </w:p>
    <w:p w:rsidR="000741E3" w:rsidRPr="000741E3" w:rsidRDefault="000741E3" w:rsidP="000741E3">
      <w:pPr>
        <w:pStyle w:val="a5"/>
        <w:numPr>
          <w:ilvl w:val="0"/>
          <w:numId w:val="2"/>
        </w:numPr>
        <w:rPr>
          <w:color w:val="000000"/>
        </w:rPr>
      </w:pPr>
      <w:r w:rsidRPr="000741E3">
        <w:rPr>
          <w:color w:val="000000"/>
        </w:rPr>
        <w:t>Для приготовления яблочного пирога весом 900 г на 5 человек требуется:</w:t>
      </w:r>
    </w:p>
    <w:p w:rsidR="000741E3" w:rsidRPr="000741E3" w:rsidRDefault="000741E3" w:rsidP="000741E3">
      <w:pPr>
        <w:pStyle w:val="a5"/>
        <w:numPr>
          <w:ilvl w:val="1"/>
          <w:numId w:val="2"/>
        </w:numPr>
        <w:rPr>
          <w:color w:val="000000"/>
        </w:rPr>
      </w:pPr>
      <w:r w:rsidRPr="000741E3">
        <w:rPr>
          <w:color w:val="000000"/>
        </w:rPr>
        <w:t>1 стакан муки -160 г по цене 18р. за 1 кг;</w:t>
      </w:r>
    </w:p>
    <w:p w:rsidR="000741E3" w:rsidRPr="000741E3" w:rsidRDefault="000741E3" w:rsidP="000741E3">
      <w:pPr>
        <w:pStyle w:val="a5"/>
        <w:numPr>
          <w:ilvl w:val="1"/>
          <w:numId w:val="2"/>
        </w:numPr>
        <w:rPr>
          <w:color w:val="000000"/>
        </w:rPr>
      </w:pPr>
      <w:r w:rsidRPr="000741E3">
        <w:rPr>
          <w:color w:val="000000"/>
        </w:rPr>
        <w:lastRenderedPageBreak/>
        <w:t xml:space="preserve">500г яблок по цене 50р.;  </w:t>
      </w:r>
    </w:p>
    <w:p w:rsidR="000741E3" w:rsidRPr="000741E3" w:rsidRDefault="000741E3" w:rsidP="000741E3">
      <w:pPr>
        <w:pStyle w:val="a5"/>
        <w:numPr>
          <w:ilvl w:val="1"/>
          <w:numId w:val="2"/>
        </w:numPr>
        <w:rPr>
          <w:color w:val="000000"/>
        </w:rPr>
      </w:pPr>
      <w:r w:rsidRPr="000741E3">
        <w:rPr>
          <w:color w:val="000000"/>
        </w:rPr>
        <w:t xml:space="preserve">100г сахара по цене 30р.; </w:t>
      </w:r>
    </w:p>
    <w:p w:rsidR="000741E3" w:rsidRPr="000741E3" w:rsidRDefault="000741E3" w:rsidP="000741E3">
      <w:pPr>
        <w:pStyle w:val="a5"/>
        <w:numPr>
          <w:ilvl w:val="1"/>
          <w:numId w:val="2"/>
        </w:numPr>
        <w:rPr>
          <w:color w:val="000000"/>
        </w:rPr>
      </w:pPr>
      <w:r w:rsidRPr="000741E3">
        <w:rPr>
          <w:color w:val="000000"/>
        </w:rPr>
        <w:t>3 яйца по цене 45р. за 1 десяток</w:t>
      </w:r>
    </w:p>
    <w:p w:rsidR="000741E3" w:rsidRPr="000741E3" w:rsidRDefault="000741E3" w:rsidP="000741E3">
      <w:pPr>
        <w:pStyle w:val="a5"/>
        <w:numPr>
          <w:ilvl w:val="1"/>
          <w:numId w:val="2"/>
        </w:numPr>
        <w:spacing w:after="280"/>
        <w:rPr>
          <w:color w:val="000000"/>
        </w:rPr>
      </w:pPr>
      <w:r w:rsidRPr="000741E3">
        <w:rPr>
          <w:color w:val="000000"/>
        </w:rPr>
        <w:t>Сколько стоит весь яблочный пирог?</w:t>
      </w:r>
    </w:p>
    <w:p w:rsidR="000741E3" w:rsidRPr="000741E3" w:rsidRDefault="000741E3" w:rsidP="000741E3">
      <w:pPr>
        <w:pStyle w:val="a5"/>
        <w:spacing w:before="280" w:after="280"/>
        <w:rPr>
          <w:color w:val="000000"/>
        </w:rPr>
      </w:pPr>
      <w:r w:rsidRPr="000741E3">
        <w:rPr>
          <w:b/>
          <w:bCs/>
          <w:color w:val="000000"/>
        </w:rPr>
        <w:t xml:space="preserve"> 10. </w:t>
      </w:r>
      <w:r w:rsidRPr="000741E3">
        <w:rPr>
          <w:color w:val="000000"/>
        </w:rPr>
        <w:t xml:space="preserve">Для праздничного семейного ужина купили: 2 кг 400г мяса по цене 140р.; </w:t>
      </w:r>
    </w:p>
    <w:p w:rsidR="000741E3" w:rsidRPr="000741E3" w:rsidRDefault="000741E3" w:rsidP="000741E3">
      <w:pPr>
        <w:pStyle w:val="a5"/>
        <w:numPr>
          <w:ilvl w:val="0"/>
          <w:numId w:val="10"/>
        </w:numPr>
        <w:spacing w:before="280"/>
        <w:rPr>
          <w:color w:val="000000"/>
        </w:rPr>
      </w:pPr>
      <w:r w:rsidRPr="000741E3">
        <w:rPr>
          <w:color w:val="000000"/>
        </w:rPr>
        <w:t xml:space="preserve">3кг картофеля по цене 17р.; </w:t>
      </w:r>
    </w:p>
    <w:p w:rsidR="000741E3" w:rsidRPr="000741E3" w:rsidRDefault="000741E3" w:rsidP="000741E3">
      <w:pPr>
        <w:pStyle w:val="a5"/>
        <w:numPr>
          <w:ilvl w:val="0"/>
          <w:numId w:val="10"/>
        </w:numPr>
        <w:rPr>
          <w:color w:val="000000"/>
        </w:rPr>
      </w:pPr>
      <w:r w:rsidRPr="000741E3">
        <w:rPr>
          <w:color w:val="000000"/>
        </w:rPr>
        <w:t xml:space="preserve">400г сыра по цене 200р.; </w:t>
      </w:r>
    </w:p>
    <w:p w:rsidR="000741E3" w:rsidRPr="000741E3" w:rsidRDefault="000741E3" w:rsidP="000741E3">
      <w:pPr>
        <w:pStyle w:val="a5"/>
        <w:numPr>
          <w:ilvl w:val="0"/>
          <w:numId w:val="10"/>
        </w:numPr>
        <w:rPr>
          <w:color w:val="000000"/>
        </w:rPr>
      </w:pPr>
      <w:r w:rsidRPr="000741E3">
        <w:rPr>
          <w:color w:val="000000"/>
        </w:rPr>
        <w:t xml:space="preserve">300г колбасы по цене226р.; </w:t>
      </w:r>
    </w:p>
    <w:p w:rsidR="000741E3" w:rsidRPr="000741E3" w:rsidRDefault="000741E3" w:rsidP="000741E3">
      <w:pPr>
        <w:pStyle w:val="a5"/>
        <w:numPr>
          <w:ilvl w:val="0"/>
          <w:numId w:val="10"/>
        </w:numPr>
        <w:spacing w:after="280"/>
        <w:rPr>
          <w:color w:val="000000"/>
        </w:rPr>
      </w:pPr>
      <w:r w:rsidRPr="000741E3">
        <w:rPr>
          <w:color w:val="000000"/>
        </w:rPr>
        <w:t xml:space="preserve">2 торта по цене 150р. </w:t>
      </w:r>
    </w:p>
    <w:p w:rsidR="000741E3" w:rsidRPr="000741E3" w:rsidRDefault="000741E3" w:rsidP="00D47DE8">
      <w:pPr>
        <w:pStyle w:val="a5"/>
        <w:spacing w:before="280" w:after="280"/>
        <w:ind w:left="708"/>
        <w:rPr>
          <w:color w:val="000000"/>
        </w:rPr>
      </w:pPr>
      <w:r w:rsidRPr="000741E3">
        <w:rPr>
          <w:color w:val="000000"/>
        </w:rPr>
        <w:t xml:space="preserve">Сколько всего денег потратили на продукты для праздничного  ужина? </w:t>
      </w:r>
    </w:p>
    <w:p w:rsidR="000741E3" w:rsidRPr="000741E3" w:rsidRDefault="000741E3" w:rsidP="000741E3">
      <w:pPr>
        <w:pStyle w:val="a5"/>
        <w:spacing w:before="280" w:after="280"/>
        <w:ind w:left="708"/>
        <w:rPr>
          <w:color w:val="000000"/>
        </w:rPr>
      </w:pPr>
      <w:r w:rsidRPr="000741E3">
        <w:rPr>
          <w:b/>
          <w:color w:val="000000"/>
        </w:rPr>
        <w:t>11.</w:t>
      </w:r>
      <w:r w:rsidRPr="000741E3">
        <w:rPr>
          <w:b/>
          <w:bCs/>
          <w:color w:val="000000"/>
        </w:rPr>
        <w:t xml:space="preserve"> </w:t>
      </w:r>
      <w:r w:rsidRPr="000741E3">
        <w:rPr>
          <w:color w:val="000000"/>
        </w:rPr>
        <w:t xml:space="preserve">Для  новогодних  подарков для детей своего класса родители купили: </w:t>
      </w:r>
    </w:p>
    <w:p w:rsidR="000741E3" w:rsidRPr="000741E3" w:rsidRDefault="000741E3" w:rsidP="000741E3">
      <w:pPr>
        <w:pStyle w:val="a5"/>
        <w:numPr>
          <w:ilvl w:val="0"/>
          <w:numId w:val="4"/>
        </w:numPr>
        <w:tabs>
          <w:tab w:val="clear" w:pos="1304"/>
          <w:tab w:val="num" w:pos="2012"/>
          <w:tab w:val="left" w:pos="4473"/>
        </w:tabs>
        <w:spacing w:before="280"/>
        <w:ind w:left="1968"/>
        <w:rPr>
          <w:iCs/>
          <w:color w:val="000000"/>
        </w:rPr>
      </w:pPr>
      <w:r w:rsidRPr="000741E3">
        <w:rPr>
          <w:color w:val="000000"/>
        </w:rPr>
        <w:t xml:space="preserve">2кг500г яблок по цене </w:t>
      </w:r>
      <w:r w:rsidRPr="000741E3">
        <w:rPr>
          <w:iCs/>
          <w:color w:val="000000"/>
        </w:rPr>
        <w:t xml:space="preserve">55р.; </w:t>
      </w:r>
      <w:r w:rsidRPr="000741E3">
        <w:rPr>
          <w:iCs/>
          <w:color w:val="000000"/>
        </w:rPr>
        <w:tab/>
        <w:t xml:space="preserve">. </w:t>
      </w:r>
    </w:p>
    <w:p w:rsidR="000741E3" w:rsidRPr="000741E3" w:rsidRDefault="000741E3" w:rsidP="000741E3">
      <w:pPr>
        <w:pStyle w:val="a5"/>
        <w:numPr>
          <w:ilvl w:val="0"/>
          <w:numId w:val="4"/>
        </w:numPr>
        <w:tabs>
          <w:tab w:val="clear" w:pos="1304"/>
          <w:tab w:val="num" w:pos="2012"/>
        </w:tabs>
        <w:ind w:left="1968"/>
        <w:rPr>
          <w:color w:val="000000"/>
        </w:rPr>
      </w:pPr>
      <w:r w:rsidRPr="000741E3">
        <w:rPr>
          <w:color w:val="000000"/>
        </w:rPr>
        <w:t xml:space="preserve">3кг400г мандаринов по 50р.; </w:t>
      </w:r>
    </w:p>
    <w:p w:rsidR="000741E3" w:rsidRPr="000741E3" w:rsidRDefault="000741E3" w:rsidP="000741E3">
      <w:pPr>
        <w:pStyle w:val="a5"/>
        <w:numPr>
          <w:ilvl w:val="0"/>
          <w:numId w:val="4"/>
        </w:numPr>
        <w:tabs>
          <w:tab w:val="clear" w:pos="1304"/>
          <w:tab w:val="num" w:pos="2012"/>
        </w:tabs>
        <w:spacing w:after="280"/>
        <w:ind w:left="1968"/>
        <w:rPr>
          <w:iCs/>
          <w:color w:val="000000"/>
        </w:rPr>
      </w:pPr>
      <w:r w:rsidRPr="000741E3">
        <w:rPr>
          <w:color w:val="000000"/>
        </w:rPr>
        <w:t>1кr 500г апельсинов по цене 8</w:t>
      </w:r>
      <w:r w:rsidRPr="000741E3">
        <w:rPr>
          <w:iCs/>
          <w:color w:val="000000"/>
        </w:rPr>
        <w:t xml:space="preserve">0р. </w:t>
      </w:r>
    </w:p>
    <w:p w:rsidR="000741E3" w:rsidRPr="000741E3" w:rsidRDefault="000741E3" w:rsidP="000741E3">
      <w:pPr>
        <w:pStyle w:val="a5"/>
        <w:spacing w:before="280" w:after="280"/>
        <w:ind w:left="708"/>
        <w:rPr>
          <w:color w:val="000000"/>
        </w:rPr>
      </w:pPr>
      <w:r w:rsidRPr="000741E3">
        <w:rPr>
          <w:color w:val="000000"/>
        </w:rPr>
        <w:t xml:space="preserve">Сколько денег заплатили родители за фрукты? </w:t>
      </w:r>
    </w:p>
    <w:p w:rsidR="000741E3" w:rsidRPr="000741E3" w:rsidRDefault="000741E3" w:rsidP="000741E3">
      <w:pPr>
        <w:pStyle w:val="a5"/>
        <w:spacing w:before="280" w:after="280"/>
        <w:ind w:left="708"/>
        <w:rPr>
          <w:color w:val="000000"/>
        </w:rPr>
      </w:pPr>
      <w:r w:rsidRPr="000741E3">
        <w:rPr>
          <w:b/>
          <w:color w:val="000000"/>
        </w:rPr>
        <w:t>12.</w:t>
      </w:r>
      <w:r w:rsidRPr="000741E3">
        <w:rPr>
          <w:color w:val="000000"/>
        </w:rPr>
        <w:t xml:space="preserve"> 1 литр молока разлили по стаканам. Сколько стаканов понадобилось, если в 1 стакан наливали: 200мл?</w:t>
      </w:r>
    </w:p>
    <w:p w:rsidR="000741E3" w:rsidRPr="000741E3" w:rsidRDefault="000741E3" w:rsidP="000741E3">
      <w:pPr>
        <w:pStyle w:val="a5"/>
        <w:spacing w:before="280" w:after="280"/>
        <w:ind w:left="708"/>
        <w:rPr>
          <w:color w:val="000000"/>
        </w:rPr>
      </w:pPr>
      <w:r w:rsidRPr="000741E3">
        <w:rPr>
          <w:b/>
          <w:color w:val="000000"/>
        </w:rPr>
        <w:t>13.</w:t>
      </w:r>
      <w:r w:rsidRPr="000741E3">
        <w:rPr>
          <w:color w:val="000000"/>
        </w:rPr>
        <w:t xml:space="preserve"> Бутерброд с колбасой стоит 25,87 р. Сколько сдачи получит покупатель с 50 р.? с 10.?                            </w:t>
      </w:r>
    </w:p>
    <w:p w:rsidR="000741E3" w:rsidRPr="000741E3" w:rsidRDefault="000741E3" w:rsidP="000741E3">
      <w:pPr>
        <w:pStyle w:val="a5"/>
        <w:spacing w:before="280" w:after="280"/>
        <w:ind w:left="708"/>
        <w:rPr>
          <w:color w:val="000000"/>
        </w:rPr>
      </w:pPr>
      <w:r w:rsidRPr="000741E3">
        <w:rPr>
          <w:color w:val="000000"/>
        </w:rPr>
        <w:t xml:space="preserve">  </w:t>
      </w:r>
      <w:r w:rsidRPr="000741E3">
        <w:rPr>
          <w:b/>
          <w:color w:val="000000"/>
        </w:rPr>
        <w:t xml:space="preserve">14. </w:t>
      </w:r>
      <w:r w:rsidRPr="000741E3">
        <w:rPr>
          <w:color w:val="000000"/>
        </w:rPr>
        <w:t xml:space="preserve">У школьника 2 р. Стоимость бутерброда в  буфете 2,87 р. Сколько денег не хватает на покупку бутерброда? </w:t>
      </w:r>
      <w:r w:rsidRPr="000741E3">
        <w:rPr>
          <w:b/>
          <w:color w:val="000000"/>
        </w:rPr>
        <w:t xml:space="preserve">                                                                                                                                    15.</w:t>
      </w:r>
      <w:r w:rsidRPr="000741E3">
        <w:rPr>
          <w:color w:val="000000"/>
        </w:rPr>
        <w:t xml:space="preserve"> . В меню школьника в завтрак входят: </w:t>
      </w:r>
    </w:p>
    <w:p w:rsidR="000741E3" w:rsidRPr="000741E3" w:rsidRDefault="000741E3" w:rsidP="000741E3">
      <w:pPr>
        <w:pStyle w:val="a5"/>
        <w:numPr>
          <w:ilvl w:val="0"/>
          <w:numId w:val="6"/>
        </w:numPr>
        <w:tabs>
          <w:tab w:val="clear" w:pos="1304"/>
          <w:tab w:val="num" w:pos="2012"/>
          <w:tab w:val="right" w:pos="3350"/>
        </w:tabs>
        <w:spacing w:before="280"/>
        <w:ind w:left="1968"/>
        <w:rPr>
          <w:color w:val="000000"/>
        </w:rPr>
      </w:pPr>
      <w:r w:rsidRPr="000741E3">
        <w:rPr>
          <w:color w:val="000000"/>
        </w:rPr>
        <w:t xml:space="preserve">блинчики с фруктовой начинкой </w:t>
      </w:r>
      <w:r w:rsidRPr="000741E3">
        <w:rPr>
          <w:color w:val="000000"/>
        </w:rPr>
        <w:tab/>
        <w:t xml:space="preserve">- 19,1 9 р. </w:t>
      </w:r>
    </w:p>
    <w:p w:rsidR="000741E3" w:rsidRPr="000741E3" w:rsidRDefault="000741E3" w:rsidP="000741E3">
      <w:pPr>
        <w:pStyle w:val="a5"/>
        <w:numPr>
          <w:ilvl w:val="0"/>
          <w:numId w:val="6"/>
        </w:numPr>
        <w:tabs>
          <w:tab w:val="clear" w:pos="1304"/>
          <w:tab w:val="num" w:pos="2012"/>
          <w:tab w:val="right" w:pos="3369"/>
        </w:tabs>
        <w:ind w:left="1968"/>
        <w:rPr>
          <w:i/>
          <w:iCs/>
          <w:color w:val="000000"/>
        </w:rPr>
      </w:pPr>
      <w:r w:rsidRPr="000741E3">
        <w:rPr>
          <w:color w:val="000000"/>
        </w:rPr>
        <w:t xml:space="preserve">йогурт - 16,49 </w:t>
      </w:r>
      <w:r w:rsidRPr="000741E3">
        <w:rPr>
          <w:iCs/>
          <w:color w:val="000000"/>
        </w:rPr>
        <w:t>р.</w:t>
      </w:r>
      <w:r w:rsidRPr="000741E3">
        <w:rPr>
          <w:i/>
          <w:iCs/>
          <w:color w:val="000000"/>
        </w:rPr>
        <w:t xml:space="preserve"> </w:t>
      </w:r>
    </w:p>
    <w:p w:rsidR="000741E3" w:rsidRPr="000741E3" w:rsidRDefault="000741E3" w:rsidP="000741E3">
      <w:pPr>
        <w:pStyle w:val="a5"/>
        <w:numPr>
          <w:ilvl w:val="0"/>
          <w:numId w:val="6"/>
        </w:numPr>
        <w:tabs>
          <w:tab w:val="clear" w:pos="1304"/>
          <w:tab w:val="num" w:pos="2012"/>
          <w:tab w:val="left" w:pos="2942"/>
        </w:tabs>
        <w:spacing w:after="280"/>
        <w:ind w:left="1968"/>
        <w:rPr>
          <w:color w:val="000000"/>
        </w:rPr>
      </w:pPr>
      <w:r w:rsidRPr="000741E3">
        <w:rPr>
          <w:color w:val="000000"/>
        </w:rPr>
        <w:t xml:space="preserve">чай с сахаром -1,40 р. </w:t>
      </w:r>
    </w:p>
    <w:p w:rsidR="000741E3" w:rsidRPr="000741E3" w:rsidRDefault="000741E3" w:rsidP="000741E3">
      <w:pPr>
        <w:pStyle w:val="a5"/>
        <w:spacing w:before="280" w:after="280"/>
        <w:ind w:left="708"/>
        <w:rPr>
          <w:color w:val="000000"/>
        </w:rPr>
      </w:pPr>
      <w:r w:rsidRPr="000741E3">
        <w:rPr>
          <w:color w:val="000000"/>
        </w:rPr>
        <w:t xml:space="preserve">Сколько стоит школьный завтрак? </w:t>
      </w:r>
    </w:p>
    <w:p w:rsidR="000741E3" w:rsidRPr="000741E3" w:rsidRDefault="000741E3" w:rsidP="000741E3">
      <w:pPr>
        <w:pStyle w:val="a5"/>
        <w:spacing w:before="280" w:after="280"/>
        <w:ind w:left="708"/>
        <w:rPr>
          <w:b/>
          <w:color w:val="000000"/>
        </w:rPr>
      </w:pPr>
      <w:r w:rsidRPr="000741E3">
        <w:rPr>
          <w:b/>
          <w:color w:val="000000"/>
        </w:rPr>
        <w:t>16.</w:t>
      </w:r>
      <w:r w:rsidRPr="000741E3">
        <w:rPr>
          <w:color w:val="000000"/>
        </w:rPr>
        <w:t xml:space="preserve"> .В школьный обед входят: </w:t>
      </w:r>
      <w:r w:rsidRPr="000741E3">
        <w:rPr>
          <w:b/>
          <w:color w:val="000000"/>
        </w:rPr>
        <w:t>1 -вариант</w:t>
      </w:r>
    </w:p>
    <w:p w:rsidR="000741E3" w:rsidRPr="000741E3" w:rsidRDefault="000741E3" w:rsidP="000741E3">
      <w:pPr>
        <w:pStyle w:val="a5"/>
        <w:numPr>
          <w:ilvl w:val="0"/>
          <w:numId w:val="1"/>
        </w:numPr>
        <w:tabs>
          <w:tab w:val="clear" w:pos="1304"/>
          <w:tab w:val="num" w:pos="2012"/>
        </w:tabs>
        <w:spacing w:before="280"/>
        <w:ind w:left="1968"/>
        <w:rPr>
          <w:color w:val="000000"/>
        </w:rPr>
      </w:pPr>
      <w:r w:rsidRPr="000741E3">
        <w:rPr>
          <w:color w:val="000000"/>
        </w:rPr>
        <w:t>помидор  -12,27р.</w:t>
      </w:r>
    </w:p>
    <w:p w:rsidR="000741E3" w:rsidRPr="000741E3" w:rsidRDefault="000741E3" w:rsidP="000741E3">
      <w:pPr>
        <w:pStyle w:val="a5"/>
        <w:numPr>
          <w:ilvl w:val="0"/>
          <w:numId w:val="1"/>
        </w:numPr>
        <w:tabs>
          <w:tab w:val="clear" w:pos="1304"/>
          <w:tab w:val="num" w:pos="2012"/>
        </w:tabs>
        <w:ind w:left="1968"/>
        <w:rPr>
          <w:color w:val="000000"/>
        </w:rPr>
      </w:pPr>
      <w:r w:rsidRPr="000741E3">
        <w:rPr>
          <w:color w:val="000000"/>
        </w:rPr>
        <w:t>рыбные биточки- 10р.</w:t>
      </w:r>
    </w:p>
    <w:p w:rsidR="000741E3" w:rsidRPr="000741E3" w:rsidRDefault="000741E3" w:rsidP="000741E3">
      <w:pPr>
        <w:pStyle w:val="a5"/>
        <w:numPr>
          <w:ilvl w:val="0"/>
          <w:numId w:val="1"/>
        </w:numPr>
        <w:tabs>
          <w:tab w:val="clear" w:pos="1304"/>
          <w:tab w:val="num" w:pos="2012"/>
        </w:tabs>
        <w:ind w:left="1968"/>
        <w:rPr>
          <w:color w:val="000000"/>
        </w:rPr>
      </w:pPr>
      <w:r w:rsidRPr="000741E3">
        <w:rPr>
          <w:color w:val="000000"/>
        </w:rPr>
        <w:t>компот из свежих груш -</w:t>
      </w:r>
      <w:r w:rsidRPr="000741E3">
        <w:rPr>
          <w:i/>
          <w:iCs/>
          <w:color w:val="000000"/>
        </w:rPr>
        <w:t xml:space="preserve">. </w:t>
      </w:r>
      <w:r w:rsidRPr="000741E3">
        <w:rPr>
          <w:iCs/>
          <w:color w:val="000000"/>
        </w:rPr>
        <w:t>1</w:t>
      </w:r>
      <w:r w:rsidRPr="000741E3">
        <w:rPr>
          <w:color w:val="000000"/>
        </w:rPr>
        <w:t xml:space="preserve">3,19р. </w:t>
      </w:r>
    </w:p>
    <w:p w:rsidR="000741E3" w:rsidRPr="000741E3" w:rsidRDefault="000741E3" w:rsidP="000741E3">
      <w:pPr>
        <w:pStyle w:val="a5"/>
        <w:numPr>
          <w:ilvl w:val="0"/>
          <w:numId w:val="1"/>
        </w:numPr>
        <w:tabs>
          <w:tab w:val="clear" w:pos="1304"/>
          <w:tab w:val="num" w:pos="2012"/>
        </w:tabs>
        <w:spacing w:after="280"/>
        <w:ind w:left="1968"/>
        <w:rPr>
          <w:color w:val="000000"/>
        </w:rPr>
      </w:pPr>
      <w:r w:rsidRPr="000741E3">
        <w:rPr>
          <w:color w:val="000000"/>
        </w:rPr>
        <w:t>хлеб черный – 0,70к.</w:t>
      </w:r>
    </w:p>
    <w:p w:rsidR="000741E3" w:rsidRPr="000741E3" w:rsidRDefault="000741E3" w:rsidP="000741E3">
      <w:pPr>
        <w:pStyle w:val="a5"/>
        <w:spacing w:before="280" w:after="280"/>
        <w:ind w:left="708"/>
      </w:pPr>
      <w:r w:rsidRPr="000741E3">
        <w:t xml:space="preserve">Сколько стоит школьный обед? </w:t>
      </w:r>
    </w:p>
    <w:p w:rsidR="000741E3" w:rsidRPr="000741E3" w:rsidRDefault="000741E3" w:rsidP="000741E3">
      <w:pPr>
        <w:pStyle w:val="a3"/>
        <w:ind w:left="708" w:firstLine="0"/>
        <w:rPr>
          <w:color w:val="000000"/>
          <w:sz w:val="24"/>
        </w:rPr>
      </w:pPr>
      <w:r w:rsidRPr="000741E3">
        <w:rPr>
          <w:b/>
          <w:color w:val="000000"/>
          <w:sz w:val="24"/>
        </w:rPr>
        <w:t>Транспорт.</w:t>
      </w:r>
      <w:r w:rsidRPr="000741E3">
        <w:rPr>
          <w:sz w:val="24"/>
        </w:rPr>
        <w:t xml:space="preserve"> </w:t>
      </w:r>
      <w:r w:rsidRPr="000741E3">
        <w:rPr>
          <w:color w:val="000000"/>
          <w:sz w:val="24"/>
        </w:rPr>
        <w:t xml:space="preserve">Повторение и закрепление  вычислительных навыков, необходимые для умения соблюдать правила пользования различными видами транспорта. </w:t>
      </w:r>
    </w:p>
    <w:p w:rsidR="000741E3" w:rsidRPr="000741E3" w:rsidRDefault="000741E3" w:rsidP="000741E3">
      <w:pPr>
        <w:pStyle w:val="a3"/>
        <w:numPr>
          <w:ilvl w:val="0"/>
          <w:numId w:val="13"/>
        </w:numPr>
        <w:tabs>
          <w:tab w:val="clear" w:pos="360"/>
          <w:tab w:val="num" w:pos="1068"/>
        </w:tabs>
        <w:ind w:left="1068"/>
        <w:rPr>
          <w:color w:val="000000"/>
          <w:sz w:val="24"/>
        </w:rPr>
      </w:pPr>
      <w:r w:rsidRPr="000741E3">
        <w:rPr>
          <w:color w:val="000000"/>
          <w:sz w:val="24"/>
        </w:rPr>
        <w:t>Проезд 1 человека в автобусе стоит 10 р. Сколько надо заплатить за проезд 5 человек, 10 человек, 12  человек?</w:t>
      </w:r>
    </w:p>
    <w:p w:rsidR="000741E3" w:rsidRPr="000741E3" w:rsidRDefault="000741E3" w:rsidP="000741E3">
      <w:pPr>
        <w:pStyle w:val="a3"/>
        <w:numPr>
          <w:ilvl w:val="0"/>
          <w:numId w:val="13"/>
        </w:numPr>
        <w:tabs>
          <w:tab w:val="clear" w:pos="360"/>
          <w:tab w:val="num" w:pos="1068"/>
        </w:tabs>
        <w:ind w:left="1068"/>
        <w:rPr>
          <w:color w:val="000000"/>
          <w:sz w:val="24"/>
        </w:rPr>
      </w:pPr>
      <w:r w:rsidRPr="000741E3">
        <w:rPr>
          <w:color w:val="000000"/>
          <w:sz w:val="24"/>
        </w:rPr>
        <w:lastRenderedPageBreak/>
        <w:t xml:space="preserve">Электричка отправляется в 10ч10мин и прибудет на нужную станцию в 11 час 5 мин. Сколько времени электричка будет в пути? </w:t>
      </w:r>
    </w:p>
    <w:p w:rsidR="000741E3" w:rsidRPr="000741E3" w:rsidRDefault="000741E3" w:rsidP="000741E3">
      <w:pPr>
        <w:pStyle w:val="a3"/>
        <w:numPr>
          <w:ilvl w:val="0"/>
          <w:numId w:val="13"/>
        </w:numPr>
        <w:tabs>
          <w:tab w:val="clear" w:pos="360"/>
          <w:tab w:val="num" w:pos="1068"/>
        </w:tabs>
        <w:ind w:left="1068"/>
        <w:rPr>
          <w:color w:val="000000"/>
          <w:sz w:val="24"/>
        </w:rPr>
      </w:pPr>
      <w:r w:rsidRPr="000741E3">
        <w:rPr>
          <w:color w:val="000000"/>
          <w:sz w:val="24"/>
        </w:rPr>
        <w:t xml:space="preserve">Пассажиру надо проехать на поезде дальнего следования 3 суток. Он проехал 23 часа. Сколько времени осталось ехать пассажиру? </w:t>
      </w:r>
    </w:p>
    <w:p w:rsidR="000741E3" w:rsidRPr="000741E3" w:rsidRDefault="000741E3" w:rsidP="000741E3">
      <w:pPr>
        <w:pStyle w:val="a3"/>
        <w:numPr>
          <w:ilvl w:val="0"/>
          <w:numId w:val="13"/>
        </w:numPr>
        <w:tabs>
          <w:tab w:val="clear" w:pos="360"/>
          <w:tab w:val="num" w:pos="1068"/>
        </w:tabs>
        <w:ind w:left="1068"/>
        <w:rPr>
          <w:color w:val="000000"/>
          <w:sz w:val="24"/>
        </w:rPr>
      </w:pPr>
      <w:r w:rsidRPr="000741E3">
        <w:rPr>
          <w:color w:val="000000"/>
          <w:sz w:val="24"/>
        </w:rPr>
        <w:t>Ученик вышел из дома в 7ч 45мин. И был в школе в 8ч 10мин. Сколько времени занял путь от дома до</w:t>
      </w:r>
      <w:proofErr w:type="gramStart"/>
      <w:r w:rsidRPr="000741E3">
        <w:rPr>
          <w:color w:val="000000"/>
          <w:sz w:val="24"/>
        </w:rPr>
        <w:t>.</w:t>
      </w:r>
      <w:proofErr w:type="gramEnd"/>
      <w:r w:rsidRPr="000741E3">
        <w:rPr>
          <w:color w:val="000000"/>
          <w:sz w:val="24"/>
        </w:rPr>
        <w:t xml:space="preserve"> </w:t>
      </w:r>
      <w:proofErr w:type="gramStart"/>
      <w:r w:rsidRPr="000741E3">
        <w:rPr>
          <w:color w:val="000000"/>
          <w:sz w:val="24"/>
        </w:rPr>
        <w:t>ш</w:t>
      </w:r>
      <w:proofErr w:type="gramEnd"/>
      <w:r w:rsidRPr="000741E3">
        <w:rPr>
          <w:color w:val="000000"/>
          <w:sz w:val="24"/>
        </w:rPr>
        <w:t xml:space="preserve">колы? Рассчитайте каждый время своего выхода из дома в школу. </w:t>
      </w:r>
    </w:p>
    <w:p w:rsidR="000741E3" w:rsidRPr="000741E3" w:rsidRDefault="000741E3" w:rsidP="000741E3">
      <w:pPr>
        <w:pStyle w:val="a3"/>
        <w:numPr>
          <w:ilvl w:val="0"/>
          <w:numId w:val="13"/>
        </w:numPr>
        <w:tabs>
          <w:tab w:val="clear" w:pos="360"/>
          <w:tab w:val="num" w:pos="1068"/>
        </w:tabs>
        <w:ind w:left="1068"/>
        <w:rPr>
          <w:color w:val="000000"/>
          <w:sz w:val="24"/>
        </w:rPr>
      </w:pPr>
      <w:r w:rsidRPr="000741E3">
        <w:rPr>
          <w:color w:val="000000"/>
          <w:sz w:val="24"/>
        </w:rPr>
        <w:t>Ученик едет до школы на  автобусе. Сколько денег он потратит на дорогу в день, если стоимость одной поездки 5р., за 7 дней, за месяц?</w:t>
      </w:r>
    </w:p>
    <w:p w:rsidR="000741E3" w:rsidRPr="000741E3" w:rsidRDefault="000741E3" w:rsidP="00582CCC">
      <w:pPr>
        <w:pStyle w:val="a3"/>
        <w:ind w:left="708" w:firstLine="0"/>
        <w:rPr>
          <w:color w:val="000000"/>
          <w:sz w:val="24"/>
        </w:rPr>
      </w:pPr>
      <w:r w:rsidRPr="000741E3">
        <w:rPr>
          <w:b/>
          <w:color w:val="000000"/>
          <w:sz w:val="24"/>
          <w:u w:val="single"/>
        </w:rPr>
        <w:t>Жилище.</w:t>
      </w:r>
      <w:r w:rsidRPr="000741E3">
        <w:rPr>
          <w:color w:val="000000"/>
          <w:sz w:val="24"/>
        </w:rPr>
        <w:t xml:space="preserve">  Повторение и закрепление  математических знаний, которые дадут возможность  бережно относиться к собственности,</w:t>
      </w:r>
      <w:r w:rsidR="00D47DE8">
        <w:rPr>
          <w:color w:val="000000"/>
          <w:sz w:val="24"/>
        </w:rPr>
        <w:t xml:space="preserve"> </w:t>
      </w:r>
      <w:r w:rsidRPr="000741E3">
        <w:rPr>
          <w:color w:val="000000"/>
          <w:sz w:val="24"/>
        </w:rPr>
        <w:t xml:space="preserve">пользоваться услуги и различных жилищно-бытовых служб. </w:t>
      </w:r>
    </w:p>
    <w:p w:rsidR="000741E3" w:rsidRPr="000741E3" w:rsidRDefault="000741E3" w:rsidP="000741E3">
      <w:pPr>
        <w:pStyle w:val="a5"/>
        <w:numPr>
          <w:ilvl w:val="0"/>
          <w:numId w:val="5"/>
        </w:numPr>
        <w:tabs>
          <w:tab w:val="clear" w:pos="360"/>
          <w:tab w:val="num" w:pos="1068"/>
        </w:tabs>
        <w:spacing w:before="280"/>
        <w:ind w:left="1068"/>
        <w:rPr>
          <w:color w:val="000000"/>
          <w:lang w:eastAsia="he-IL" w:bidi="he-IL"/>
        </w:rPr>
      </w:pPr>
      <w:r w:rsidRPr="000741E3">
        <w:rPr>
          <w:color w:val="000000"/>
          <w:lang w:eastAsia="he-IL" w:bidi="he-IL"/>
        </w:rPr>
        <w:t xml:space="preserve">Оплата за газ в месяц за одного человека 218 р. 04к. Чему равна оплата за год? Сколько заплатит семья из 3-х человек в месяц? За год? </w:t>
      </w:r>
    </w:p>
    <w:p w:rsidR="000741E3" w:rsidRPr="000741E3" w:rsidRDefault="000741E3" w:rsidP="000741E3">
      <w:pPr>
        <w:pStyle w:val="a5"/>
        <w:numPr>
          <w:ilvl w:val="0"/>
          <w:numId w:val="5"/>
        </w:numPr>
        <w:tabs>
          <w:tab w:val="clear" w:pos="360"/>
          <w:tab w:val="num" w:pos="1068"/>
        </w:tabs>
        <w:ind w:left="1068"/>
        <w:rPr>
          <w:color w:val="000000"/>
          <w:lang w:eastAsia="he-IL" w:bidi="he-IL"/>
        </w:rPr>
      </w:pPr>
      <w:r w:rsidRPr="000741E3">
        <w:rPr>
          <w:color w:val="000000"/>
          <w:lang w:eastAsia="he-IL" w:bidi="he-IL"/>
        </w:rPr>
        <w:t xml:space="preserve"> </w:t>
      </w:r>
      <w:proofErr w:type="gramStart"/>
      <w:r w:rsidRPr="000741E3">
        <w:rPr>
          <w:color w:val="000000"/>
          <w:lang w:eastAsia="he-IL" w:bidi="he-IL"/>
        </w:rPr>
        <w:t xml:space="preserve">За 1 месяц семья платит: за квартиру 2600 р.70 </w:t>
      </w:r>
      <w:r w:rsidRPr="000741E3">
        <w:rPr>
          <w:iCs/>
          <w:color w:val="000000"/>
          <w:w w:val="92"/>
          <w:lang w:eastAsia="he-IL" w:bidi="he-IL"/>
        </w:rPr>
        <w:t xml:space="preserve">к., </w:t>
      </w:r>
      <w:r w:rsidRPr="000741E3">
        <w:rPr>
          <w:color w:val="000000"/>
          <w:lang w:eastAsia="he-IL" w:bidi="he-IL"/>
        </w:rPr>
        <w:t xml:space="preserve">за телефон 176 </w:t>
      </w:r>
      <w:r w:rsidRPr="000741E3">
        <w:rPr>
          <w:iCs/>
          <w:color w:val="000000"/>
          <w:lang w:eastAsia="he-IL" w:bidi="he-IL"/>
        </w:rPr>
        <w:t xml:space="preserve">р., </w:t>
      </w:r>
      <w:r w:rsidRPr="000741E3">
        <w:rPr>
          <w:color w:val="000000"/>
          <w:lang w:eastAsia="he-IL" w:bidi="he-IL"/>
        </w:rPr>
        <w:t xml:space="preserve">за электроэнергию примерно 200 </w:t>
      </w:r>
      <w:r w:rsidRPr="000741E3">
        <w:rPr>
          <w:iCs/>
          <w:color w:val="000000"/>
          <w:lang w:eastAsia="he-IL" w:bidi="he-IL"/>
        </w:rPr>
        <w:t xml:space="preserve">р. </w:t>
      </w:r>
      <w:r w:rsidRPr="000741E3">
        <w:rPr>
          <w:color w:val="000000"/>
          <w:lang w:eastAsia="he-IL" w:bidi="he-IL"/>
        </w:rPr>
        <w:t xml:space="preserve">50 к. Чему равна общая сумма расходов семьи на оплату коммунальных услуг? </w:t>
      </w:r>
      <w:proofErr w:type="gramEnd"/>
    </w:p>
    <w:p w:rsidR="000741E3" w:rsidRPr="000741E3" w:rsidRDefault="000741E3" w:rsidP="000741E3">
      <w:pPr>
        <w:pStyle w:val="a5"/>
        <w:numPr>
          <w:ilvl w:val="0"/>
          <w:numId w:val="5"/>
        </w:numPr>
        <w:tabs>
          <w:tab w:val="clear" w:pos="360"/>
          <w:tab w:val="num" w:pos="1068"/>
        </w:tabs>
        <w:ind w:left="1068"/>
        <w:rPr>
          <w:color w:val="000000"/>
          <w:lang w:eastAsia="he-IL" w:bidi="he-IL"/>
        </w:rPr>
      </w:pPr>
      <w:r w:rsidRPr="000741E3">
        <w:rPr>
          <w:color w:val="000000"/>
          <w:lang w:eastAsia="he-IL" w:bidi="he-IL"/>
        </w:rPr>
        <w:t>.Длина комнаты 5м, ширина 3м. Необходимо отремонтировать потолок. Расход краски на 1м²  300г. Потолок красят дважды. Сколько всего краски необходимо для ремонта потолка?  Сколько банок краски нужно купить, если в банке 5 кг?</w:t>
      </w:r>
      <w:proofErr w:type="gramStart"/>
      <w:r w:rsidRPr="000741E3">
        <w:rPr>
          <w:color w:val="000000"/>
          <w:lang w:eastAsia="he-IL" w:bidi="he-IL"/>
        </w:rPr>
        <w:t xml:space="preserve"> .</w:t>
      </w:r>
      <w:proofErr w:type="gramEnd"/>
      <w:r w:rsidRPr="000741E3">
        <w:rPr>
          <w:color w:val="000000"/>
          <w:lang w:eastAsia="he-IL" w:bidi="he-IL"/>
        </w:rPr>
        <w:t xml:space="preserve"> </w:t>
      </w:r>
    </w:p>
    <w:p w:rsidR="000741E3" w:rsidRPr="000741E3" w:rsidRDefault="000741E3" w:rsidP="000741E3">
      <w:pPr>
        <w:pStyle w:val="a5"/>
        <w:numPr>
          <w:ilvl w:val="0"/>
          <w:numId w:val="5"/>
        </w:numPr>
        <w:tabs>
          <w:tab w:val="clear" w:pos="360"/>
          <w:tab w:val="num" w:pos="1068"/>
        </w:tabs>
        <w:ind w:left="1068"/>
        <w:rPr>
          <w:color w:val="000000"/>
          <w:lang w:eastAsia="he-IL" w:bidi="he-IL"/>
        </w:rPr>
      </w:pPr>
      <w:r w:rsidRPr="000741E3">
        <w:rPr>
          <w:color w:val="000000"/>
          <w:lang w:eastAsia="he-IL" w:bidi="he-IL"/>
        </w:rPr>
        <w:t xml:space="preserve"> На кухне решили сменить линолеум. Длина кухни - 2м 90см, ширина - 2м 30 см. Сколько надо купить погонных метров линолеума при ширине 2м</w:t>
      </w:r>
      <w:proofErr w:type="gramStart"/>
      <w:r w:rsidRPr="000741E3">
        <w:rPr>
          <w:color w:val="000000"/>
          <w:lang w:eastAsia="he-IL" w:bidi="he-IL"/>
        </w:rPr>
        <w:t xml:space="preserve"> ?</w:t>
      </w:r>
      <w:proofErr w:type="gramEnd"/>
      <w:r w:rsidRPr="000741E3">
        <w:rPr>
          <w:color w:val="000000"/>
          <w:lang w:eastAsia="he-IL" w:bidi="he-IL"/>
        </w:rPr>
        <w:t xml:space="preserve"> </w:t>
      </w:r>
    </w:p>
    <w:p w:rsidR="000741E3" w:rsidRPr="000741E3" w:rsidRDefault="000741E3" w:rsidP="000741E3">
      <w:pPr>
        <w:pStyle w:val="a5"/>
        <w:numPr>
          <w:ilvl w:val="0"/>
          <w:numId w:val="5"/>
        </w:numPr>
        <w:tabs>
          <w:tab w:val="clear" w:pos="360"/>
          <w:tab w:val="num" w:pos="1068"/>
        </w:tabs>
        <w:ind w:left="1068"/>
        <w:rPr>
          <w:color w:val="000000"/>
          <w:lang w:eastAsia="he-IL" w:bidi="he-IL"/>
        </w:rPr>
      </w:pPr>
      <w:r w:rsidRPr="000741E3">
        <w:rPr>
          <w:color w:val="000000"/>
          <w:lang w:eastAsia="he-IL" w:bidi="he-IL"/>
        </w:rPr>
        <w:t xml:space="preserve">Сколько будет стоить покупка, если 1 погонный метр стоит 270 р.? </w:t>
      </w:r>
    </w:p>
    <w:p w:rsidR="000741E3" w:rsidRPr="000741E3" w:rsidRDefault="000741E3" w:rsidP="000741E3">
      <w:pPr>
        <w:pStyle w:val="a5"/>
        <w:numPr>
          <w:ilvl w:val="0"/>
          <w:numId w:val="5"/>
        </w:numPr>
        <w:tabs>
          <w:tab w:val="clear" w:pos="360"/>
          <w:tab w:val="num" w:pos="1068"/>
        </w:tabs>
        <w:ind w:left="1068"/>
        <w:rPr>
          <w:iCs/>
          <w:color w:val="000000"/>
          <w:lang w:eastAsia="he-IL" w:bidi="he-IL"/>
        </w:rPr>
      </w:pPr>
      <w:r w:rsidRPr="000741E3">
        <w:rPr>
          <w:color w:val="000000"/>
          <w:lang w:eastAsia="he-IL" w:bidi="he-IL"/>
        </w:rPr>
        <w:t>Для покрытия паркетных полов, необходимо купить лак. Расход лака 150г на 1м</w:t>
      </w:r>
      <w:proofErr w:type="gramStart"/>
      <w:r w:rsidRPr="000741E3">
        <w:rPr>
          <w:color w:val="000000"/>
          <w:lang w:eastAsia="he-IL" w:bidi="he-IL"/>
        </w:rPr>
        <w:t>² В</w:t>
      </w:r>
      <w:proofErr w:type="gramEnd"/>
      <w:r w:rsidRPr="000741E3">
        <w:rPr>
          <w:color w:val="000000"/>
          <w:lang w:eastAsia="he-IL" w:bidi="he-IL"/>
        </w:rPr>
        <w:t xml:space="preserve"> квар</w:t>
      </w:r>
      <w:r w:rsidRPr="000741E3">
        <w:rPr>
          <w:color w:val="000000"/>
          <w:lang w:eastAsia="he-IL" w:bidi="he-IL"/>
        </w:rPr>
        <w:softHyphen/>
        <w:t xml:space="preserve">тире </w:t>
      </w:r>
      <w:r w:rsidRPr="000741E3">
        <w:rPr>
          <w:color w:val="000000"/>
          <w:w w:val="69"/>
          <w:lang w:eastAsia="he-IL" w:bidi="he-IL"/>
        </w:rPr>
        <w:t xml:space="preserve">2 </w:t>
      </w:r>
      <w:r w:rsidRPr="000741E3">
        <w:rPr>
          <w:color w:val="000000"/>
          <w:lang w:eastAsia="he-IL" w:bidi="he-IL"/>
        </w:rPr>
        <w:t>комнаты. Длина первой  комнаты 5м</w:t>
      </w:r>
      <w:proofErr w:type="gramStart"/>
      <w:r w:rsidRPr="000741E3">
        <w:rPr>
          <w:color w:val="000000"/>
          <w:w w:val="69"/>
          <w:lang w:eastAsia="he-IL" w:bidi="he-IL"/>
        </w:rPr>
        <w:t xml:space="preserve"> ,</w:t>
      </w:r>
      <w:proofErr w:type="gramEnd"/>
      <w:r w:rsidRPr="000741E3">
        <w:rPr>
          <w:color w:val="000000"/>
          <w:w w:val="69"/>
          <w:lang w:eastAsia="he-IL" w:bidi="he-IL"/>
        </w:rPr>
        <w:t xml:space="preserve"> </w:t>
      </w:r>
      <w:r w:rsidRPr="000741E3">
        <w:rPr>
          <w:color w:val="000000"/>
          <w:lang w:eastAsia="he-IL" w:bidi="he-IL"/>
        </w:rPr>
        <w:t>ширина  4м</w:t>
      </w:r>
      <w:r w:rsidRPr="000741E3">
        <w:rPr>
          <w:bCs/>
          <w:iCs/>
          <w:color w:val="000000"/>
          <w:w w:val="70"/>
          <w:lang w:eastAsia="he-IL" w:bidi="he-IL"/>
        </w:rPr>
        <w:t xml:space="preserve">, </w:t>
      </w:r>
      <w:r w:rsidRPr="000741E3">
        <w:rPr>
          <w:color w:val="000000"/>
          <w:lang w:eastAsia="he-IL" w:bidi="he-IL"/>
        </w:rPr>
        <w:t xml:space="preserve">а длина второй -3м </w:t>
      </w:r>
      <w:r w:rsidRPr="000741E3">
        <w:rPr>
          <w:bCs/>
          <w:color w:val="000000"/>
          <w:lang w:eastAsia="he-IL" w:bidi="he-IL"/>
        </w:rPr>
        <w:t xml:space="preserve">50 </w:t>
      </w:r>
      <w:r w:rsidRPr="000741E3">
        <w:rPr>
          <w:color w:val="000000"/>
          <w:lang w:eastAsia="he-IL" w:bidi="he-IL"/>
        </w:rPr>
        <w:t xml:space="preserve">см, ширина 3м. Пол покрывают лаком 2 раза. Сколько лака понадобиться на всю квартиру? Сколько банок лака надо купить, если вес одной банки 2 кг? Сколько будет стоить вся покупка, если 1 банка стоит 95р.50 </w:t>
      </w:r>
      <w:proofErr w:type="gramStart"/>
      <w:r w:rsidRPr="000741E3">
        <w:rPr>
          <w:iCs/>
          <w:color w:val="000000"/>
          <w:lang w:eastAsia="he-IL" w:bidi="he-IL"/>
        </w:rPr>
        <w:t>к</w:t>
      </w:r>
      <w:proofErr w:type="gramEnd"/>
      <w:r w:rsidRPr="000741E3">
        <w:rPr>
          <w:iCs/>
          <w:color w:val="000000"/>
          <w:lang w:eastAsia="he-IL" w:bidi="he-IL"/>
        </w:rPr>
        <w:t xml:space="preserve">.? </w:t>
      </w:r>
    </w:p>
    <w:p w:rsidR="000741E3" w:rsidRPr="000741E3" w:rsidRDefault="000741E3" w:rsidP="000741E3">
      <w:pPr>
        <w:pStyle w:val="a5"/>
        <w:numPr>
          <w:ilvl w:val="0"/>
          <w:numId w:val="5"/>
        </w:numPr>
        <w:tabs>
          <w:tab w:val="clear" w:pos="360"/>
          <w:tab w:val="num" w:pos="720"/>
        </w:tabs>
        <w:ind w:left="720"/>
        <w:rPr>
          <w:color w:val="000000"/>
          <w:lang w:eastAsia="he-IL" w:bidi="he-IL"/>
        </w:rPr>
      </w:pPr>
      <w:r w:rsidRPr="000741E3">
        <w:rPr>
          <w:color w:val="000000"/>
          <w:lang w:eastAsia="he-IL" w:bidi="he-IL"/>
        </w:rPr>
        <w:t>При ремонте двухкомнатной квартиры решили сменить обои. Длина первой комнаты 5м, ширина - 4 м, длина второй - 3м 50 см, ширина 3м. Высота потолков 2м 50см. Сколько рулонов обоев надо купить на две комнаты, если в одном рулоне 10 м обоев при ши</w:t>
      </w:r>
      <w:r w:rsidRPr="000741E3">
        <w:rPr>
          <w:color w:val="000000"/>
          <w:lang w:eastAsia="he-IL" w:bidi="he-IL"/>
        </w:rPr>
        <w:softHyphen/>
        <w:t xml:space="preserve">рине 51см? Сколько денег заплатит семья, если 1 рулон стоит 87 р.? </w:t>
      </w:r>
    </w:p>
    <w:p w:rsidR="000741E3" w:rsidRPr="000741E3" w:rsidRDefault="000741E3" w:rsidP="000741E3">
      <w:pPr>
        <w:pStyle w:val="a5"/>
        <w:numPr>
          <w:ilvl w:val="0"/>
          <w:numId w:val="5"/>
        </w:numPr>
        <w:tabs>
          <w:tab w:val="clear" w:pos="360"/>
          <w:tab w:val="num" w:pos="720"/>
        </w:tabs>
        <w:ind w:left="720"/>
        <w:rPr>
          <w:color w:val="000000"/>
          <w:lang w:eastAsia="he-IL" w:bidi="he-IL"/>
        </w:rPr>
      </w:pPr>
      <w:r w:rsidRPr="000741E3">
        <w:rPr>
          <w:color w:val="000000"/>
          <w:lang w:eastAsia="he-IL" w:bidi="he-IL"/>
        </w:rPr>
        <w:t xml:space="preserve">При ремонте двухкомнатной квартиры своими силами хозяева купили </w:t>
      </w:r>
      <w:r w:rsidRPr="000741E3">
        <w:rPr>
          <w:iCs/>
          <w:color w:val="000000"/>
          <w:w w:val="83"/>
          <w:lang w:eastAsia="he-IL" w:bidi="he-IL"/>
        </w:rPr>
        <w:t xml:space="preserve">10  </w:t>
      </w:r>
      <w:r w:rsidRPr="000741E3">
        <w:rPr>
          <w:color w:val="000000"/>
          <w:lang w:eastAsia="he-IL" w:bidi="he-IL"/>
        </w:rPr>
        <w:t xml:space="preserve">рулонов обоев по цене 89р., 5 рулонов обоев по цене 280р., банку белил по цене 21 р., бутылку растворителя по цене 19р., две кисточки по цене 25р., клей для обоев по цене 115р. Сколько денег потратили хозяева на ремонт своими силами? </w:t>
      </w:r>
    </w:p>
    <w:p w:rsidR="000741E3" w:rsidRPr="000741E3" w:rsidRDefault="000741E3" w:rsidP="000741E3">
      <w:pPr>
        <w:pStyle w:val="a5"/>
        <w:numPr>
          <w:ilvl w:val="0"/>
          <w:numId w:val="5"/>
        </w:numPr>
        <w:tabs>
          <w:tab w:val="clear" w:pos="360"/>
          <w:tab w:val="num" w:pos="720"/>
        </w:tabs>
        <w:ind w:left="720"/>
        <w:rPr>
          <w:color w:val="000000"/>
          <w:lang w:eastAsia="he-IL" w:bidi="he-IL"/>
        </w:rPr>
      </w:pPr>
      <w:r w:rsidRPr="000741E3">
        <w:rPr>
          <w:color w:val="000000"/>
          <w:lang w:eastAsia="he-IL" w:bidi="he-IL"/>
        </w:rPr>
        <w:t xml:space="preserve">Необходимо поменять плинтус в комнате, ширина которой 2,9 м, а длина 5, 3м. Ширина двери в комнате - 0,8 м, 1 метр плинтуса стоит 12р. Сколько метров плинтуса необходимо купить на комнату? Сколько денег нужно на покупку плинтуса? </w:t>
      </w:r>
    </w:p>
    <w:p w:rsidR="000741E3" w:rsidRPr="000741E3" w:rsidRDefault="000741E3" w:rsidP="000741E3">
      <w:pPr>
        <w:pStyle w:val="a5"/>
        <w:numPr>
          <w:ilvl w:val="0"/>
          <w:numId w:val="5"/>
        </w:numPr>
        <w:tabs>
          <w:tab w:val="clear" w:pos="360"/>
          <w:tab w:val="num" w:pos="720"/>
        </w:tabs>
        <w:ind w:left="720"/>
        <w:rPr>
          <w:color w:val="000000"/>
          <w:lang w:eastAsia="he-IL" w:bidi="he-IL"/>
        </w:rPr>
      </w:pPr>
      <w:r w:rsidRPr="000741E3">
        <w:rPr>
          <w:color w:val="000000"/>
          <w:lang w:eastAsia="he-IL" w:bidi="he-IL"/>
        </w:rPr>
        <w:t xml:space="preserve"> Длина комнаты -5м, ширина -3м, высота потолков 2,5м. Необходимо поклеить обои. Длина 1 рулона 10м, ширина 0,5м. Сколько рулонов обоев нужно купить? Сколько будет стоить покупка при цене78 р. за 1 рулон? </w:t>
      </w:r>
    </w:p>
    <w:p w:rsidR="000741E3" w:rsidRPr="000741E3" w:rsidRDefault="000741E3" w:rsidP="000741E3">
      <w:pPr>
        <w:pStyle w:val="a5"/>
        <w:numPr>
          <w:ilvl w:val="0"/>
          <w:numId w:val="5"/>
        </w:numPr>
        <w:tabs>
          <w:tab w:val="clear" w:pos="360"/>
          <w:tab w:val="num" w:pos="720"/>
        </w:tabs>
        <w:ind w:left="720"/>
        <w:rPr>
          <w:color w:val="000000"/>
          <w:lang w:eastAsia="he-IL" w:bidi="he-IL"/>
        </w:rPr>
      </w:pPr>
      <w:r w:rsidRPr="000741E3">
        <w:rPr>
          <w:color w:val="000000"/>
          <w:lang w:eastAsia="he-IL" w:bidi="he-IL"/>
        </w:rPr>
        <w:t xml:space="preserve">Длина стены 30дм, высота 28дм. На 1 кв. дм требуется 0,05 кг краски. Сколько потребуется краски на всю стену? </w:t>
      </w:r>
    </w:p>
    <w:p w:rsidR="000741E3" w:rsidRPr="000741E3" w:rsidRDefault="000741E3" w:rsidP="000741E3">
      <w:pPr>
        <w:pStyle w:val="a5"/>
        <w:numPr>
          <w:ilvl w:val="0"/>
          <w:numId w:val="5"/>
        </w:numPr>
        <w:tabs>
          <w:tab w:val="clear" w:pos="360"/>
          <w:tab w:val="num" w:pos="720"/>
        </w:tabs>
        <w:ind w:left="720"/>
        <w:rPr>
          <w:color w:val="000000"/>
          <w:lang w:eastAsia="he-IL" w:bidi="he-IL"/>
        </w:rPr>
      </w:pPr>
      <w:r w:rsidRPr="000741E3">
        <w:rPr>
          <w:color w:val="000000"/>
          <w:lang w:eastAsia="he-IL" w:bidi="he-IL"/>
        </w:rPr>
        <w:t xml:space="preserve">Для покраски забора на даче хозяин купил: 3 кисточки по цене 30 р., 5 банок масляной краски по цене 230 р. за банку. Сколько денег заплатил дачник за покупку? </w:t>
      </w:r>
    </w:p>
    <w:p w:rsidR="000741E3" w:rsidRPr="000741E3" w:rsidRDefault="000741E3" w:rsidP="000741E3">
      <w:pPr>
        <w:pStyle w:val="a5"/>
        <w:numPr>
          <w:ilvl w:val="0"/>
          <w:numId w:val="5"/>
        </w:numPr>
        <w:tabs>
          <w:tab w:val="clear" w:pos="360"/>
          <w:tab w:val="num" w:pos="720"/>
        </w:tabs>
        <w:ind w:left="720"/>
        <w:rPr>
          <w:color w:val="000000"/>
          <w:lang w:eastAsia="he-IL" w:bidi="he-IL"/>
        </w:rPr>
      </w:pPr>
      <w:r w:rsidRPr="000741E3">
        <w:rPr>
          <w:color w:val="000000"/>
          <w:lang w:eastAsia="he-IL" w:bidi="he-IL"/>
        </w:rPr>
        <w:t>Показания счетчика на 1.01.20... г.  12564 кВт/</w:t>
      </w:r>
      <w:proofErr w:type="gramStart"/>
      <w:r w:rsidRPr="000741E3">
        <w:rPr>
          <w:color w:val="000000"/>
          <w:lang w:eastAsia="he-IL" w:bidi="he-IL"/>
        </w:rPr>
        <w:t>ч</w:t>
      </w:r>
      <w:proofErr w:type="gramEnd"/>
      <w:r w:rsidRPr="000741E3">
        <w:rPr>
          <w:color w:val="000000"/>
          <w:lang w:eastAsia="he-IL" w:bidi="he-IL"/>
        </w:rPr>
        <w:t xml:space="preserve">, а на 1.02.20... г. - 12624 кВт/ч. Сколько кВт/ч электроэнергии было израсходовано за январь? </w:t>
      </w:r>
    </w:p>
    <w:p w:rsidR="000741E3" w:rsidRPr="000741E3" w:rsidRDefault="000741E3" w:rsidP="000741E3">
      <w:pPr>
        <w:pStyle w:val="a5"/>
        <w:numPr>
          <w:ilvl w:val="0"/>
          <w:numId w:val="5"/>
        </w:numPr>
        <w:tabs>
          <w:tab w:val="clear" w:pos="360"/>
          <w:tab w:val="num" w:pos="720"/>
        </w:tabs>
        <w:ind w:left="720"/>
        <w:rPr>
          <w:color w:val="000000"/>
          <w:w w:val="105"/>
          <w:lang w:eastAsia="he-IL" w:bidi="he-IL"/>
        </w:rPr>
      </w:pPr>
      <w:r>
        <w:rPr>
          <w:color w:val="000000"/>
          <w:w w:val="105"/>
          <w:lang w:eastAsia="he-IL" w:bidi="he-IL"/>
        </w:rPr>
        <w:t>Стоимость одного кВт/ч  2р.66</w:t>
      </w:r>
      <w:r w:rsidRPr="000741E3">
        <w:rPr>
          <w:color w:val="000000"/>
          <w:w w:val="105"/>
          <w:lang w:eastAsia="he-IL" w:bidi="he-IL"/>
        </w:rPr>
        <w:t xml:space="preserve"> </w:t>
      </w:r>
      <w:proofErr w:type="gramStart"/>
      <w:r w:rsidRPr="000741E3">
        <w:rPr>
          <w:color w:val="000000"/>
          <w:w w:val="105"/>
          <w:lang w:eastAsia="he-IL" w:bidi="he-IL"/>
        </w:rPr>
        <w:t>к</w:t>
      </w:r>
      <w:proofErr w:type="gramEnd"/>
      <w:r w:rsidRPr="000741E3">
        <w:rPr>
          <w:color w:val="000000"/>
          <w:w w:val="105"/>
          <w:lang w:eastAsia="he-IL" w:bidi="he-IL"/>
        </w:rPr>
        <w:t xml:space="preserve">. </w:t>
      </w:r>
      <w:proofErr w:type="gramStart"/>
      <w:r w:rsidRPr="000741E3">
        <w:rPr>
          <w:color w:val="000000"/>
          <w:w w:val="105"/>
          <w:lang w:eastAsia="he-IL" w:bidi="he-IL"/>
        </w:rPr>
        <w:t>За</w:t>
      </w:r>
      <w:proofErr w:type="gramEnd"/>
      <w:r w:rsidRPr="000741E3">
        <w:rPr>
          <w:color w:val="000000"/>
          <w:w w:val="105"/>
          <w:lang w:eastAsia="he-IL" w:bidi="he-IL"/>
        </w:rPr>
        <w:t xml:space="preserve"> месяц было израсходовано 125 кВт/ч электроэнергии. Сколько денег надо заплатить за электроэнергию за этот месяц? </w:t>
      </w:r>
    </w:p>
    <w:p w:rsidR="000741E3" w:rsidRPr="000741E3" w:rsidRDefault="000741E3" w:rsidP="000741E3">
      <w:pPr>
        <w:pStyle w:val="a5"/>
        <w:numPr>
          <w:ilvl w:val="0"/>
          <w:numId w:val="5"/>
        </w:numPr>
        <w:tabs>
          <w:tab w:val="clear" w:pos="360"/>
          <w:tab w:val="num" w:pos="720"/>
        </w:tabs>
        <w:ind w:left="720"/>
        <w:rPr>
          <w:color w:val="000000"/>
          <w:lang w:eastAsia="he-IL" w:bidi="he-IL"/>
        </w:rPr>
      </w:pPr>
      <w:r w:rsidRPr="000741E3">
        <w:rPr>
          <w:color w:val="000000"/>
          <w:lang w:eastAsia="he-IL" w:bidi="he-IL"/>
        </w:rPr>
        <w:lastRenderedPageBreak/>
        <w:t xml:space="preserve">Для ремонта купили: 2 банки  краски по цене 350р. за одну банку, 2 банки масляной краски по цене 235р. за одну банку, 11 рулонов обоев по цене 280р. за рулон. Сколько всего денег заплатили за покупку ремонтного материала? </w:t>
      </w:r>
    </w:p>
    <w:p w:rsidR="000741E3" w:rsidRPr="000741E3" w:rsidRDefault="000741E3" w:rsidP="000741E3">
      <w:pPr>
        <w:pStyle w:val="a5"/>
        <w:numPr>
          <w:ilvl w:val="0"/>
          <w:numId w:val="5"/>
        </w:numPr>
        <w:tabs>
          <w:tab w:val="clear" w:pos="360"/>
          <w:tab w:val="num" w:pos="720"/>
        </w:tabs>
        <w:ind w:left="720"/>
        <w:rPr>
          <w:color w:val="000000"/>
          <w:lang w:eastAsia="he-IL" w:bidi="he-IL"/>
        </w:rPr>
      </w:pPr>
      <w:r w:rsidRPr="000741E3">
        <w:rPr>
          <w:color w:val="000000"/>
          <w:lang w:eastAsia="he-IL" w:bidi="he-IL"/>
        </w:rPr>
        <w:t>В коммунальной квартире проживают  5 человек. За месяц было израсходовано 125 кВт/</w:t>
      </w:r>
      <w:proofErr w:type="gramStart"/>
      <w:r w:rsidRPr="000741E3">
        <w:rPr>
          <w:color w:val="000000"/>
          <w:lang w:eastAsia="he-IL" w:bidi="he-IL"/>
        </w:rPr>
        <w:t>ч</w:t>
      </w:r>
      <w:proofErr w:type="gramEnd"/>
      <w:r w:rsidRPr="000741E3">
        <w:rPr>
          <w:color w:val="000000"/>
          <w:lang w:eastAsia="he-IL" w:bidi="he-IL"/>
        </w:rPr>
        <w:t xml:space="preserve"> электроэне</w:t>
      </w:r>
      <w:r>
        <w:rPr>
          <w:color w:val="000000"/>
          <w:lang w:eastAsia="he-IL" w:bidi="he-IL"/>
        </w:rPr>
        <w:t>ргии. Стоимость 1 кВт/</w:t>
      </w:r>
      <w:proofErr w:type="gramStart"/>
      <w:r>
        <w:rPr>
          <w:color w:val="000000"/>
          <w:lang w:eastAsia="he-IL" w:bidi="he-IL"/>
        </w:rPr>
        <w:t>ч</w:t>
      </w:r>
      <w:proofErr w:type="gramEnd"/>
      <w:r>
        <w:rPr>
          <w:color w:val="000000"/>
          <w:lang w:eastAsia="he-IL" w:bidi="he-IL"/>
        </w:rPr>
        <w:t xml:space="preserve"> - 2 р.66</w:t>
      </w:r>
      <w:r w:rsidRPr="000741E3">
        <w:rPr>
          <w:color w:val="000000"/>
          <w:lang w:eastAsia="he-IL" w:bidi="he-IL"/>
        </w:rPr>
        <w:t xml:space="preserve">к. Сколько денег должен внести за оплату электроэнергии каждый жилец квартиры? </w:t>
      </w:r>
    </w:p>
    <w:p w:rsidR="000741E3" w:rsidRPr="000741E3" w:rsidRDefault="000741E3" w:rsidP="000741E3">
      <w:pPr>
        <w:pStyle w:val="a5"/>
        <w:numPr>
          <w:ilvl w:val="0"/>
          <w:numId w:val="5"/>
        </w:numPr>
        <w:tabs>
          <w:tab w:val="clear" w:pos="360"/>
          <w:tab w:val="num" w:pos="720"/>
        </w:tabs>
        <w:ind w:left="720"/>
        <w:rPr>
          <w:color w:val="000000"/>
          <w:lang w:eastAsia="he-IL" w:bidi="he-IL"/>
        </w:rPr>
      </w:pPr>
      <w:r w:rsidRPr="000741E3">
        <w:rPr>
          <w:color w:val="000000"/>
          <w:lang w:eastAsia="he-IL" w:bidi="he-IL"/>
        </w:rPr>
        <w:t>. Для уборки квартиры хозяйка купила «</w:t>
      </w:r>
      <w:proofErr w:type="spellStart"/>
      <w:r w:rsidRPr="000741E3">
        <w:rPr>
          <w:color w:val="000000"/>
          <w:lang w:eastAsia="he-IL" w:bidi="he-IL"/>
        </w:rPr>
        <w:t>Пемолюкс</w:t>
      </w:r>
      <w:proofErr w:type="spellEnd"/>
      <w:r w:rsidRPr="000741E3">
        <w:rPr>
          <w:color w:val="000000"/>
          <w:lang w:eastAsia="he-IL" w:bidi="he-IL"/>
        </w:rPr>
        <w:t xml:space="preserve">» по  цене 24 р.30к., «Мистер Мускул для кухни» по цене 89 р., средство для ухода за мебелью </w:t>
      </w:r>
      <w:proofErr w:type="gramStart"/>
      <w:r w:rsidRPr="000741E3">
        <w:rPr>
          <w:color w:val="000000"/>
          <w:lang w:eastAsia="he-IL" w:bidi="he-IL"/>
        </w:rPr>
        <w:t>по</w:t>
      </w:r>
      <w:proofErr w:type="gramEnd"/>
      <w:r w:rsidRPr="000741E3">
        <w:rPr>
          <w:color w:val="000000"/>
          <w:lang w:eastAsia="he-IL" w:bidi="he-IL"/>
        </w:rPr>
        <w:t xml:space="preserve"> цепе 39р.50к. Сколько денег заплатила хозяйка за эти средства? </w:t>
      </w:r>
    </w:p>
    <w:p w:rsidR="000741E3" w:rsidRPr="000741E3" w:rsidRDefault="000741E3" w:rsidP="000741E3">
      <w:pPr>
        <w:pStyle w:val="a5"/>
        <w:numPr>
          <w:ilvl w:val="0"/>
          <w:numId w:val="5"/>
        </w:numPr>
        <w:tabs>
          <w:tab w:val="clear" w:pos="360"/>
          <w:tab w:val="num" w:pos="720"/>
        </w:tabs>
        <w:ind w:left="720"/>
        <w:rPr>
          <w:color w:val="000000"/>
          <w:lang w:eastAsia="he-IL" w:bidi="he-IL"/>
        </w:rPr>
      </w:pPr>
      <w:r w:rsidRPr="000741E3">
        <w:rPr>
          <w:color w:val="000000"/>
          <w:lang w:eastAsia="he-IL" w:bidi="he-IL"/>
        </w:rPr>
        <w:t>. Для кухни купили колонку по цене 3075 р., мойку по цене 3755 р., сушку по цене 1755 р., рабочий стол по цене 2</w:t>
      </w:r>
      <w:r>
        <w:rPr>
          <w:color w:val="000000"/>
          <w:lang w:eastAsia="he-IL" w:bidi="he-IL"/>
        </w:rPr>
        <w:t xml:space="preserve">025 р. и полку по цене 1350 р. </w:t>
      </w:r>
      <w:r w:rsidRPr="000741E3">
        <w:rPr>
          <w:color w:val="000000"/>
          <w:lang w:eastAsia="he-IL" w:bidi="he-IL"/>
        </w:rPr>
        <w:t xml:space="preserve"> Сколько денег заплатили за набор мебели для кухни? </w:t>
      </w:r>
    </w:p>
    <w:p w:rsidR="000741E3" w:rsidRPr="000741E3" w:rsidRDefault="000741E3" w:rsidP="000741E3">
      <w:pPr>
        <w:pStyle w:val="a5"/>
        <w:numPr>
          <w:ilvl w:val="0"/>
          <w:numId w:val="5"/>
        </w:numPr>
        <w:tabs>
          <w:tab w:val="clear" w:pos="360"/>
          <w:tab w:val="num" w:pos="720"/>
        </w:tabs>
        <w:ind w:left="720"/>
        <w:rPr>
          <w:color w:val="000000"/>
          <w:lang w:eastAsia="he-IL" w:bidi="he-IL"/>
        </w:rPr>
      </w:pPr>
      <w:r w:rsidRPr="000741E3">
        <w:rPr>
          <w:color w:val="000000"/>
          <w:lang w:eastAsia="he-IL" w:bidi="he-IL"/>
        </w:rPr>
        <w:t xml:space="preserve"> Во время ремонта квартиры заменили плинтус в комнатах, коридоре, на кухне. Для этого купили  </w:t>
      </w:r>
      <w:r w:rsidRPr="000741E3">
        <w:rPr>
          <w:color w:val="000000"/>
          <w:w w:val="82"/>
          <w:lang w:eastAsia="he-IL" w:bidi="he-IL"/>
        </w:rPr>
        <w:t xml:space="preserve">52 м  </w:t>
      </w:r>
      <w:r w:rsidRPr="000741E3">
        <w:rPr>
          <w:color w:val="000000"/>
          <w:lang w:eastAsia="he-IL" w:bidi="he-IL"/>
        </w:rPr>
        <w:t xml:space="preserve">плинтуса. Купили плинтус по цене 35 р.  за метр. </w:t>
      </w:r>
    </w:p>
    <w:p w:rsidR="000741E3" w:rsidRPr="000741E3" w:rsidRDefault="000741E3" w:rsidP="000741E3">
      <w:pPr>
        <w:pStyle w:val="a5"/>
        <w:numPr>
          <w:ilvl w:val="0"/>
          <w:numId w:val="5"/>
        </w:numPr>
        <w:tabs>
          <w:tab w:val="clear" w:pos="360"/>
          <w:tab w:val="num" w:pos="720"/>
        </w:tabs>
        <w:ind w:left="720"/>
        <w:rPr>
          <w:color w:val="000000"/>
        </w:rPr>
      </w:pPr>
      <w:r w:rsidRPr="000741E3">
        <w:rPr>
          <w:color w:val="000000"/>
        </w:rPr>
        <w:t xml:space="preserve">Длина дорожки от калитки до дачного домика 50м, а ширина 1м. За 1 кв. м плитки для дорожки заплатили 170 р. Сколько денег заплатила семья за всю плитку для дорожки? </w:t>
      </w:r>
    </w:p>
    <w:p w:rsidR="000741E3" w:rsidRPr="000741E3" w:rsidRDefault="000741E3" w:rsidP="000741E3">
      <w:pPr>
        <w:pStyle w:val="a5"/>
        <w:numPr>
          <w:ilvl w:val="0"/>
          <w:numId w:val="5"/>
        </w:numPr>
        <w:tabs>
          <w:tab w:val="clear" w:pos="360"/>
          <w:tab w:val="num" w:pos="720"/>
        </w:tabs>
        <w:ind w:left="720"/>
        <w:rPr>
          <w:color w:val="000000"/>
        </w:rPr>
      </w:pPr>
      <w:r w:rsidRPr="000741E3">
        <w:rPr>
          <w:color w:val="000000"/>
        </w:rPr>
        <w:t>Длина дачного участка 55м, а ширина 18м. 1 погонный метр штакетника стоит 250р. (ма</w:t>
      </w:r>
      <w:r w:rsidRPr="000741E3">
        <w:rPr>
          <w:color w:val="000000"/>
        </w:rPr>
        <w:softHyphen/>
        <w:t>териал и установка). Половину штакетника хозяева оплачивали полностью, а остальное по</w:t>
      </w:r>
      <w:r w:rsidRPr="000741E3">
        <w:rPr>
          <w:color w:val="000000"/>
        </w:rPr>
        <w:softHyphen/>
        <w:t xml:space="preserve">полам с соседями. Сколько стоила хозяевам установка штакетника по всему периметру? </w:t>
      </w:r>
    </w:p>
    <w:p w:rsidR="000741E3" w:rsidRPr="000741E3" w:rsidRDefault="000741E3" w:rsidP="000741E3">
      <w:pPr>
        <w:pStyle w:val="a5"/>
        <w:numPr>
          <w:ilvl w:val="0"/>
          <w:numId w:val="5"/>
        </w:numPr>
        <w:tabs>
          <w:tab w:val="clear" w:pos="360"/>
          <w:tab w:val="num" w:pos="720"/>
        </w:tabs>
        <w:ind w:left="720"/>
        <w:rPr>
          <w:color w:val="000000"/>
        </w:rPr>
      </w:pPr>
      <w:r w:rsidRPr="000741E3">
        <w:rPr>
          <w:color w:val="000000"/>
        </w:rPr>
        <w:t xml:space="preserve">.На 1  кв. м садовой дорожки на дачном участке требуется 4 плитки. Длина дорожки 25м, а ширина 1м. Цена одной плитки 24р. Сколько денег потребуется для укладки дорожки на дачном участке? </w:t>
      </w:r>
    </w:p>
    <w:p w:rsidR="000741E3" w:rsidRPr="000741E3" w:rsidRDefault="000741E3" w:rsidP="000741E3">
      <w:pPr>
        <w:pStyle w:val="a5"/>
        <w:numPr>
          <w:ilvl w:val="0"/>
          <w:numId w:val="5"/>
        </w:numPr>
        <w:tabs>
          <w:tab w:val="clear" w:pos="360"/>
          <w:tab w:val="num" w:pos="720"/>
        </w:tabs>
        <w:ind w:left="720"/>
        <w:rPr>
          <w:color w:val="000000"/>
        </w:rPr>
      </w:pPr>
      <w:r w:rsidRPr="000741E3">
        <w:rPr>
          <w:color w:val="000000"/>
        </w:rPr>
        <w:t>Для установки вытяжки на кухне купили: вытяжной колпак по цене. 1506р., 2 вентиляци</w:t>
      </w:r>
      <w:r w:rsidRPr="000741E3">
        <w:rPr>
          <w:color w:val="000000"/>
        </w:rPr>
        <w:softHyphen/>
        <w:t xml:space="preserve">онные трубы по цене 82р., 2 колена по цене 68р. и вентиляционную решетку по цене 71р. Сколько стоила установка вытяжки на кухне? </w:t>
      </w:r>
    </w:p>
    <w:p w:rsidR="000741E3" w:rsidRPr="000741E3" w:rsidRDefault="000741E3" w:rsidP="000741E3">
      <w:pPr>
        <w:pStyle w:val="a5"/>
        <w:numPr>
          <w:ilvl w:val="0"/>
          <w:numId w:val="5"/>
        </w:numPr>
        <w:tabs>
          <w:tab w:val="clear" w:pos="360"/>
          <w:tab w:val="num" w:pos="720"/>
        </w:tabs>
        <w:ind w:left="720"/>
        <w:rPr>
          <w:color w:val="000000"/>
        </w:rPr>
      </w:pPr>
      <w:r w:rsidRPr="000741E3">
        <w:rPr>
          <w:color w:val="000000"/>
        </w:rPr>
        <w:t>В мебельном магазине семья заказала набор мебели для комнаты. Срок исполнения зака</w:t>
      </w:r>
      <w:r w:rsidRPr="000741E3">
        <w:rPr>
          <w:color w:val="000000"/>
        </w:rPr>
        <w:softHyphen/>
        <w:t xml:space="preserve">за 15 дней. Заказ был сделан 22.11.2003 </w:t>
      </w:r>
      <w:proofErr w:type="gramStart"/>
      <w:r w:rsidRPr="000741E3">
        <w:rPr>
          <w:color w:val="000000"/>
        </w:rPr>
        <w:t>г</w:t>
      </w:r>
      <w:proofErr w:type="gramEnd"/>
      <w:r w:rsidRPr="000741E3">
        <w:rPr>
          <w:color w:val="000000"/>
        </w:rPr>
        <w:t xml:space="preserve">. Какого числа мебель была готова? </w:t>
      </w:r>
    </w:p>
    <w:p w:rsidR="000741E3" w:rsidRPr="000741E3" w:rsidRDefault="000741E3" w:rsidP="000741E3">
      <w:pPr>
        <w:pStyle w:val="a5"/>
        <w:numPr>
          <w:ilvl w:val="0"/>
          <w:numId w:val="5"/>
        </w:numPr>
        <w:tabs>
          <w:tab w:val="clear" w:pos="360"/>
          <w:tab w:val="num" w:pos="720"/>
        </w:tabs>
        <w:ind w:left="720"/>
        <w:rPr>
          <w:color w:val="000000"/>
        </w:rPr>
      </w:pPr>
      <w:r w:rsidRPr="000741E3">
        <w:rPr>
          <w:color w:val="000000"/>
        </w:rPr>
        <w:t>Мебельный магазин принимает заказы на изготовление мебели. Семья выбрала стенку стоимостью 14 875р. и заплатила задаток в размере 20%, от всей стоимости. Оплата осталь</w:t>
      </w:r>
      <w:r w:rsidRPr="000741E3">
        <w:rPr>
          <w:color w:val="000000"/>
        </w:rPr>
        <w:softHyphen/>
        <w:t xml:space="preserve">ной суммы при доставке мебели на дом. Сколько еще денег должна заплатить семья? </w:t>
      </w:r>
    </w:p>
    <w:p w:rsidR="000741E3" w:rsidRPr="000741E3" w:rsidRDefault="000741E3" w:rsidP="000741E3">
      <w:pPr>
        <w:pStyle w:val="a5"/>
        <w:numPr>
          <w:ilvl w:val="0"/>
          <w:numId w:val="5"/>
        </w:numPr>
        <w:tabs>
          <w:tab w:val="clear" w:pos="360"/>
          <w:tab w:val="num" w:pos="720"/>
        </w:tabs>
        <w:ind w:left="720"/>
        <w:rPr>
          <w:color w:val="000000"/>
        </w:rPr>
      </w:pPr>
      <w:r w:rsidRPr="000741E3">
        <w:rPr>
          <w:color w:val="000000"/>
        </w:rPr>
        <w:t>Стоимость диван-кровати 4030 р. Заказчик внес  задаток в размере 930 р. Остальную сум</w:t>
      </w:r>
      <w:r w:rsidRPr="000741E3">
        <w:rPr>
          <w:color w:val="000000"/>
        </w:rPr>
        <w:softHyphen/>
        <w:t xml:space="preserve">му он должен выплатить при доставке товара на дом. Сколько еще денег должен заплатить заказчик? </w:t>
      </w:r>
    </w:p>
    <w:p w:rsidR="000741E3" w:rsidRPr="000741E3" w:rsidRDefault="000741E3" w:rsidP="000741E3">
      <w:pPr>
        <w:pStyle w:val="a5"/>
        <w:numPr>
          <w:ilvl w:val="0"/>
          <w:numId w:val="5"/>
        </w:numPr>
        <w:tabs>
          <w:tab w:val="clear" w:pos="360"/>
          <w:tab w:val="num" w:pos="720"/>
        </w:tabs>
        <w:ind w:left="720"/>
        <w:rPr>
          <w:color w:val="000000"/>
        </w:rPr>
      </w:pPr>
      <w:r w:rsidRPr="000741E3">
        <w:rPr>
          <w:color w:val="000000"/>
        </w:rPr>
        <w:t xml:space="preserve">Диван- кровать в магазине стоит 4030 р., а такой же диван на рынке стоит 6500 р.  </w:t>
      </w:r>
      <w:proofErr w:type="gramStart"/>
      <w:r w:rsidRPr="000741E3">
        <w:rPr>
          <w:color w:val="000000"/>
        </w:rPr>
        <w:t>На сколько</w:t>
      </w:r>
      <w:proofErr w:type="gramEnd"/>
      <w:r w:rsidRPr="000741E3">
        <w:rPr>
          <w:color w:val="000000"/>
        </w:rPr>
        <w:t xml:space="preserve"> дешевле стоит диван в магазине, чем на рынке? </w:t>
      </w:r>
    </w:p>
    <w:p w:rsidR="000741E3" w:rsidRPr="000741E3" w:rsidRDefault="000741E3" w:rsidP="000741E3">
      <w:pPr>
        <w:pStyle w:val="a5"/>
        <w:numPr>
          <w:ilvl w:val="0"/>
          <w:numId w:val="5"/>
        </w:numPr>
        <w:tabs>
          <w:tab w:val="clear" w:pos="360"/>
          <w:tab w:val="num" w:pos="720"/>
        </w:tabs>
        <w:ind w:left="720"/>
        <w:rPr>
          <w:color w:val="000000"/>
        </w:rPr>
      </w:pPr>
      <w:r w:rsidRPr="000741E3">
        <w:rPr>
          <w:color w:val="000000"/>
        </w:rPr>
        <w:t xml:space="preserve">Длина садового участка 3 0м, а ширина 20м. Какова площадь садового участка? Сколько это соток? </w:t>
      </w:r>
    </w:p>
    <w:p w:rsidR="000741E3" w:rsidRPr="000741E3" w:rsidRDefault="000741E3" w:rsidP="000741E3">
      <w:pPr>
        <w:pStyle w:val="a5"/>
        <w:numPr>
          <w:ilvl w:val="0"/>
          <w:numId w:val="5"/>
        </w:numPr>
        <w:tabs>
          <w:tab w:val="clear" w:pos="360"/>
          <w:tab w:val="num" w:pos="720"/>
        </w:tabs>
        <w:ind w:left="720"/>
        <w:rPr>
          <w:color w:val="000000"/>
        </w:rPr>
      </w:pPr>
      <w:r w:rsidRPr="000741E3">
        <w:rPr>
          <w:color w:val="000000"/>
        </w:rPr>
        <w:t xml:space="preserve">Длина комнаты 5м, а ширина 3м. На покраску полов требуется 150г эмали на покрытие 1кв. м в один слой. Полы покрывают в два слоя. Сколько краски нужно купить для покраски полов в комнате? </w:t>
      </w:r>
    </w:p>
    <w:p w:rsidR="000741E3" w:rsidRPr="000741E3" w:rsidRDefault="000741E3" w:rsidP="000741E3">
      <w:pPr>
        <w:pStyle w:val="a5"/>
        <w:numPr>
          <w:ilvl w:val="0"/>
          <w:numId w:val="5"/>
        </w:numPr>
        <w:tabs>
          <w:tab w:val="clear" w:pos="360"/>
          <w:tab w:val="num" w:pos="720"/>
        </w:tabs>
        <w:ind w:left="720"/>
        <w:rPr>
          <w:color w:val="000000"/>
        </w:rPr>
      </w:pPr>
      <w:r w:rsidRPr="000741E3">
        <w:rPr>
          <w:color w:val="000000"/>
        </w:rPr>
        <w:t xml:space="preserve">В комнате, длина которой 6м, ширина 4м, проживают 3 человека. Сколько кв. метров площади приходится на одного человека? </w:t>
      </w:r>
    </w:p>
    <w:p w:rsidR="000741E3" w:rsidRPr="000741E3" w:rsidRDefault="000741E3" w:rsidP="000741E3">
      <w:pPr>
        <w:pStyle w:val="a5"/>
        <w:numPr>
          <w:ilvl w:val="0"/>
          <w:numId w:val="5"/>
        </w:numPr>
        <w:tabs>
          <w:tab w:val="clear" w:pos="360"/>
          <w:tab w:val="num" w:pos="720"/>
        </w:tabs>
        <w:spacing w:after="280"/>
        <w:ind w:left="720"/>
        <w:rPr>
          <w:color w:val="000000"/>
        </w:rPr>
      </w:pPr>
      <w:r w:rsidRPr="000741E3">
        <w:rPr>
          <w:color w:val="000000"/>
        </w:rPr>
        <w:t>1 кВт</w:t>
      </w:r>
      <w:proofErr w:type="gramStart"/>
      <w:r w:rsidRPr="000741E3">
        <w:rPr>
          <w:color w:val="000000"/>
        </w:rPr>
        <w:t>/.</w:t>
      </w:r>
      <w:proofErr w:type="gramEnd"/>
      <w:r w:rsidRPr="000741E3">
        <w:rPr>
          <w:color w:val="000000"/>
        </w:rPr>
        <w:t xml:space="preserve">ч. в квартире с электрической плитой стоит </w:t>
      </w:r>
      <w:r>
        <w:rPr>
          <w:color w:val="000000"/>
        </w:rPr>
        <w:t>1</w:t>
      </w:r>
      <w:r w:rsidRPr="000741E3">
        <w:rPr>
          <w:color w:val="000000"/>
        </w:rPr>
        <w:t>89к. Сколько денег надо заплатить за электроэнергию, если расход электроэнергии за месяц со</w:t>
      </w:r>
      <w:r w:rsidRPr="000741E3">
        <w:rPr>
          <w:color w:val="000000"/>
        </w:rPr>
        <w:softHyphen/>
        <w:t>ставил 50 кВт/</w:t>
      </w:r>
      <w:proofErr w:type="gramStart"/>
      <w:r w:rsidRPr="000741E3">
        <w:rPr>
          <w:color w:val="000000"/>
        </w:rPr>
        <w:t>ч</w:t>
      </w:r>
      <w:proofErr w:type="gramEnd"/>
      <w:r w:rsidRPr="000741E3">
        <w:rPr>
          <w:color w:val="000000"/>
        </w:rPr>
        <w:t xml:space="preserve">? 100 кВт/.ч.? </w:t>
      </w:r>
    </w:p>
    <w:p w:rsidR="000741E3" w:rsidRPr="000741E3" w:rsidRDefault="000741E3" w:rsidP="000741E3">
      <w:pPr>
        <w:pStyle w:val="a3"/>
        <w:ind w:left="360" w:firstLine="0"/>
        <w:rPr>
          <w:color w:val="000000"/>
          <w:sz w:val="24"/>
        </w:rPr>
      </w:pPr>
      <w:r w:rsidRPr="000741E3">
        <w:rPr>
          <w:b/>
          <w:color w:val="000000"/>
          <w:sz w:val="24"/>
          <w:u w:val="single"/>
        </w:rPr>
        <w:t>Средства связи.</w:t>
      </w:r>
      <w:r w:rsidRPr="000741E3">
        <w:rPr>
          <w:color w:val="000000"/>
          <w:sz w:val="24"/>
        </w:rPr>
        <w:t xml:space="preserve"> Повторение и закрепление  математических  знаний, умения пользоваться услугами различных служб связи. </w:t>
      </w:r>
    </w:p>
    <w:p w:rsidR="000741E3" w:rsidRPr="000741E3" w:rsidRDefault="000741E3" w:rsidP="000741E3">
      <w:pPr>
        <w:pStyle w:val="a5"/>
        <w:numPr>
          <w:ilvl w:val="0"/>
          <w:numId w:val="11"/>
        </w:numPr>
        <w:tabs>
          <w:tab w:val="clear" w:pos="720"/>
          <w:tab w:val="left" w:pos="360"/>
          <w:tab w:val="num" w:pos="1080"/>
        </w:tabs>
        <w:spacing w:before="280"/>
        <w:rPr>
          <w:color w:val="000000"/>
        </w:rPr>
      </w:pPr>
      <w:r w:rsidRPr="000741E3">
        <w:rPr>
          <w:color w:val="000000"/>
        </w:rPr>
        <w:lastRenderedPageBreak/>
        <w:t>Стоимость подпи</w:t>
      </w:r>
      <w:r>
        <w:rPr>
          <w:color w:val="000000"/>
        </w:rPr>
        <w:t>ски на газету «МИГ</w:t>
      </w:r>
      <w:r w:rsidRPr="000741E3">
        <w:rPr>
          <w:color w:val="000000"/>
        </w:rPr>
        <w:t xml:space="preserve">»  на месяц стоит 45 р. Сколько стоит подписка на газету на полгода? на год? </w:t>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w w:val="105"/>
        </w:rPr>
        <w:t>1 минута междугородних переговоров с Санкт-Петербургом по автоматической связи сто</w:t>
      </w:r>
      <w:r w:rsidRPr="000741E3">
        <w:rPr>
          <w:color w:val="000000"/>
          <w:w w:val="105"/>
          <w:lang w:eastAsia="he-IL" w:bidi="he-IL"/>
        </w:rPr>
        <w:softHyphen/>
        <w:t xml:space="preserve">ит 16р.74к. Абонент  звонил в Санкт-Петербург по двум телефонным номерам. Один разговор длился 4 минуты, а второй - 2мин30сек. </w:t>
      </w:r>
      <w:r w:rsidRPr="000741E3">
        <w:rPr>
          <w:color w:val="000000"/>
        </w:rPr>
        <w:t xml:space="preserve">Сколько денег заплатил клиент за переговоры? </w:t>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rPr>
        <w:t>Стоимость междугородних переговоров в минуту с домашнего телефона 5р.23к., а перего</w:t>
      </w:r>
      <w:r w:rsidRPr="000741E3">
        <w:rPr>
          <w:color w:val="000000"/>
          <w:lang w:eastAsia="he-IL" w:bidi="he-IL"/>
        </w:rPr>
        <w:softHyphen/>
        <w:t xml:space="preserve">воров на почтовом переговорном пункте 6р.27к. </w:t>
      </w:r>
      <w:r w:rsidRPr="000741E3">
        <w:rPr>
          <w:color w:val="000000"/>
        </w:rPr>
        <w:t xml:space="preserve">Где дешевле вести переговоры: дома или на почте и на сколько? </w:t>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rPr>
        <w:t xml:space="preserve">Месячная </w:t>
      </w:r>
      <w:r>
        <w:rPr>
          <w:color w:val="000000"/>
        </w:rPr>
        <w:t>оплата за телефон составляла 176</w:t>
      </w:r>
      <w:r w:rsidRPr="000741E3">
        <w:rPr>
          <w:color w:val="000000"/>
        </w:rPr>
        <w:t xml:space="preserve"> р. С августа месяца она стала составлять 240р. На сколько рублей повысилась оплата за телефон? </w:t>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rPr>
        <w:t xml:space="preserve">Конверт для письма стоил 9 р., открытка  15 р. Праздничные поздравления были посланы бабушке, тете, сестре, дяде. Сколько всего денег потратили на поздравления? </w:t>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rPr>
        <w:t xml:space="preserve">За бандероль клиент заплатил 68р.50к., а за услуги почты с него дополнительно взяли 10 р.89к. Сколько всего денег заплатил клиент за отправку бандероли? </w:t>
      </w:r>
    </w:p>
    <w:p w:rsidR="000741E3" w:rsidRPr="000741E3" w:rsidRDefault="000741E3" w:rsidP="000741E3">
      <w:pPr>
        <w:pStyle w:val="a5"/>
        <w:numPr>
          <w:ilvl w:val="0"/>
          <w:numId w:val="11"/>
        </w:numPr>
        <w:tabs>
          <w:tab w:val="clear" w:pos="720"/>
          <w:tab w:val="left" w:pos="360"/>
          <w:tab w:val="num" w:pos="1080"/>
        </w:tabs>
        <w:rPr>
          <w:color w:val="000000"/>
        </w:rPr>
      </w:pPr>
      <w:r w:rsidRPr="000741E3">
        <w:rPr>
          <w:bCs/>
          <w:color w:val="000000"/>
        </w:rPr>
        <w:t>1</w:t>
      </w:r>
      <w:r w:rsidRPr="000741E3">
        <w:rPr>
          <w:color w:val="000000"/>
        </w:rPr>
        <w:t xml:space="preserve"> минута междугороднего телефонного разговора с домашнего телефона стоит 4р. 50к. Сколько денег заплатил абонент за 4-х минутный разговор? </w:t>
      </w:r>
    </w:p>
    <w:p w:rsidR="000741E3" w:rsidRPr="000741E3" w:rsidRDefault="000741E3" w:rsidP="000741E3">
      <w:pPr>
        <w:pStyle w:val="a5"/>
        <w:numPr>
          <w:ilvl w:val="0"/>
          <w:numId w:val="11"/>
        </w:numPr>
        <w:tabs>
          <w:tab w:val="clear" w:pos="720"/>
          <w:tab w:val="left" w:pos="360"/>
          <w:tab w:val="num" w:pos="1080"/>
        </w:tabs>
        <w:rPr>
          <w:color w:val="000000"/>
        </w:rPr>
      </w:pPr>
      <w:r w:rsidRPr="000741E3">
        <w:rPr>
          <w:b/>
          <w:bCs/>
          <w:color w:val="000000"/>
          <w:w w:val="105"/>
        </w:rPr>
        <w:t xml:space="preserve"> </w:t>
      </w:r>
      <w:r w:rsidRPr="000741E3">
        <w:rPr>
          <w:color w:val="000000"/>
          <w:w w:val="105"/>
        </w:rPr>
        <w:t xml:space="preserve">За отправление  перевода почта взимает с клиента 8% от суммы перевода </w:t>
      </w:r>
      <w:r w:rsidRPr="000741E3">
        <w:rPr>
          <w:color w:val="000000"/>
          <w:w w:val="65"/>
        </w:rPr>
        <w:t xml:space="preserve">и: </w:t>
      </w:r>
      <w:r w:rsidRPr="000741E3">
        <w:rPr>
          <w:color w:val="000000"/>
        </w:rPr>
        <w:t xml:space="preserve">облагает 5%.  Сколько денег заплатит клиент за отправку 1350 р.? </w:t>
      </w:r>
    </w:p>
    <w:p w:rsidR="000741E3" w:rsidRPr="000741E3" w:rsidRDefault="000741E3" w:rsidP="000741E3">
      <w:pPr>
        <w:pStyle w:val="a5"/>
        <w:numPr>
          <w:ilvl w:val="0"/>
          <w:numId w:val="11"/>
        </w:numPr>
        <w:tabs>
          <w:tab w:val="clear" w:pos="720"/>
          <w:tab w:val="num" w:pos="1080"/>
        </w:tabs>
        <w:rPr>
          <w:color w:val="000000"/>
        </w:rPr>
      </w:pPr>
      <w:r w:rsidRPr="000741E3">
        <w:rPr>
          <w:color w:val="000000"/>
        </w:rPr>
        <w:t>Телефонная карточка на 20 мин.  стоит 60р, а телефонная карточка на 1 ч.  стоит180р.</w:t>
      </w:r>
      <w:proofErr w:type="gramStart"/>
      <w:r w:rsidRPr="000741E3">
        <w:rPr>
          <w:color w:val="000000"/>
        </w:rPr>
        <w:t xml:space="preserve"> </w:t>
      </w:r>
      <w:r w:rsidRPr="000741E3">
        <w:rPr>
          <w:color w:val="000000"/>
          <w:w w:val="79"/>
          <w:lang w:eastAsia="he-IL" w:bidi="he-IL"/>
        </w:rPr>
        <w:t>.</w:t>
      </w:r>
      <w:proofErr w:type="gramEnd"/>
      <w:r w:rsidRPr="000741E3">
        <w:rPr>
          <w:color w:val="000000"/>
          <w:w w:val="79"/>
          <w:lang w:eastAsia="he-IL" w:bidi="he-IL"/>
        </w:rPr>
        <w:t xml:space="preserve"> </w:t>
      </w:r>
      <w:r w:rsidRPr="000741E3">
        <w:rPr>
          <w:color w:val="000000"/>
        </w:rPr>
        <w:t xml:space="preserve">Какую карточку купить выгоднее? Почему? </w:t>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rPr>
        <w:t xml:space="preserve">Мама живет на Украине. Стоимость 1 минуты междугородних переговоров 14р.70к. Сын звонит матери каждую неделю и разговаривает не менее 3 </w:t>
      </w:r>
      <w:proofErr w:type="gramStart"/>
      <w:r w:rsidRPr="000741E3">
        <w:rPr>
          <w:color w:val="000000"/>
        </w:rPr>
        <w:t>минут, Сколько денег</w:t>
      </w:r>
      <w:proofErr w:type="gramEnd"/>
      <w:r w:rsidRPr="000741E3">
        <w:rPr>
          <w:color w:val="000000"/>
        </w:rPr>
        <w:t xml:space="preserve"> платит он ежемесячно за междугородние переговоры? </w:t>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rPr>
        <w:t xml:space="preserve">Письмо из Москвы - расстояние 300 км, идет до адресата в течение недели. В какое время надо послать поздравительную открытку к Новому году? </w:t>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rPr>
        <w:t>Оплата разговоров по сотовому телефону вне зависимости от продолжительности каждо</w:t>
      </w:r>
      <w:r w:rsidRPr="000741E3">
        <w:rPr>
          <w:color w:val="000000"/>
        </w:rPr>
        <w:softHyphen/>
        <w:t xml:space="preserve">го разговора составляет 600 р. в месяц. Сколько денег заплатит абонент за телефон в течение полугода? в течение года? </w:t>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rPr>
        <w:t>Стоимость оплаты за</w:t>
      </w:r>
      <w:r w:rsidR="005C4B09">
        <w:rPr>
          <w:color w:val="000000"/>
        </w:rPr>
        <w:t xml:space="preserve"> телефон в месяц составляет 176</w:t>
      </w:r>
      <w:r w:rsidRPr="000741E3">
        <w:rPr>
          <w:color w:val="000000"/>
        </w:rPr>
        <w:t xml:space="preserve"> р. Сколько будет стоить семье оплата за телефон в течение года? </w:t>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rPr>
        <w:t>В коммунальной квартире проживает семья Ивановых из 3 человек и семья Петровых из 4 человек</w:t>
      </w:r>
      <w:proofErr w:type="gramStart"/>
      <w:r w:rsidRPr="000741E3">
        <w:rPr>
          <w:color w:val="000000"/>
        </w:rPr>
        <w:t xml:space="preserve"> .</w:t>
      </w:r>
      <w:proofErr w:type="gramEnd"/>
      <w:r w:rsidRPr="000741E3">
        <w:rPr>
          <w:color w:val="000000"/>
        </w:rPr>
        <w:t>Оп</w:t>
      </w:r>
      <w:r w:rsidR="005C4B09">
        <w:rPr>
          <w:color w:val="000000"/>
        </w:rPr>
        <w:t>лата за телефон составляет:- 176</w:t>
      </w:r>
      <w:r w:rsidRPr="000741E3">
        <w:rPr>
          <w:color w:val="000000"/>
        </w:rPr>
        <w:t xml:space="preserve">р. в месяц. Сколько денег за телефон должна платить каждая семья ежемесячно? </w:t>
      </w:r>
      <w:r w:rsidRPr="000741E3">
        <w:rPr>
          <w:color w:val="000000"/>
        </w:rPr>
        <w:tab/>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rPr>
        <w:t>При отправке простой телеграммы 1 слово стоит 80к. Сколько будет стоить телеграмма из 9 слов?</w:t>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rPr>
        <w:t>При отправке срочной телеграммы 1 слово стоит 1р.60к. Сколько будет стоить телеграмма из 8слов?</w:t>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lang w:eastAsia="he-IL" w:bidi="he-IL"/>
        </w:rPr>
        <w:t xml:space="preserve">Оплата за денежный перевод в сумме до </w:t>
      </w:r>
      <w:r w:rsidRPr="000741E3">
        <w:rPr>
          <w:iCs/>
          <w:color w:val="000000"/>
          <w:w w:val="92"/>
          <w:lang w:eastAsia="he-IL" w:bidi="he-IL"/>
        </w:rPr>
        <w:t xml:space="preserve">1000 </w:t>
      </w:r>
      <w:r w:rsidRPr="000741E3">
        <w:rPr>
          <w:color w:val="000000"/>
          <w:lang w:eastAsia="he-IL" w:bidi="he-IL"/>
        </w:rPr>
        <w:t xml:space="preserve">р. составляет 7р. + 5% от пересылаемой  суммы. </w:t>
      </w:r>
      <w:r w:rsidRPr="000741E3">
        <w:rPr>
          <w:color w:val="000000"/>
        </w:rPr>
        <w:t>Сколько придется заплатить за перевод</w:t>
      </w:r>
      <w:proofErr w:type="gramStart"/>
      <w:r w:rsidRPr="000741E3">
        <w:rPr>
          <w:color w:val="000000"/>
        </w:rPr>
        <w:t>.</w:t>
      </w:r>
      <w:proofErr w:type="gramEnd"/>
      <w:r w:rsidRPr="000741E3">
        <w:rPr>
          <w:color w:val="000000"/>
        </w:rPr>
        <w:t xml:space="preserve"> </w:t>
      </w:r>
      <w:proofErr w:type="gramStart"/>
      <w:r w:rsidRPr="000741E3">
        <w:rPr>
          <w:color w:val="000000"/>
        </w:rPr>
        <w:t>в</w:t>
      </w:r>
      <w:proofErr w:type="gramEnd"/>
      <w:r w:rsidRPr="000741E3">
        <w:rPr>
          <w:color w:val="000000"/>
        </w:rPr>
        <w:t xml:space="preserve">  560р.? 700р.? 955р.? </w:t>
      </w:r>
    </w:p>
    <w:p w:rsidR="000741E3" w:rsidRPr="000741E3" w:rsidRDefault="000741E3" w:rsidP="000741E3">
      <w:pPr>
        <w:pStyle w:val="a5"/>
        <w:numPr>
          <w:ilvl w:val="0"/>
          <w:numId w:val="11"/>
        </w:numPr>
        <w:tabs>
          <w:tab w:val="clear" w:pos="720"/>
          <w:tab w:val="left" w:pos="360"/>
          <w:tab w:val="num" w:pos="1080"/>
        </w:tabs>
        <w:rPr>
          <w:color w:val="000000"/>
        </w:rPr>
      </w:pPr>
      <w:r w:rsidRPr="000741E3">
        <w:rPr>
          <w:color w:val="000000"/>
        </w:rPr>
        <w:t xml:space="preserve">Оплата за денежный перевод в сумме от 1 000 р. до 5000 р. составляет 57р. </w:t>
      </w:r>
      <w:r w:rsidRPr="000741E3">
        <w:rPr>
          <w:color w:val="000000"/>
          <w:lang w:eastAsia="he-IL" w:bidi="he-IL"/>
        </w:rPr>
        <w:t>+ 5% от пере</w:t>
      </w:r>
      <w:r w:rsidRPr="000741E3">
        <w:rPr>
          <w:color w:val="000000"/>
          <w:lang w:eastAsia="he-IL" w:bidi="he-IL"/>
        </w:rPr>
        <w:softHyphen/>
        <w:t xml:space="preserve">сылаемой суммы. </w:t>
      </w:r>
      <w:r w:rsidRPr="000741E3">
        <w:rPr>
          <w:color w:val="000000"/>
        </w:rPr>
        <w:t xml:space="preserve">Сколько придется заплатить за перевод в 2560р.? 3700р.? 1955р.? </w:t>
      </w:r>
    </w:p>
    <w:p w:rsidR="000741E3" w:rsidRPr="000741E3" w:rsidRDefault="000741E3" w:rsidP="000741E3">
      <w:pPr>
        <w:pStyle w:val="a5"/>
        <w:numPr>
          <w:ilvl w:val="0"/>
          <w:numId w:val="11"/>
        </w:numPr>
        <w:tabs>
          <w:tab w:val="clear" w:pos="720"/>
          <w:tab w:val="left" w:pos="360"/>
          <w:tab w:val="num" w:pos="1080"/>
        </w:tabs>
        <w:spacing w:after="280"/>
        <w:rPr>
          <w:color w:val="000000"/>
        </w:rPr>
      </w:pPr>
      <w:r w:rsidRPr="000741E3">
        <w:rPr>
          <w:color w:val="000000"/>
          <w:w w:val="108"/>
        </w:rPr>
        <w:t>Оплата за денежный перевод в сумме от 5000р. до 20000 р. составляет 217р. + 2% от пе</w:t>
      </w:r>
      <w:r w:rsidRPr="000741E3">
        <w:rPr>
          <w:color w:val="000000"/>
          <w:w w:val="108"/>
        </w:rPr>
        <w:softHyphen/>
        <w:t xml:space="preserve">ресылаемой суммы? </w:t>
      </w:r>
      <w:r w:rsidRPr="000741E3">
        <w:rPr>
          <w:color w:val="000000"/>
        </w:rPr>
        <w:t>Сколько придется заплатить за перевод в 6560р.? 13700р.? 19550р.?  Месячная оплата за телефон составляет 145 р. Сколько денег потребуется</w:t>
      </w:r>
    </w:p>
    <w:p w:rsidR="000741E3" w:rsidRPr="000741E3" w:rsidRDefault="000741E3" w:rsidP="00582CCC">
      <w:pPr>
        <w:pStyle w:val="a3"/>
        <w:ind w:left="360" w:firstLine="0"/>
        <w:rPr>
          <w:color w:val="000000"/>
          <w:sz w:val="24"/>
        </w:rPr>
      </w:pPr>
      <w:r w:rsidRPr="000741E3">
        <w:rPr>
          <w:b/>
          <w:color w:val="000000"/>
          <w:sz w:val="24"/>
          <w:u w:val="single"/>
        </w:rPr>
        <w:t>Бюджет.</w:t>
      </w:r>
      <w:r w:rsidRPr="000741E3">
        <w:rPr>
          <w:sz w:val="24"/>
        </w:rPr>
        <w:t xml:space="preserve"> </w:t>
      </w:r>
      <w:r w:rsidRPr="000741E3">
        <w:rPr>
          <w:color w:val="000000"/>
          <w:sz w:val="24"/>
        </w:rPr>
        <w:t xml:space="preserve">Повторение и закрепление,  математические знания, </w:t>
      </w:r>
    </w:p>
    <w:p w:rsidR="000741E3" w:rsidRPr="000741E3" w:rsidRDefault="000741E3" w:rsidP="00582CCC">
      <w:pPr>
        <w:pStyle w:val="a3"/>
        <w:ind w:left="360" w:firstLine="0"/>
        <w:rPr>
          <w:color w:val="000000"/>
          <w:sz w:val="24"/>
        </w:rPr>
      </w:pPr>
      <w:proofErr w:type="gramStart"/>
      <w:r w:rsidRPr="000741E3">
        <w:rPr>
          <w:color w:val="000000"/>
          <w:sz w:val="24"/>
        </w:rPr>
        <w:t>которые</w:t>
      </w:r>
      <w:proofErr w:type="gramEnd"/>
      <w:r w:rsidRPr="000741E3">
        <w:rPr>
          <w:color w:val="000000"/>
          <w:sz w:val="24"/>
        </w:rPr>
        <w:t xml:space="preserve"> дадут возможность научиться планировать бюджет, </w:t>
      </w:r>
    </w:p>
    <w:p w:rsidR="000741E3" w:rsidRPr="000741E3" w:rsidRDefault="000741E3" w:rsidP="00582CCC">
      <w:pPr>
        <w:pStyle w:val="a3"/>
        <w:ind w:left="360" w:firstLine="0"/>
        <w:rPr>
          <w:color w:val="000000"/>
          <w:sz w:val="24"/>
        </w:rPr>
      </w:pPr>
      <w:r w:rsidRPr="000741E3">
        <w:rPr>
          <w:color w:val="000000"/>
          <w:sz w:val="24"/>
        </w:rPr>
        <w:lastRenderedPageBreak/>
        <w:t xml:space="preserve">распоряжаться деньга и уметь, их распределять, вести хозяйство, вступать в социальные взаимодействия, иметь понятие о честности и справедливости. </w:t>
      </w:r>
    </w:p>
    <w:p w:rsidR="000741E3" w:rsidRPr="000741E3" w:rsidRDefault="000741E3" w:rsidP="000741E3">
      <w:pPr>
        <w:pStyle w:val="a5"/>
        <w:numPr>
          <w:ilvl w:val="0"/>
          <w:numId w:val="15"/>
        </w:numPr>
        <w:spacing w:before="280"/>
        <w:rPr>
          <w:color w:val="000000"/>
        </w:rPr>
      </w:pPr>
      <w:r w:rsidRPr="000741E3">
        <w:rPr>
          <w:color w:val="000000"/>
        </w:rPr>
        <w:t xml:space="preserve">Чистка брюк в химчистке стоит 120р., чистка свитера 140р. Сколько денег мы экономим, если эти вещи можно постирать и </w:t>
      </w:r>
      <w:proofErr w:type="gramStart"/>
      <w:r w:rsidRPr="000741E3">
        <w:rPr>
          <w:color w:val="000000"/>
        </w:rPr>
        <w:t>по гладить</w:t>
      </w:r>
      <w:proofErr w:type="gramEnd"/>
      <w:r w:rsidRPr="000741E3">
        <w:rPr>
          <w:color w:val="000000"/>
        </w:rPr>
        <w:t xml:space="preserve"> дома? </w:t>
      </w:r>
    </w:p>
    <w:p w:rsidR="000741E3" w:rsidRPr="000741E3" w:rsidRDefault="000741E3" w:rsidP="000741E3">
      <w:pPr>
        <w:pStyle w:val="a5"/>
        <w:numPr>
          <w:ilvl w:val="0"/>
          <w:numId w:val="15"/>
        </w:numPr>
        <w:rPr>
          <w:color w:val="000000"/>
        </w:rPr>
      </w:pPr>
      <w:r w:rsidRPr="000741E3">
        <w:rPr>
          <w:color w:val="000000"/>
        </w:rPr>
        <w:t xml:space="preserve">В школьной мастерской Вася заработал 420р., а Максим 297 р. Сравните заработок ребят. </w:t>
      </w:r>
    </w:p>
    <w:p w:rsidR="000741E3" w:rsidRPr="000741E3" w:rsidRDefault="000741E3" w:rsidP="000741E3">
      <w:pPr>
        <w:pStyle w:val="a5"/>
        <w:numPr>
          <w:ilvl w:val="0"/>
          <w:numId w:val="15"/>
        </w:numPr>
        <w:rPr>
          <w:color w:val="000000"/>
        </w:rPr>
      </w:pPr>
      <w:r w:rsidRPr="000741E3">
        <w:rPr>
          <w:color w:val="000000"/>
        </w:rPr>
        <w:t>Семья проживает в  двухкомнатной квартире. Оплата за квартиру 2526р.75к. Оплата за те</w:t>
      </w:r>
      <w:r w:rsidRPr="000741E3">
        <w:rPr>
          <w:color w:val="000000"/>
        </w:rPr>
        <w:softHyphen/>
        <w:t>лефон 145p. 1 кВт/</w:t>
      </w:r>
      <w:proofErr w:type="gramStart"/>
      <w:r w:rsidRPr="000741E3">
        <w:rPr>
          <w:color w:val="000000"/>
        </w:rPr>
        <w:t>ч</w:t>
      </w:r>
      <w:proofErr w:type="gramEnd"/>
      <w:r w:rsidRPr="000741E3">
        <w:rPr>
          <w:color w:val="000000"/>
        </w:rPr>
        <w:t xml:space="preserve"> расхода электроэнергии стоит 2 р.26к. За месяц расход электроэнергии составил 100 </w:t>
      </w:r>
      <w:proofErr w:type="spellStart"/>
      <w:r w:rsidRPr="000741E3">
        <w:rPr>
          <w:color w:val="000000"/>
        </w:rPr>
        <w:t>квт</w:t>
      </w:r>
      <w:proofErr w:type="spellEnd"/>
      <w:r w:rsidRPr="000741E3">
        <w:rPr>
          <w:color w:val="000000"/>
        </w:rPr>
        <w:t xml:space="preserve">/ч. Чему равен расход семьи на оплату коммунальных услуг в этом месяце? </w:t>
      </w:r>
    </w:p>
    <w:p w:rsidR="000741E3" w:rsidRPr="000741E3" w:rsidRDefault="000741E3" w:rsidP="000741E3">
      <w:pPr>
        <w:pStyle w:val="a5"/>
        <w:numPr>
          <w:ilvl w:val="0"/>
          <w:numId w:val="15"/>
        </w:numPr>
        <w:rPr>
          <w:color w:val="000000"/>
        </w:rPr>
      </w:pPr>
      <w:r w:rsidRPr="000741E3">
        <w:rPr>
          <w:color w:val="000000"/>
        </w:rPr>
        <w:t>Прожиточный минимум на одного человека составляет примерно</w:t>
      </w:r>
      <w:proofErr w:type="gramStart"/>
      <w:r w:rsidRPr="000741E3">
        <w:rPr>
          <w:color w:val="000000"/>
        </w:rPr>
        <w:t xml:space="preserve"> .....</w:t>
      </w:r>
      <w:proofErr w:type="gramEnd"/>
      <w:r w:rsidRPr="000741E3">
        <w:rPr>
          <w:color w:val="000000"/>
        </w:rPr>
        <w:t>р. в месяц. Расхо</w:t>
      </w:r>
      <w:r w:rsidRPr="000741E3">
        <w:rPr>
          <w:color w:val="000000"/>
        </w:rPr>
        <w:softHyphen/>
        <w:t xml:space="preserve">ды на питание на одного человека равны примерно 30% от суммы прожиточного минимума. В семье 4 человека. Чему будут равны расходы на питание для этой семьи? </w:t>
      </w:r>
    </w:p>
    <w:p w:rsidR="000741E3" w:rsidRPr="000741E3" w:rsidRDefault="000741E3" w:rsidP="000741E3">
      <w:pPr>
        <w:pStyle w:val="a5"/>
        <w:numPr>
          <w:ilvl w:val="0"/>
          <w:numId w:val="15"/>
        </w:numPr>
        <w:rPr>
          <w:color w:val="000000"/>
        </w:rPr>
      </w:pPr>
      <w:r w:rsidRPr="000741E3">
        <w:rPr>
          <w:color w:val="000000"/>
        </w:rPr>
        <w:t>По пенсионному вкладу сроком на 1</w:t>
      </w:r>
      <w:r w:rsidRPr="000741E3">
        <w:rPr>
          <w:color w:val="000000"/>
          <w:w w:val="200"/>
          <w:lang w:eastAsia="he-IL" w:bidi="he-IL"/>
        </w:rPr>
        <w:t xml:space="preserve"> </w:t>
      </w:r>
      <w:r w:rsidRPr="000741E3">
        <w:rPr>
          <w:color w:val="000000"/>
          <w:lang w:eastAsia="he-IL" w:bidi="he-IL"/>
        </w:rPr>
        <w:t xml:space="preserve">год банк выплачивает 17 % </w:t>
      </w:r>
      <w:proofErr w:type="gramStart"/>
      <w:r w:rsidRPr="000741E3">
        <w:rPr>
          <w:color w:val="000000"/>
          <w:lang w:eastAsia="he-IL" w:bidi="he-IL"/>
        </w:rPr>
        <w:t>годовых</w:t>
      </w:r>
      <w:proofErr w:type="gramEnd"/>
      <w:r w:rsidRPr="000741E3">
        <w:rPr>
          <w:color w:val="000000"/>
          <w:lang w:eastAsia="he-IL" w:bidi="he-IL"/>
        </w:rPr>
        <w:t xml:space="preserve">. Пенсионер внес на сберегательную книжку 10000р. </w:t>
      </w:r>
      <w:r w:rsidRPr="000741E3">
        <w:rPr>
          <w:color w:val="000000"/>
        </w:rPr>
        <w:t xml:space="preserve">Сколько денег он получит по истечении срока? </w:t>
      </w:r>
    </w:p>
    <w:p w:rsidR="000741E3" w:rsidRPr="000741E3" w:rsidRDefault="000741E3" w:rsidP="000741E3">
      <w:pPr>
        <w:pStyle w:val="a5"/>
        <w:numPr>
          <w:ilvl w:val="0"/>
          <w:numId w:val="15"/>
        </w:numPr>
        <w:rPr>
          <w:color w:val="000000"/>
        </w:rPr>
      </w:pPr>
      <w:r w:rsidRPr="000741E3">
        <w:rPr>
          <w:color w:val="000000"/>
        </w:rPr>
        <w:t xml:space="preserve">Вкладчик оформил вклад сроком на .3 месяца, по которому банк выплачивает 6% </w:t>
      </w:r>
      <w:proofErr w:type="gramStart"/>
      <w:r w:rsidRPr="000741E3">
        <w:rPr>
          <w:color w:val="000000"/>
        </w:rPr>
        <w:t>годо</w:t>
      </w:r>
      <w:r w:rsidRPr="000741E3">
        <w:rPr>
          <w:color w:val="000000"/>
        </w:rPr>
        <w:softHyphen/>
        <w:t>вых</w:t>
      </w:r>
      <w:proofErr w:type="gramEnd"/>
      <w:r w:rsidRPr="000741E3">
        <w:rPr>
          <w:color w:val="000000"/>
        </w:rPr>
        <w:t xml:space="preserve">, и внес на сберегательную книжку 20 000р. Сколько денег получит вкладчик через 3 месяца? </w:t>
      </w:r>
    </w:p>
    <w:p w:rsidR="000741E3" w:rsidRPr="000741E3" w:rsidRDefault="000741E3" w:rsidP="000741E3">
      <w:pPr>
        <w:pStyle w:val="a5"/>
        <w:numPr>
          <w:ilvl w:val="0"/>
          <w:numId w:val="15"/>
        </w:numPr>
        <w:rPr>
          <w:color w:val="000000"/>
        </w:rPr>
      </w:pPr>
      <w:r w:rsidRPr="000741E3">
        <w:rPr>
          <w:color w:val="000000"/>
        </w:rPr>
        <w:t xml:space="preserve">Семья из 4 человек: мама, папа и двое детей школьного возраста. Раз в месяц вся семья обязательно посещает музеи. Примерная стоимость  билета 230 р., а детского в 2 раза меньше. Сколько денег надо выделить из семейного бюджета в месяц на посещение музеев? </w:t>
      </w:r>
    </w:p>
    <w:p w:rsidR="000741E3" w:rsidRPr="000741E3" w:rsidRDefault="000741E3" w:rsidP="000741E3">
      <w:pPr>
        <w:pStyle w:val="a5"/>
        <w:numPr>
          <w:ilvl w:val="0"/>
          <w:numId w:val="15"/>
        </w:numPr>
        <w:rPr>
          <w:color w:val="000000"/>
        </w:rPr>
      </w:pPr>
      <w:r w:rsidRPr="000741E3">
        <w:rPr>
          <w:color w:val="000000"/>
        </w:rPr>
        <w:t>Оплата 1</w:t>
      </w:r>
      <w:r w:rsidRPr="000741E3">
        <w:rPr>
          <w:color w:val="000000"/>
          <w:w w:val="200"/>
          <w:lang w:eastAsia="he-IL" w:bidi="he-IL"/>
        </w:rPr>
        <w:t xml:space="preserve"> </w:t>
      </w:r>
      <w:proofErr w:type="spellStart"/>
      <w:r w:rsidRPr="000741E3">
        <w:rPr>
          <w:color w:val="000000"/>
          <w:lang w:eastAsia="he-IL" w:bidi="he-IL"/>
        </w:rPr>
        <w:t>квт</w:t>
      </w:r>
      <w:proofErr w:type="spellEnd"/>
      <w:r w:rsidRPr="000741E3">
        <w:rPr>
          <w:color w:val="000000"/>
          <w:lang w:eastAsia="he-IL" w:bidi="he-IL"/>
        </w:rPr>
        <w:t xml:space="preserve">/ч составляет ... р. ...к. Показание счетчика на 1 января - 2050 </w:t>
      </w:r>
      <w:proofErr w:type="spellStart"/>
      <w:r w:rsidRPr="000741E3">
        <w:rPr>
          <w:color w:val="000000"/>
          <w:lang w:eastAsia="he-IL" w:bidi="he-IL"/>
        </w:rPr>
        <w:t>квт</w:t>
      </w:r>
      <w:proofErr w:type="spellEnd"/>
      <w:r w:rsidRPr="000741E3">
        <w:rPr>
          <w:color w:val="000000"/>
          <w:lang w:eastAsia="he-IL" w:bidi="he-IL"/>
        </w:rPr>
        <w:t>/ч, на 1 фев</w:t>
      </w:r>
      <w:r w:rsidRPr="000741E3">
        <w:rPr>
          <w:color w:val="000000"/>
          <w:lang w:eastAsia="he-IL" w:bidi="he-IL"/>
        </w:rPr>
        <w:softHyphen/>
        <w:t xml:space="preserve">раля с 2170 </w:t>
      </w:r>
      <w:proofErr w:type="spellStart"/>
      <w:r w:rsidRPr="000741E3">
        <w:rPr>
          <w:color w:val="000000"/>
          <w:lang w:eastAsia="he-IL" w:bidi="he-IL"/>
        </w:rPr>
        <w:t>квт</w:t>
      </w:r>
      <w:proofErr w:type="spellEnd"/>
      <w:r w:rsidRPr="000741E3">
        <w:rPr>
          <w:color w:val="000000"/>
          <w:lang w:eastAsia="he-IL" w:bidi="he-IL"/>
        </w:rPr>
        <w:t xml:space="preserve">/ч. - </w:t>
      </w:r>
      <w:r w:rsidRPr="000741E3">
        <w:rPr>
          <w:color w:val="000000"/>
        </w:rPr>
        <w:t xml:space="preserve">Чему равен расход  на оплату за электроэнергию в январе? </w:t>
      </w:r>
    </w:p>
    <w:p w:rsidR="000741E3" w:rsidRPr="000741E3" w:rsidRDefault="000741E3" w:rsidP="000741E3">
      <w:pPr>
        <w:pStyle w:val="a5"/>
        <w:numPr>
          <w:ilvl w:val="0"/>
          <w:numId w:val="15"/>
        </w:numPr>
        <w:tabs>
          <w:tab w:val="left" w:pos="720"/>
        </w:tabs>
        <w:rPr>
          <w:color w:val="000000"/>
          <w:lang w:eastAsia="he-IL" w:bidi="he-IL"/>
        </w:rPr>
      </w:pPr>
      <w:r w:rsidRPr="000741E3">
        <w:rPr>
          <w:color w:val="000000"/>
          <w:lang w:eastAsia="he-IL" w:bidi="he-IL"/>
        </w:rPr>
        <w:t xml:space="preserve">В месяц на одного человека примерно расходуется 1500 </w:t>
      </w:r>
      <w:r w:rsidRPr="000741E3">
        <w:rPr>
          <w:iCs/>
          <w:color w:val="000000"/>
          <w:lang w:eastAsia="he-IL" w:bidi="he-IL"/>
        </w:rPr>
        <w:t xml:space="preserve">р. </w:t>
      </w:r>
      <w:r w:rsidRPr="000741E3">
        <w:rPr>
          <w:color w:val="000000"/>
          <w:lang w:eastAsia="he-IL" w:bidi="he-IL"/>
        </w:rPr>
        <w:t xml:space="preserve">на питание. В семье 5 человек. Сколько потребуется денег из семейного бюджета на питание на год? </w:t>
      </w:r>
    </w:p>
    <w:p w:rsidR="000741E3" w:rsidRPr="000741E3" w:rsidRDefault="000741E3" w:rsidP="000741E3">
      <w:pPr>
        <w:pStyle w:val="a5"/>
        <w:numPr>
          <w:ilvl w:val="0"/>
          <w:numId w:val="15"/>
        </w:numPr>
        <w:tabs>
          <w:tab w:val="left" w:pos="720"/>
        </w:tabs>
        <w:rPr>
          <w:color w:val="000000"/>
          <w:lang w:eastAsia="he-IL" w:bidi="he-IL"/>
        </w:rPr>
      </w:pPr>
      <w:r w:rsidRPr="000741E3">
        <w:rPr>
          <w:color w:val="000000"/>
          <w:lang w:eastAsia="he-IL" w:bidi="he-IL"/>
        </w:rPr>
        <w:t>Зарплата - ... р. Подоходный налог - 13</w:t>
      </w:r>
      <w:proofErr w:type="gramStart"/>
      <w:r w:rsidRPr="000741E3">
        <w:rPr>
          <w:color w:val="000000"/>
          <w:lang w:eastAsia="he-IL" w:bidi="he-IL"/>
        </w:rPr>
        <w:t>% С</w:t>
      </w:r>
      <w:proofErr w:type="gramEnd"/>
      <w:r w:rsidRPr="000741E3">
        <w:rPr>
          <w:color w:val="000000"/>
          <w:lang w:eastAsia="he-IL" w:bidi="he-IL"/>
        </w:rPr>
        <w:t xml:space="preserve">колько денег отчислят в подоходный налог? </w:t>
      </w:r>
    </w:p>
    <w:p w:rsidR="000741E3" w:rsidRPr="000741E3" w:rsidRDefault="000741E3" w:rsidP="000741E3">
      <w:pPr>
        <w:pStyle w:val="a5"/>
        <w:numPr>
          <w:ilvl w:val="0"/>
          <w:numId w:val="15"/>
        </w:numPr>
        <w:tabs>
          <w:tab w:val="left" w:pos="720"/>
        </w:tabs>
        <w:rPr>
          <w:color w:val="000000"/>
          <w:lang w:eastAsia="he-IL" w:bidi="he-IL"/>
        </w:rPr>
      </w:pPr>
      <w:r w:rsidRPr="000741E3">
        <w:rPr>
          <w:color w:val="000000"/>
          <w:lang w:eastAsia="he-IL" w:bidi="he-IL"/>
        </w:rPr>
        <w:t xml:space="preserve">В семье 4 человека. Папа получает 15000р. в месяц, мама - 7400р., бабушкина пенсия </w:t>
      </w:r>
      <w:r w:rsidRPr="000741E3">
        <w:rPr>
          <w:color w:val="000000"/>
          <w:lang w:eastAsia="he-IL" w:bidi="he-IL"/>
        </w:rPr>
        <w:softHyphen/>
        <w:t xml:space="preserve">6300р., дотация на ребенка -120р. Чему равен месячный доход в бюджете семьи? </w:t>
      </w:r>
    </w:p>
    <w:p w:rsidR="000741E3" w:rsidRPr="000741E3" w:rsidRDefault="000741E3" w:rsidP="000741E3">
      <w:pPr>
        <w:pStyle w:val="a5"/>
        <w:numPr>
          <w:ilvl w:val="0"/>
          <w:numId w:val="15"/>
        </w:numPr>
        <w:tabs>
          <w:tab w:val="left" w:pos="720"/>
        </w:tabs>
        <w:rPr>
          <w:color w:val="000000"/>
          <w:lang w:eastAsia="he-IL" w:bidi="he-IL"/>
        </w:rPr>
      </w:pPr>
      <w:r w:rsidRPr="000741E3">
        <w:rPr>
          <w:color w:val="000000"/>
          <w:lang w:eastAsia="he-IL" w:bidi="he-IL"/>
        </w:rPr>
        <w:t xml:space="preserve">Доход семьи из ... человек ... р. в месяц. Чему равен месячный доход семьи на одного человека? </w:t>
      </w:r>
    </w:p>
    <w:p w:rsidR="000741E3" w:rsidRPr="000741E3" w:rsidRDefault="000741E3" w:rsidP="000741E3">
      <w:pPr>
        <w:pStyle w:val="a5"/>
        <w:numPr>
          <w:ilvl w:val="0"/>
          <w:numId w:val="15"/>
        </w:numPr>
        <w:tabs>
          <w:tab w:val="left" w:pos="720"/>
        </w:tabs>
        <w:rPr>
          <w:color w:val="000000"/>
          <w:lang w:eastAsia="he-IL" w:bidi="he-IL"/>
        </w:rPr>
      </w:pPr>
      <w:proofErr w:type="gramStart"/>
      <w:r w:rsidRPr="000741E3">
        <w:rPr>
          <w:color w:val="000000"/>
          <w:lang w:eastAsia="he-IL" w:bidi="he-IL"/>
        </w:rPr>
        <w:t>Постоянные расходы семьи составляют: на питание ... р., на оплату коммунальных рас</w:t>
      </w:r>
      <w:r w:rsidRPr="000741E3">
        <w:rPr>
          <w:color w:val="000000"/>
          <w:lang w:eastAsia="he-IL" w:bidi="he-IL"/>
        </w:rPr>
        <w:softHyphen/>
        <w:t xml:space="preserve">ходов </w:t>
      </w:r>
      <w:r w:rsidRPr="000741E3">
        <w:rPr>
          <w:iCs/>
          <w:color w:val="000000"/>
          <w:lang w:eastAsia="he-IL" w:bidi="he-IL"/>
        </w:rPr>
        <w:t xml:space="preserve">... р., </w:t>
      </w:r>
      <w:r w:rsidRPr="000741E3">
        <w:rPr>
          <w:color w:val="000000"/>
          <w:lang w:eastAsia="he-IL" w:bidi="he-IL"/>
        </w:rPr>
        <w:t>на транспорт ... р. Доход семьи ... р. в месяц.</w:t>
      </w:r>
      <w:proofErr w:type="gramEnd"/>
      <w:r w:rsidRPr="000741E3">
        <w:rPr>
          <w:color w:val="000000"/>
          <w:lang w:eastAsia="he-IL" w:bidi="he-IL"/>
        </w:rPr>
        <w:t xml:space="preserve"> Сколько денег остается на прочие нужды семьи? </w:t>
      </w:r>
    </w:p>
    <w:p w:rsidR="000741E3" w:rsidRPr="000741E3" w:rsidRDefault="000741E3" w:rsidP="000741E3">
      <w:pPr>
        <w:pStyle w:val="a5"/>
        <w:numPr>
          <w:ilvl w:val="0"/>
          <w:numId w:val="15"/>
        </w:numPr>
        <w:tabs>
          <w:tab w:val="left" w:pos="720"/>
        </w:tabs>
        <w:rPr>
          <w:color w:val="000000"/>
          <w:lang w:eastAsia="he-IL" w:bidi="he-IL"/>
        </w:rPr>
      </w:pPr>
      <w:r w:rsidRPr="000741E3">
        <w:rPr>
          <w:color w:val="000000"/>
          <w:lang w:eastAsia="he-IL" w:bidi="he-IL"/>
        </w:rPr>
        <w:t>На туристические путевки в Болгарию на две недели на каждого члена семьи потребуется примерно 9000р. В семье 3 человека. Сколько денег надо  семье  на путев</w:t>
      </w:r>
      <w:r w:rsidRPr="000741E3">
        <w:rPr>
          <w:color w:val="000000"/>
          <w:lang w:eastAsia="he-IL" w:bidi="he-IL"/>
        </w:rPr>
        <w:softHyphen/>
        <w:t xml:space="preserve">ки? </w:t>
      </w:r>
    </w:p>
    <w:p w:rsidR="000741E3" w:rsidRPr="000741E3" w:rsidRDefault="000741E3" w:rsidP="000741E3">
      <w:pPr>
        <w:pStyle w:val="a5"/>
        <w:numPr>
          <w:ilvl w:val="0"/>
          <w:numId w:val="15"/>
        </w:numPr>
        <w:tabs>
          <w:tab w:val="left" w:pos="720"/>
        </w:tabs>
        <w:rPr>
          <w:color w:val="000000"/>
          <w:lang w:eastAsia="he-IL" w:bidi="he-IL"/>
        </w:rPr>
      </w:pPr>
      <w:r w:rsidRPr="000741E3">
        <w:rPr>
          <w:color w:val="000000"/>
          <w:lang w:eastAsia="he-IL" w:bidi="he-IL"/>
        </w:rPr>
        <w:t xml:space="preserve">Семья мечтает купить компьютер стоимостью 26000р за год. Сколько денег  надо откладывать семье, чтобы купить компьютер? </w:t>
      </w:r>
    </w:p>
    <w:p w:rsidR="000741E3" w:rsidRPr="000741E3" w:rsidRDefault="000741E3" w:rsidP="000741E3">
      <w:pPr>
        <w:pStyle w:val="a5"/>
        <w:numPr>
          <w:ilvl w:val="0"/>
          <w:numId w:val="15"/>
        </w:numPr>
        <w:tabs>
          <w:tab w:val="left" w:pos="720"/>
        </w:tabs>
        <w:rPr>
          <w:color w:val="000000"/>
          <w:lang w:eastAsia="he-IL" w:bidi="he-IL"/>
        </w:rPr>
      </w:pPr>
      <w:r w:rsidRPr="000741E3">
        <w:rPr>
          <w:color w:val="000000"/>
          <w:lang w:eastAsia="he-IL" w:bidi="he-IL"/>
        </w:rPr>
        <w:t>Сыну необходимо купить</w:t>
      </w:r>
      <w:proofErr w:type="gramStart"/>
      <w:r w:rsidRPr="000741E3">
        <w:rPr>
          <w:color w:val="000000"/>
          <w:lang w:eastAsia="he-IL" w:bidi="he-IL"/>
        </w:rPr>
        <w:t xml:space="preserve"> :</w:t>
      </w:r>
      <w:proofErr w:type="gramEnd"/>
      <w:r w:rsidRPr="000741E3">
        <w:rPr>
          <w:color w:val="000000"/>
          <w:lang w:eastAsia="he-IL" w:bidi="he-IL"/>
        </w:rPr>
        <w:t xml:space="preserve"> куртку за 1200р., ботинки за 900р., брюки за  800р., спортив</w:t>
      </w:r>
      <w:r w:rsidRPr="000741E3">
        <w:rPr>
          <w:color w:val="000000"/>
          <w:lang w:eastAsia="he-IL" w:bidi="he-IL"/>
        </w:rPr>
        <w:softHyphen/>
        <w:t xml:space="preserve">ную обувь за 350р. Может ли  купить семья все сразу, если ежемесячный доход семьи составляет 12000р., расход на постоянные нужды равен 6200р.? </w:t>
      </w:r>
    </w:p>
    <w:p w:rsidR="000741E3" w:rsidRPr="000741E3" w:rsidRDefault="000741E3" w:rsidP="000741E3">
      <w:pPr>
        <w:pStyle w:val="a5"/>
        <w:numPr>
          <w:ilvl w:val="0"/>
          <w:numId w:val="15"/>
        </w:numPr>
        <w:tabs>
          <w:tab w:val="left" w:pos="720"/>
        </w:tabs>
        <w:rPr>
          <w:color w:val="000000"/>
          <w:lang w:eastAsia="he-IL" w:bidi="he-IL"/>
        </w:rPr>
      </w:pPr>
      <w:r w:rsidRPr="000741E3">
        <w:rPr>
          <w:color w:val="000000"/>
          <w:lang w:eastAsia="he-IL" w:bidi="he-IL"/>
        </w:rPr>
        <w:t>Дочери на лето необходимо купить: 2 футболки по 100р., юбку за 500р., босоножки за 1320р., солнцезащитные очки- 180р, Сколько денег необходимо для покупки?</w:t>
      </w:r>
    </w:p>
    <w:p w:rsidR="000741E3" w:rsidRPr="000741E3" w:rsidRDefault="000741E3" w:rsidP="000741E3">
      <w:pPr>
        <w:pStyle w:val="a5"/>
        <w:numPr>
          <w:ilvl w:val="0"/>
          <w:numId w:val="15"/>
        </w:numPr>
        <w:tabs>
          <w:tab w:val="left" w:pos="720"/>
        </w:tabs>
        <w:rPr>
          <w:color w:val="000000"/>
          <w:lang w:eastAsia="he-IL" w:bidi="he-IL"/>
        </w:rPr>
      </w:pPr>
      <w:r w:rsidRPr="000741E3">
        <w:rPr>
          <w:color w:val="000000"/>
          <w:lang w:eastAsia="he-IL" w:bidi="he-IL"/>
        </w:rPr>
        <w:t xml:space="preserve">Стоимость музыкального центра 15000р. Семья приобрела его в кредит под 10% на полгода. </w:t>
      </w:r>
      <w:proofErr w:type="gramStart"/>
      <w:r w:rsidRPr="000741E3">
        <w:rPr>
          <w:color w:val="000000"/>
          <w:lang w:eastAsia="he-IL" w:bidi="he-IL"/>
        </w:rPr>
        <w:t>На сколько</w:t>
      </w:r>
      <w:proofErr w:type="gramEnd"/>
      <w:r w:rsidRPr="000741E3">
        <w:rPr>
          <w:color w:val="000000"/>
          <w:lang w:eastAsia="he-IL" w:bidi="he-IL"/>
        </w:rPr>
        <w:t xml:space="preserve"> увеличиться  стоимость музыкального центра? </w:t>
      </w:r>
    </w:p>
    <w:p w:rsidR="000741E3" w:rsidRPr="000741E3" w:rsidRDefault="000741E3" w:rsidP="000741E3">
      <w:pPr>
        <w:pStyle w:val="a5"/>
        <w:numPr>
          <w:ilvl w:val="0"/>
          <w:numId w:val="15"/>
        </w:numPr>
        <w:tabs>
          <w:tab w:val="left" w:pos="720"/>
        </w:tabs>
        <w:spacing w:after="280"/>
        <w:rPr>
          <w:color w:val="000000"/>
        </w:rPr>
      </w:pPr>
      <w:r w:rsidRPr="000741E3">
        <w:rPr>
          <w:iCs/>
          <w:color w:val="000000"/>
          <w:w w:val="106"/>
        </w:rPr>
        <w:t xml:space="preserve">Мягкая </w:t>
      </w:r>
      <w:r w:rsidRPr="000741E3">
        <w:rPr>
          <w:color w:val="000000"/>
          <w:w w:val="106"/>
        </w:rPr>
        <w:t xml:space="preserve">мебель стоит </w:t>
      </w:r>
      <w:r w:rsidRPr="000741E3">
        <w:rPr>
          <w:iCs/>
          <w:color w:val="000000"/>
          <w:w w:val="106"/>
        </w:rPr>
        <w:t xml:space="preserve">15570р. </w:t>
      </w:r>
      <w:r w:rsidRPr="000741E3">
        <w:rPr>
          <w:color w:val="000000"/>
          <w:w w:val="106"/>
        </w:rPr>
        <w:t xml:space="preserve">и продается в кредит - 10%. Первый взнос составляет 15% от стоимости мебели. Рассрочка -5 месяцев. </w:t>
      </w:r>
      <w:r w:rsidRPr="000741E3">
        <w:rPr>
          <w:color w:val="000000"/>
        </w:rPr>
        <w:t xml:space="preserve">Сколько денег надо выплачивать ежемесячно? </w:t>
      </w:r>
    </w:p>
    <w:p w:rsidR="000741E3" w:rsidRPr="000741E3" w:rsidRDefault="000741E3" w:rsidP="00582CCC">
      <w:pPr>
        <w:pStyle w:val="a3"/>
        <w:ind w:left="284" w:firstLine="0"/>
        <w:rPr>
          <w:color w:val="000000"/>
          <w:sz w:val="24"/>
        </w:rPr>
      </w:pPr>
      <w:r w:rsidRPr="000741E3">
        <w:rPr>
          <w:b/>
          <w:color w:val="000000"/>
          <w:sz w:val="24"/>
          <w:u w:val="single"/>
        </w:rPr>
        <w:lastRenderedPageBreak/>
        <w:t>Семья.</w:t>
      </w:r>
      <w:r w:rsidRPr="000741E3">
        <w:rPr>
          <w:color w:val="000000"/>
          <w:sz w:val="24"/>
        </w:rPr>
        <w:t xml:space="preserve"> Повторение и закрепление  вычислительных  навыков, которые  необходимы для правильного использования семейного бюджета.</w:t>
      </w:r>
    </w:p>
    <w:p w:rsidR="000741E3" w:rsidRPr="000741E3" w:rsidRDefault="000741E3" w:rsidP="00582CCC">
      <w:pPr>
        <w:pStyle w:val="a5"/>
        <w:numPr>
          <w:ilvl w:val="0"/>
          <w:numId w:val="14"/>
        </w:numPr>
        <w:tabs>
          <w:tab w:val="clear" w:pos="360"/>
          <w:tab w:val="num" w:pos="644"/>
        </w:tabs>
        <w:spacing w:before="280"/>
        <w:ind w:left="644"/>
        <w:rPr>
          <w:color w:val="000000"/>
        </w:rPr>
      </w:pPr>
      <w:r w:rsidRPr="000741E3">
        <w:rPr>
          <w:color w:val="000000"/>
        </w:rPr>
        <w:t>Семья состоит из 4-х человек: двое взрослых и двое детей в возрасте до 9 лет, отправляет</w:t>
      </w:r>
      <w:r w:rsidRPr="000741E3">
        <w:rPr>
          <w:color w:val="000000"/>
        </w:rPr>
        <w:softHyphen/>
        <w:t xml:space="preserve">ся за город на природу. Стоимость полного билета на поезд 254 </w:t>
      </w:r>
      <w:proofErr w:type="spellStart"/>
      <w:proofErr w:type="gramStart"/>
      <w:r w:rsidRPr="000741E3">
        <w:rPr>
          <w:color w:val="000000"/>
        </w:rPr>
        <w:t>р</w:t>
      </w:r>
      <w:proofErr w:type="spellEnd"/>
      <w:proofErr w:type="gramEnd"/>
      <w:r w:rsidRPr="000741E3">
        <w:rPr>
          <w:color w:val="000000"/>
        </w:rPr>
        <w:t xml:space="preserve">, детского в 2 раза дешевле? Сколько денег заплатит семья за проезд туда и обратно? </w:t>
      </w:r>
    </w:p>
    <w:p w:rsidR="000741E3" w:rsidRPr="000741E3" w:rsidRDefault="000741E3" w:rsidP="00582CCC">
      <w:pPr>
        <w:pStyle w:val="a5"/>
        <w:numPr>
          <w:ilvl w:val="0"/>
          <w:numId w:val="14"/>
        </w:numPr>
        <w:tabs>
          <w:tab w:val="clear" w:pos="360"/>
          <w:tab w:val="num" w:pos="644"/>
        </w:tabs>
        <w:ind w:left="644"/>
        <w:rPr>
          <w:color w:val="000000"/>
        </w:rPr>
      </w:pPr>
      <w:r w:rsidRPr="000741E3">
        <w:rPr>
          <w:color w:val="000000"/>
        </w:rPr>
        <w:t xml:space="preserve">Прожиточный минимум на одного человека </w:t>
      </w:r>
      <w:proofErr w:type="gramStart"/>
      <w:r w:rsidRPr="000741E3">
        <w:rPr>
          <w:color w:val="000000"/>
        </w:rPr>
        <w:t>в</w:t>
      </w:r>
      <w:proofErr w:type="gramEnd"/>
      <w:r w:rsidRPr="000741E3">
        <w:rPr>
          <w:color w:val="000000"/>
        </w:rPr>
        <w:t xml:space="preserve">  составляет примерно 4500 р. </w:t>
      </w:r>
      <w:proofErr w:type="gramStart"/>
      <w:r w:rsidRPr="000741E3">
        <w:rPr>
          <w:color w:val="000000"/>
        </w:rPr>
        <w:t>Чему</w:t>
      </w:r>
      <w:proofErr w:type="gramEnd"/>
      <w:r w:rsidRPr="000741E3">
        <w:rPr>
          <w:color w:val="000000"/>
        </w:rPr>
        <w:t xml:space="preserve"> должен быть равен общий доход семьи из 2, 3, 4, 5 человек? </w:t>
      </w:r>
    </w:p>
    <w:p w:rsidR="000741E3" w:rsidRPr="000741E3" w:rsidRDefault="000741E3" w:rsidP="00582CCC">
      <w:pPr>
        <w:pStyle w:val="a5"/>
        <w:numPr>
          <w:ilvl w:val="0"/>
          <w:numId w:val="14"/>
        </w:numPr>
        <w:tabs>
          <w:tab w:val="clear" w:pos="360"/>
          <w:tab w:val="num" w:pos="644"/>
        </w:tabs>
        <w:ind w:left="644"/>
        <w:rPr>
          <w:color w:val="000000"/>
        </w:rPr>
      </w:pPr>
      <w:r w:rsidRPr="000741E3">
        <w:rPr>
          <w:color w:val="000000"/>
        </w:rPr>
        <w:t>Семья из 3 человек - двое взрослых и ребенок посещают бассейн 1 раз в неделю. Стои</w:t>
      </w:r>
      <w:r w:rsidRPr="000741E3">
        <w:rPr>
          <w:color w:val="000000"/>
        </w:rPr>
        <w:softHyphen/>
        <w:t xml:space="preserve">мость взрослого абонемента 250 р. в месяц, а детского на 100 р. дешевле. Сколько денег заплатит семья за занятия в бассейне за один месяц? За 10 месяцев? </w:t>
      </w:r>
    </w:p>
    <w:p w:rsidR="000741E3" w:rsidRPr="000741E3" w:rsidRDefault="000741E3" w:rsidP="00582CCC">
      <w:pPr>
        <w:pStyle w:val="a5"/>
        <w:numPr>
          <w:ilvl w:val="0"/>
          <w:numId w:val="14"/>
        </w:numPr>
        <w:tabs>
          <w:tab w:val="clear" w:pos="360"/>
          <w:tab w:val="num" w:pos="644"/>
        </w:tabs>
        <w:ind w:left="644"/>
        <w:rPr>
          <w:bCs/>
          <w:color w:val="000000"/>
        </w:rPr>
      </w:pPr>
      <w:r w:rsidRPr="000741E3">
        <w:rPr>
          <w:color w:val="000000"/>
        </w:rPr>
        <w:t>Стоимо</w:t>
      </w:r>
      <w:r w:rsidR="005C4B09">
        <w:rPr>
          <w:color w:val="000000"/>
        </w:rPr>
        <w:t xml:space="preserve">сть пребывания на  базе отдыха </w:t>
      </w:r>
      <w:r w:rsidRPr="000741E3">
        <w:rPr>
          <w:color w:val="000000"/>
        </w:rPr>
        <w:t>80</w:t>
      </w:r>
      <w:r w:rsidR="005C4B09">
        <w:rPr>
          <w:color w:val="000000"/>
        </w:rPr>
        <w:t>0</w:t>
      </w:r>
      <w:r w:rsidRPr="000741E3">
        <w:rPr>
          <w:color w:val="000000"/>
        </w:rPr>
        <w:t xml:space="preserve">р. за день. </w:t>
      </w:r>
      <w:r w:rsidRPr="000741E3">
        <w:rPr>
          <w:bCs/>
          <w:color w:val="000000"/>
        </w:rPr>
        <w:t xml:space="preserve">Сколько будет стоить отдых на базе за 2 недели семье из 4 человек? </w:t>
      </w:r>
    </w:p>
    <w:p w:rsidR="000741E3" w:rsidRPr="000741E3" w:rsidRDefault="000741E3" w:rsidP="00582CCC">
      <w:pPr>
        <w:pStyle w:val="a5"/>
        <w:numPr>
          <w:ilvl w:val="0"/>
          <w:numId w:val="14"/>
        </w:numPr>
        <w:tabs>
          <w:tab w:val="clear" w:pos="360"/>
          <w:tab w:val="num" w:pos="644"/>
        </w:tabs>
        <w:ind w:left="644"/>
        <w:rPr>
          <w:color w:val="000000"/>
        </w:rPr>
      </w:pPr>
      <w:r w:rsidRPr="000741E3">
        <w:rPr>
          <w:color w:val="000000"/>
        </w:rPr>
        <w:t>На покупку путевок в дом отдыха сроком на две недели семье из 3 человек понадобиться примерно 16000 р. Эту сумму семье надо накопить за 1</w:t>
      </w:r>
      <w:r w:rsidRPr="000741E3">
        <w:rPr>
          <w:color w:val="000000"/>
          <w:w w:val="66"/>
        </w:rPr>
        <w:t xml:space="preserve">О </w:t>
      </w:r>
      <w:r w:rsidRPr="000741E3">
        <w:rPr>
          <w:color w:val="000000"/>
        </w:rPr>
        <w:t xml:space="preserve">месяцев. Сколько денег нужно откладывать ежемесячно? </w:t>
      </w:r>
    </w:p>
    <w:p w:rsidR="000741E3" w:rsidRPr="000741E3" w:rsidRDefault="000741E3" w:rsidP="00582CCC">
      <w:pPr>
        <w:pStyle w:val="a5"/>
        <w:numPr>
          <w:ilvl w:val="0"/>
          <w:numId w:val="14"/>
        </w:numPr>
        <w:tabs>
          <w:tab w:val="clear" w:pos="360"/>
          <w:tab w:val="num" w:pos="644"/>
        </w:tabs>
        <w:ind w:left="644"/>
        <w:rPr>
          <w:color w:val="000000"/>
        </w:rPr>
      </w:pPr>
      <w:r w:rsidRPr="000741E3">
        <w:rPr>
          <w:color w:val="000000"/>
        </w:rPr>
        <w:t xml:space="preserve">Семья получила садовый участок длиной 40м и  шириной 15 м. Чему равна площадь участка? Сколько это соток? </w:t>
      </w:r>
    </w:p>
    <w:p w:rsidR="000741E3" w:rsidRPr="000741E3" w:rsidRDefault="000741E3" w:rsidP="00582CCC">
      <w:pPr>
        <w:pStyle w:val="a5"/>
        <w:numPr>
          <w:ilvl w:val="0"/>
          <w:numId w:val="14"/>
        </w:numPr>
        <w:tabs>
          <w:tab w:val="clear" w:pos="360"/>
          <w:tab w:val="num" w:pos="644"/>
        </w:tabs>
        <w:ind w:left="644"/>
        <w:rPr>
          <w:color w:val="000000"/>
        </w:rPr>
      </w:pPr>
      <w:r w:rsidRPr="000741E3">
        <w:rPr>
          <w:color w:val="000000"/>
        </w:rPr>
        <w:t>Семья купила дачный щитовой домик стоимостью 64</w:t>
      </w:r>
      <w:r w:rsidRPr="000741E3">
        <w:rPr>
          <w:color w:val="000000"/>
          <w:w w:val="77"/>
        </w:rPr>
        <w:t xml:space="preserve">ОООр. </w:t>
      </w:r>
      <w:r w:rsidRPr="000741E3">
        <w:rPr>
          <w:color w:val="000000"/>
        </w:rPr>
        <w:t xml:space="preserve">в кредит под 10% сроком на 2 года. Первоначальный взнос составил 20%. Остальные деньги будут вноситься в банк ежемесячно равными долям. Чему будет равен ежемесячный взнос? </w:t>
      </w:r>
    </w:p>
    <w:p w:rsidR="000741E3" w:rsidRPr="000741E3" w:rsidRDefault="000741E3" w:rsidP="00582CCC">
      <w:pPr>
        <w:pStyle w:val="a5"/>
        <w:numPr>
          <w:ilvl w:val="0"/>
          <w:numId w:val="14"/>
        </w:numPr>
        <w:tabs>
          <w:tab w:val="clear" w:pos="360"/>
          <w:tab w:val="num" w:pos="644"/>
        </w:tabs>
        <w:ind w:left="644"/>
        <w:rPr>
          <w:color w:val="000000"/>
        </w:rPr>
      </w:pPr>
      <w:r w:rsidRPr="000741E3">
        <w:rPr>
          <w:color w:val="000000"/>
        </w:rPr>
        <w:t xml:space="preserve">Таня родилась 20.10.1994 года. Сколько лет исполнится Тане в этом году? На какой день недели приходится ее день рождения в этом году? </w:t>
      </w:r>
    </w:p>
    <w:p w:rsidR="000741E3" w:rsidRPr="000741E3" w:rsidRDefault="000741E3" w:rsidP="00582CCC">
      <w:pPr>
        <w:pStyle w:val="a5"/>
        <w:numPr>
          <w:ilvl w:val="0"/>
          <w:numId w:val="14"/>
        </w:numPr>
        <w:tabs>
          <w:tab w:val="clear" w:pos="360"/>
          <w:tab w:val="num" w:pos="644"/>
        </w:tabs>
        <w:ind w:left="644"/>
        <w:rPr>
          <w:color w:val="000000"/>
        </w:rPr>
      </w:pPr>
      <w:r w:rsidRPr="000741E3">
        <w:rPr>
          <w:color w:val="000000"/>
        </w:rPr>
        <w:t>Мама роднилась 13.04.1963 году, папа 24.03. 1957 году. Сколько лет исполнится маме и папе в этом году? На какие дни недели приходятся их дни рождения в этом году?</w:t>
      </w:r>
    </w:p>
    <w:p w:rsidR="000741E3" w:rsidRPr="000741E3" w:rsidRDefault="000741E3" w:rsidP="00582CCC">
      <w:pPr>
        <w:pStyle w:val="a5"/>
        <w:numPr>
          <w:ilvl w:val="0"/>
          <w:numId w:val="14"/>
        </w:numPr>
        <w:tabs>
          <w:tab w:val="clear" w:pos="360"/>
          <w:tab w:val="num" w:pos="644"/>
          <w:tab w:val="left" w:pos="720"/>
        </w:tabs>
        <w:ind w:left="644"/>
        <w:rPr>
          <w:color w:val="000000"/>
        </w:rPr>
      </w:pPr>
      <w:r w:rsidRPr="000741E3">
        <w:rPr>
          <w:color w:val="000000"/>
        </w:rPr>
        <w:t>Семья в разводе. Отец живет отдельно. Он получает 12000 р. в месяц. Из зарплаты вычи</w:t>
      </w:r>
      <w:r w:rsidRPr="000741E3">
        <w:rPr>
          <w:color w:val="000000"/>
        </w:rPr>
        <w:softHyphen/>
        <w:t xml:space="preserve">тают алименты на ребенка в размере 25% от заработанной платы. </w:t>
      </w:r>
      <w:r w:rsidRPr="000741E3">
        <w:rPr>
          <w:iCs/>
          <w:color w:val="000000"/>
        </w:rPr>
        <w:t xml:space="preserve">Сколько </w:t>
      </w:r>
      <w:r w:rsidRPr="000741E3">
        <w:rPr>
          <w:color w:val="000000"/>
        </w:rPr>
        <w:t xml:space="preserve">денег выплачивает отец на ребенка ежемесячно? </w:t>
      </w:r>
    </w:p>
    <w:p w:rsidR="000741E3" w:rsidRPr="000741E3" w:rsidRDefault="000741E3" w:rsidP="00582CCC">
      <w:pPr>
        <w:pStyle w:val="a5"/>
        <w:numPr>
          <w:ilvl w:val="0"/>
          <w:numId w:val="14"/>
        </w:numPr>
        <w:tabs>
          <w:tab w:val="clear" w:pos="360"/>
          <w:tab w:val="num" w:pos="644"/>
          <w:tab w:val="left" w:pos="720"/>
        </w:tabs>
        <w:ind w:left="644"/>
        <w:rPr>
          <w:color w:val="000000"/>
        </w:rPr>
      </w:pPr>
      <w:r w:rsidRPr="000741E3">
        <w:rPr>
          <w:color w:val="000000"/>
        </w:rPr>
        <w:t>Отправляя ребенка в лагерь отдыха, мама куп</w:t>
      </w:r>
      <w:r w:rsidR="005C4B09">
        <w:rPr>
          <w:color w:val="000000"/>
        </w:rPr>
        <w:t>ила ему 7пар трусиков по цене 40</w:t>
      </w:r>
      <w:r w:rsidRPr="000741E3">
        <w:rPr>
          <w:color w:val="000000"/>
        </w:rPr>
        <w:t xml:space="preserve"> р</w:t>
      </w:r>
      <w:r w:rsidR="005C4B09">
        <w:rPr>
          <w:color w:val="000000"/>
        </w:rPr>
        <w:t>.</w:t>
      </w:r>
      <w:r w:rsidRPr="000741E3">
        <w:rPr>
          <w:color w:val="000000"/>
        </w:rPr>
        <w:t>, 4 фут</w:t>
      </w:r>
      <w:r w:rsidRPr="000741E3">
        <w:rPr>
          <w:color w:val="000000"/>
        </w:rPr>
        <w:softHyphen/>
        <w:t>болки по цене</w:t>
      </w:r>
      <w:r w:rsidR="005C4B09">
        <w:rPr>
          <w:color w:val="000000"/>
        </w:rPr>
        <w:t>1</w:t>
      </w:r>
      <w:r w:rsidRPr="000741E3">
        <w:rPr>
          <w:color w:val="000000"/>
        </w:rPr>
        <w:t>7</w:t>
      </w:r>
      <w:r w:rsidR="005C4B09">
        <w:rPr>
          <w:color w:val="000000"/>
        </w:rPr>
        <w:t>5р.60к. и 5 пар носков по цене 2</w:t>
      </w:r>
      <w:r w:rsidRPr="000741E3">
        <w:rPr>
          <w:color w:val="000000"/>
        </w:rPr>
        <w:t xml:space="preserve">5p.20к. Сколько денег заплатила мама за все белье? </w:t>
      </w:r>
    </w:p>
    <w:p w:rsidR="000741E3" w:rsidRPr="000741E3" w:rsidRDefault="000741E3" w:rsidP="00582CCC">
      <w:pPr>
        <w:pStyle w:val="a5"/>
        <w:numPr>
          <w:ilvl w:val="0"/>
          <w:numId w:val="14"/>
        </w:numPr>
        <w:tabs>
          <w:tab w:val="clear" w:pos="360"/>
          <w:tab w:val="num" w:pos="644"/>
          <w:tab w:val="left" w:pos="720"/>
        </w:tabs>
        <w:ind w:left="644"/>
        <w:rPr>
          <w:color w:val="000000"/>
        </w:rPr>
      </w:pPr>
      <w:r w:rsidRPr="000741E3">
        <w:rPr>
          <w:color w:val="000000"/>
        </w:rPr>
        <w:t>Телевизор с видеомагнитофоном стоит 19000р. Первый взнос беспроцентного кредита составляет 25% от стоимости. Остальное надо выплатить в течение 4 месяцев равными до</w:t>
      </w:r>
      <w:r w:rsidRPr="000741E3">
        <w:rPr>
          <w:color w:val="000000"/>
        </w:rPr>
        <w:softHyphen/>
        <w:t xml:space="preserve">лями. Сколь денег надо выделять из бюджета семьи ежемесячно на оплату кредита в течение этого времени? </w:t>
      </w:r>
    </w:p>
    <w:p w:rsidR="000741E3" w:rsidRPr="000741E3" w:rsidRDefault="000741E3" w:rsidP="00582CCC">
      <w:pPr>
        <w:pStyle w:val="a5"/>
        <w:numPr>
          <w:ilvl w:val="0"/>
          <w:numId w:val="14"/>
        </w:numPr>
        <w:tabs>
          <w:tab w:val="clear" w:pos="360"/>
          <w:tab w:val="num" w:pos="644"/>
          <w:tab w:val="left" w:pos="720"/>
        </w:tabs>
        <w:ind w:left="644"/>
        <w:rPr>
          <w:bCs/>
          <w:color w:val="000000"/>
        </w:rPr>
      </w:pPr>
      <w:r w:rsidRPr="000741E3">
        <w:rPr>
          <w:color w:val="000000"/>
        </w:rPr>
        <w:t>. Для домашней аптечки купили: градусник 28р.90к., йод - 15р.85к., эластичный бинт за 164р.90к., клей медицинский - 18р., бинт - 3 упаковки по 9р.05к., настойку валерианы - 2 упа</w:t>
      </w:r>
      <w:r w:rsidRPr="000741E3">
        <w:rPr>
          <w:color w:val="000000"/>
        </w:rPr>
        <w:softHyphen/>
        <w:t>ковки по 17р., вату за по 9р, перекись водорода за 1</w:t>
      </w:r>
      <w:r w:rsidRPr="000741E3">
        <w:rPr>
          <w:iCs/>
          <w:color w:val="000000"/>
        </w:rPr>
        <w:t xml:space="preserve">2р. </w:t>
      </w:r>
      <w:r w:rsidRPr="000741E3">
        <w:rPr>
          <w:color w:val="000000"/>
        </w:rPr>
        <w:t>30к., анальгин за 5р. 50к, аспи</w:t>
      </w:r>
      <w:r w:rsidRPr="000741E3">
        <w:rPr>
          <w:color w:val="000000"/>
        </w:rPr>
        <w:softHyphen/>
        <w:t xml:space="preserve">рин </w:t>
      </w:r>
      <w:proofErr w:type="gramStart"/>
      <w:r w:rsidRPr="000741E3">
        <w:rPr>
          <w:color w:val="000000"/>
        </w:rPr>
        <w:t>за</w:t>
      </w:r>
      <w:proofErr w:type="gramEnd"/>
      <w:r w:rsidRPr="000741E3">
        <w:rPr>
          <w:color w:val="000000"/>
        </w:rPr>
        <w:t xml:space="preserve"> 6р.20к. </w:t>
      </w:r>
      <w:r w:rsidRPr="000741E3">
        <w:rPr>
          <w:bCs/>
          <w:color w:val="000000"/>
        </w:rPr>
        <w:t xml:space="preserve">Сколько стоит вся покупка? </w:t>
      </w:r>
    </w:p>
    <w:p w:rsidR="000741E3" w:rsidRPr="000741E3" w:rsidRDefault="000741E3" w:rsidP="00582CCC">
      <w:pPr>
        <w:pStyle w:val="a5"/>
        <w:numPr>
          <w:ilvl w:val="0"/>
          <w:numId w:val="14"/>
        </w:numPr>
        <w:tabs>
          <w:tab w:val="clear" w:pos="360"/>
          <w:tab w:val="num" w:pos="644"/>
          <w:tab w:val="left" w:pos="720"/>
        </w:tabs>
        <w:ind w:left="644"/>
        <w:rPr>
          <w:color w:val="000000"/>
        </w:rPr>
      </w:pPr>
      <w:r w:rsidRPr="000741E3">
        <w:rPr>
          <w:color w:val="000000"/>
        </w:rPr>
        <w:t xml:space="preserve">Мама на работу ходит пешком, папа покупает единый месячный билет стоимостью 500р., дочь и сын покупают льготный школьный билет стоимостью 75р. Сколько денег тратит семья на транспортные расходы в месяц? </w:t>
      </w:r>
    </w:p>
    <w:p w:rsidR="000741E3" w:rsidRPr="000741E3" w:rsidRDefault="000741E3" w:rsidP="00582CCC">
      <w:pPr>
        <w:pStyle w:val="a5"/>
        <w:numPr>
          <w:ilvl w:val="0"/>
          <w:numId w:val="14"/>
        </w:numPr>
        <w:tabs>
          <w:tab w:val="clear" w:pos="360"/>
          <w:tab w:val="num" w:pos="644"/>
          <w:tab w:val="left" w:pos="720"/>
        </w:tabs>
        <w:ind w:left="644"/>
        <w:rPr>
          <w:color w:val="000000"/>
        </w:rPr>
      </w:pPr>
      <w:r w:rsidRPr="000741E3">
        <w:rPr>
          <w:color w:val="000000"/>
        </w:rPr>
        <w:t xml:space="preserve">. Мама при посещении парикмахерской воспользовалась следующими услугами: мытье головы -15р., стрижка - 125 р., укладка феном -75 р. Папа постригся  за 175 р. и заплатил за стрижку 2 сыновей - дошкольников по 65 р. за каждого. Сколько стоят все услуги? </w:t>
      </w:r>
    </w:p>
    <w:p w:rsidR="000741E3" w:rsidRPr="000741E3" w:rsidRDefault="000741E3" w:rsidP="00582CCC">
      <w:pPr>
        <w:pStyle w:val="a5"/>
        <w:numPr>
          <w:ilvl w:val="0"/>
          <w:numId w:val="14"/>
        </w:numPr>
        <w:tabs>
          <w:tab w:val="clear" w:pos="360"/>
          <w:tab w:val="num" w:pos="644"/>
          <w:tab w:val="left" w:pos="720"/>
        </w:tabs>
        <w:spacing w:after="280"/>
        <w:ind w:left="644"/>
        <w:rPr>
          <w:color w:val="000000"/>
        </w:rPr>
      </w:pPr>
      <w:r w:rsidRPr="000741E3">
        <w:rPr>
          <w:color w:val="000000"/>
        </w:rPr>
        <w:t>Ежегодно семья отдает в химчистку 2 мужских костюма, 2 женских тубы и 3 пальто. Чи</w:t>
      </w:r>
      <w:r w:rsidRPr="000741E3">
        <w:rPr>
          <w:color w:val="000000"/>
        </w:rPr>
        <w:softHyphen/>
        <w:t xml:space="preserve">стка шубы стоит 550 р., пальто - 350р., костюма- 280 р. Сколько денег заплатит семья за услуги за год? </w:t>
      </w:r>
    </w:p>
    <w:p w:rsidR="000741E3" w:rsidRPr="000741E3" w:rsidRDefault="000741E3" w:rsidP="00582CCC">
      <w:pPr>
        <w:pStyle w:val="a3"/>
        <w:ind w:left="644" w:firstLine="0"/>
        <w:rPr>
          <w:color w:val="000000"/>
          <w:sz w:val="24"/>
        </w:rPr>
      </w:pPr>
      <w:r w:rsidRPr="000741E3">
        <w:rPr>
          <w:b/>
          <w:color w:val="000000"/>
          <w:sz w:val="24"/>
          <w:u w:val="single"/>
        </w:rPr>
        <w:t>Трудоустройства.</w:t>
      </w:r>
      <w:r w:rsidRPr="000741E3">
        <w:rPr>
          <w:b/>
          <w:color w:val="000000"/>
          <w:sz w:val="24"/>
        </w:rPr>
        <w:t xml:space="preserve"> </w:t>
      </w:r>
      <w:r w:rsidRPr="000741E3">
        <w:rPr>
          <w:color w:val="000000"/>
          <w:sz w:val="24"/>
        </w:rPr>
        <w:t xml:space="preserve">Повторение и закрепление  вычислительных навыков необходимых  для возможности подобрать подходящую работу, получать  информацию о </w:t>
      </w:r>
      <w:r w:rsidRPr="000741E3">
        <w:rPr>
          <w:color w:val="000000"/>
          <w:sz w:val="24"/>
        </w:rPr>
        <w:lastRenderedPageBreak/>
        <w:t xml:space="preserve">предлагаемой работе и сообщать информацию о себе, вступать в социальное взаимодействие, разумно распоряжаться деньгами. </w:t>
      </w:r>
    </w:p>
    <w:p w:rsidR="000741E3" w:rsidRPr="000741E3" w:rsidRDefault="000741E3" w:rsidP="00582CCC">
      <w:pPr>
        <w:pStyle w:val="a3"/>
        <w:numPr>
          <w:ilvl w:val="0"/>
          <w:numId w:val="12"/>
        </w:numPr>
        <w:tabs>
          <w:tab w:val="clear" w:pos="360"/>
          <w:tab w:val="num" w:pos="644"/>
        </w:tabs>
        <w:ind w:left="644"/>
        <w:jc w:val="both"/>
        <w:rPr>
          <w:color w:val="000000"/>
          <w:sz w:val="24"/>
        </w:rPr>
      </w:pPr>
      <w:r w:rsidRPr="000741E3">
        <w:rPr>
          <w:color w:val="000000"/>
          <w:sz w:val="24"/>
        </w:rPr>
        <w:t xml:space="preserve">Работнику за месяц начислили  6500р. Налог составляет 13 %. Сколько денег получит рабочий? </w:t>
      </w:r>
    </w:p>
    <w:p w:rsidR="000741E3" w:rsidRPr="000741E3" w:rsidRDefault="000741E3" w:rsidP="00582CCC">
      <w:pPr>
        <w:pStyle w:val="a3"/>
        <w:numPr>
          <w:ilvl w:val="0"/>
          <w:numId w:val="12"/>
        </w:numPr>
        <w:tabs>
          <w:tab w:val="clear" w:pos="360"/>
          <w:tab w:val="num" w:pos="644"/>
        </w:tabs>
        <w:ind w:left="644"/>
        <w:jc w:val="both"/>
        <w:rPr>
          <w:color w:val="000000"/>
          <w:sz w:val="24"/>
        </w:rPr>
      </w:pPr>
      <w:r w:rsidRPr="000741E3">
        <w:rPr>
          <w:color w:val="000000"/>
          <w:sz w:val="24"/>
        </w:rPr>
        <w:t>Рабочий день длится 8 часов. На обеденный перерыв  отводится  1 час. В какое время закончится рабочий день, если начало его в 8ч 30 мин?</w:t>
      </w:r>
    </w:p>
    <w:p w:rsidR="000741E3" w:rsidRPr="000741E3" w:rsidRDefault="000741E3" w:rsidP="00582CCC">
      <w:pPr>
        <w:pStyle w:val="a3"/>
        <w:numPr>
          <w:ilvl w:val="0"/>
          <w:numId w:val="12"/>
        </w:numPr>
        <w:tabs>
          <w:tab w:val="clear" w:pos="360"/>
          <w:tab w:val="num" w:pos="644"/>
        </w:tabs>
        <w:ind w:left="644"/>
        <w:jc w:val="both"/>
        <w:rPr>
          <w:color w:val="000000"/>
          <w:sz w:val="24"/>
        </w:rPr>
      </w:pPr>
      <w:r w:rsidRPr="000741E3">
        <w:rPr>
          <w:color w:val="000000"/>
          <w:sz w:val="24"/>
        </w:rPr>
        <w:t xml:space="preserve"> Неработающий подросток  16 лет в течение 6 месяцев получал  пособие по безработице </w:t>
      </w:r>
      <w:r w:rsidR="00B30DE3">
        <w:rPr>
          <w:color w:val="000000"/>
          <w:sz w:val="24"/>
        </w:rPr>
        <w:t xml:space="preserve">в </w:t>
      </w:r>
      <w:r w:rsidRPr="000741E3">
        <w:rPr>
          <w:color w:val="000000"/>
          <w:sz w:val="24"/>
        </w:rPr>
        <w:t xml:space="preserve">размере 1200р. Сколько денег получил он за этот период? </w:t>
      </w:r>
    </w:p>
    <w:p w:rsidR="000741E3" w:rsidRPr="000741E3" w:rsidRDefault="000741E3" w:rsidP="00582CCC">
      <w:pPr>
        <w:pStyle w:val="a3"/>
        <w:ind w:left="284" w:firstLine="0"/>
        <w:rPr>
          <w:b/>
          <w:bCs/>
          <w:i/>
          <w:iCs/>
          <w:color w:val="000000"/>
          <w:sz w:val="24"/>
        </w:rPr>
      </w:pPr>
    </w:p>
    <w:p w:rsidR="00AF1F62" w:rsidRPr="000741E3" w:rsidRDefault="00AF1F62" w:rsidP="00582CCC">
      <w:pPr>
        <w:ind w:left="284"/>
        <w:rPr>
          <w:rFonts w:ascii="Times New Roman" w:hAnsi="Times New Roman" w:cs="Times New Roman"/>
          <w:sz w:val="24"/>
          <w:szCs w:val="24"/>
        </w:rPr>
      </w:pPr>
    </w:p>
    <w:sectPr w:rsidR="00AF1F62" w:rsidRPr="000741E3" w:rsidSect="001918A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304"/>
        </w:tabs>
        <w:ind w:left="1260" w:hanging="360"/>
      </w:pPr>
      <w:rPr>
        <w:rFonts w:ascii="Symbol" w:hAnsi="Symbol"/>
      </w:rPr>
    </w:lvl>
  </w:abstractNum>
  <w:abstractNum w:abstractNumId="1">
    <w:nsid w:val="00000006"/>
    <w:multiLevelType w:val="multilevel"/>
    <w:tmpl w:val="E9421842"/>
    <w:name w:val="WW8Num7"/>
    <w:lvl w:ilvl="0">
      <w:start w:val="1"/>
      <w:numFmt w:val="decimal"/>
      <w:lvlText w:val="%1."/>
      <w:lvlJc w:val="left"/>
      <w:pPr>
        <w:tabs>
          <w:tab w:val="num" w:pos="720"/>
        </w:tabs>
        <w:ind w:left="720" w:hanging="360"/>
      </w:pPr>
      <w:rPr>
        <w:rFonts w:ascii="Symbol" w:hAnsi="Symbol"/>
        <w:b/>
      </w:rPr>
    </w:lvl>
    <w:lvl w:ilvl="1">
      <w:start w:val="1"/>
      <w:numFmt w:val="bullet"/>
      <w:lvlText w:val=""/>
      <w:lvlJc w:val="left"/>
      <w:pPr>
        <w:tabs>
          <w:tab w:val="num" w:pos="1484"/>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rPr>
    </w:lvl>
  </w:abstractNum>
  <w:abstractNum w:abstractNumId="3">
    <w:nsid w:val="00000010"/>
    <w:multiLevelType w:val="singleLevel"/>
    <w:tmpl w:val="00000010"/>
    <w:name w:val="WW8Num17"/>
    <w:lvl w:ilvl="0">
      <w:start w:val="1"/>
      <w:numFmt w:val="bullet"/>
      <w:lvlText w:val=""/>
      <w:lvlJc w:val="left"/>
      <w:pPr>
        <w:tabs>
          <w:tab w:val="num" w:pos="1304"/>
        </w:tabs>
        <w:ind w:left="1260" w:hanging="360"/>
      </w:pPr>
      <w:rPr>
        <w:rFonts w:ascii="Symbol" w:hAnsi="Symbol"/>
        <w:b/>
      </w:rPr>
    </w:lvl>
  </w:abstractNum>
  <w:abstractNum w:abstractNumId="4">
    <w:nsid w:val="00000011"/>
    <w:multiLevelType w:val="singleLevel"/>
    <w:tmpl w:val="E9C024B4"/>
    <w:name w:val="WW8Num18"/>
    <w:lvl w:ilvl="0">
      <w:start w:val="1"/>
      <w:numFmt w:val="decimal"/>
      <w:lvlText w:val="%1."/>
      <w:lvlJc w:val="left"/>
      <w:pPr>
        <w:tabs>
          <w:tab w:val="num" w:pos="360"/>
        </w:tabs>
        <w:ind w:left="360" w:hanging="360"/>
      </w:pPr>
      <w:rPr>
        <w:rFonts w:ascii="Symbol" w:hAnsi="Symbol"/>
        <w:b/>
      </w:rPr>
    </w:lvl>
  </w:abstractNum>
  <w:abstractNum w:abstractNumId="5">
    <w:nsid w:val="00000012"/>
    <w:multiLevelType w:val="singleLevel"/>
    <w:tmpl w:val="00000012"/>
    <w:name w:val="WW8Num19"/>
    <w:lvl w:ilvl="0">
      <w:start w:val="1"/>
      <w:numFmt w:val="bullet"/>
      <w:lvlText w:val=""/>
      <w:lvlJc w:val="left"/>
      <w:pPr>
        <w:tabs>
          <w:tab w:val="num" w:pos="1304"/>
        </w:tabs>
        <w:ind w:left="1260" w:hanging="360"/>
      </w:pPr>
      <w:rPr>
        <w:rFonts w:ascii="Symbol" w:hAnsi="Symbol"/>
      </w:rPr>
    </w:lvl>
  </w:abstractNum>
  <w:abstractNum w:abstractNumId="6">
    <w:nsid w:val="0000001A"/>
    <w:multiLevelType w:val="singleLevel"/>
    <w:tmpl w:val="97FE53FE"/>
    <w:name w:val="WW8Num28"/>
    <w:lvl w:ilvl="0">
      <w:start w:val="1"/>
      <w:numFmt w:val="decimal"/>
      <w:lvlText w:val="%1."/>
      <w:lvlJc w:val="left"/>
      <w:pPr>
        <w:tabs>
          <w:tab w:val="num" w:pos="360"/>
        </w:tabs>
        <w:ind w:left="360" w:hanging="360"/>
      </w:pPr>
      <w:rPr>
        <w:b/>
      </w:rPr>
    </w:lvl>
  </w:abstractNum>
  <w:abstractNum w:abstractNumId="7">
    <w:nsid w:val="0000001B"/>
    <w:multiLevelType w:val="singleLevel"/>
    <w:tmpl w:val="B8C63252"/>
    <w:name w:val="WW8Num29"/>
    <w:lvl w:ilvl="0">
      <w:start w:val="1"/>
      <w:numFmt w:val="decimal"/>
      <w:lvlText w:val="%1."/>
      <w:lvlJc w:val="left"/>
      <w:pPr>
        <w:tabs>
          <w:tab w:val="num" w:pos="360"/>
        </w:tabs>
        <w:ind w:left="360" w:hanging="360"/>
      </w:pPr>
      <w:rPr>
        <w:rFonts w:ascii="Symbol" w:hAnsi="Symbol"/>
        <w:b/>
      </w:rPr>
    </w:lvl>
  </w:abstractNum>
  <w:abstractNum w:abstractNumId="8">
    <w:nsid w:val="0000001C"/>
    <w:multiLevelType w:val="singleLevel"/>
    <w:tmpl w:val="0000001C"/>
    <w:name w:val="WW8Num31"/>
    <w:lvl w:ilvl="0">
      <w:start w:val="1"/>
      <w:numFmt w:val="decimal"/>
      <w:lvlText w:val="%1."/>
      <w:lvlJc w:val="left"/>
      <w:pPr>
        <w:tabs>
          <w:tab w:val="num" w:pos="360"/>
        </w:tabs>
        <w:ind w:left="360" w:hanging="360"/>
      </w:pPr>
      <w:rPr>
        <w:b/>
      </w:rPr>
    </w:lvl>
  </w:abstractNum>
  <w:abstractNum w:abstractNumId="9">
    <w:nsid w:val="0000001E"/>
    <w:multiLevelType w:val="singleLevel"/>
    <w:tmpl w:val="0000001E"/>
    <w:name w:val="WW8Num36"/>
    <w:lvl w:ilvl="0">
      <w:start w:val="1"/>
      <w:numFmt w:val="bullet"/>
      <w:lvlText w:val=""/>
      <w:lvlJc w:val="left"/>
      <w:pPr>
        <w:tabs>
          <w:tab w:val="num" w:pos="1304"/>
        </w:tabs>
        <w:ind w:left="1260" w:hanging="360"/>
      </w:pPr>
      <w:rPr>
        <w:rFonts w:ascii="Symbol" w:hAnsi="Symbol"/>
        <w:b/>
      </w:rPr>
    </w:lvl>
  </w:abstractNum>
  <w:abstractNum w:abstractNumId="10">
    <w:nsid w:val="0000001F"/>
    <w:multiLevelType w:val="singleLevel"/>
    <w:tmpl w:val="871247AA"/>
    <w:name w:val="WW8Num37"/>
    <w:lvl w:ilvl="0">
      <w:start w:val="1"/>
      <w:numFmt w:val="decimal"/>
      <w:lvlText w:val="%1."/>
      <w:lvlJc w:val="left"/>
      <w:pPr>
        <w:tabs>
          <w:tab w:val="num" w:pos="720"/>
        </w:tabs>
        <w:ind w:left="720" w:hanging="360"/>
      </w:pPr>
      <w:rPr>
        <w:rFonts w:ascii="Symbol" w:hAnsi="Symbol"/>
        <w:b/>
      </w:rPr>
    </w:lvl>
  </w:abstractNum>
  <w:abstractNum w:abstractNumId="11">
    <w:nsid w:val="00000025"/>
    <w:multiLevelType w:val="singleLevel"/>
    <w:tmpl w:val="C42A37E8"/>
    <w:name w:val="WW8Num44"/>
    <w:lvl w:ilvl="0">
      <w:start w:val="1"/>
      <w:numFmt w:val="decimal"/>
      <w:lvlText w:val="%1."/>
      <w:lvlJc w:val="left"/>
      <w:pPr>
        <w:tabs>
          <w:tab w:val="num" w:pos="360"/>
        </w:tabs>
        <w:ind w:left="360" w:hanging="360"/>
      </w:pPr>
      <w:rPr>
        <w:b/>
      </w:rPr>
    </w:lvl>
  </w:abstractNum>
  <w:abstractNum w:abstractNumId="12">
    <w:nsid w:val="0000002E"/>
    <w:multiLevelType w:val="singleLevel"/>
    <w:tmpl w:val="0000002E"/>
    <w:name w:val="WW8Num53"/>
    <w:lvl w:ilvl="0">
      <w:start w:val="1"/>
      <w:numFmt w:val="decimal"/>
      <w:lvlText w:val="%1."/>
      <w:lvlJc w:val="left"/>
      <w:pPr>
        <w:tabs>
          <w:tab w:val="num" w:pos="360"/>
        </w:tabs>
        <w:ind w:left="360" w:hanging="360"/>
      </w:pPr>
    </w:lvl>
  </w:abstractNum>
  <w:abstractNum w:abstractNumId="13">
    <w:nsid w:val="00000032"/>
    <w:multiLevelType w:val="singleLevel"/>
    <w:tmpl w:val="00000032"/>
    <w:name w:val="WW8Num58"/>
    <w:lvl w:ilvl="0">
      <w:start w:val="1"/>
      <w:numFmt w:val="decimal"/>
      <w:lvlText w:val="%1."/>
      <w:lvlJc w:val="left"/>
      <w:pPr>
        <w:tabs>
          <w:tab w:val="num" w:pos="360"/>
        </w:tabs>
        <w:ind w:left="360" w:hanging="360"/>
      </w:pPr>
      <w:rPr>
        <w:b/>
      </w:rPr>
    </w:lvl>
  </w:abstractNum>
  <w:abstractNum w:abstractNumId="14">
    <w:nsid w:val="0000003B"/>
    <w:multiLevelType w:val="multilevel"/>
    <w:tmpl w:val="FBB051B8"/>
    <w:lvl w:ilvl="0">
      <w:start w:val="1"/>
      <w:numFmt w:val="decimal"/>
      <w:lvlText w:val="%1."/>
      <w:lvlJc w:val="left"/>
      <w:pPr>
        <w:tabs>
          <w:tab w:val="num" w:pos="644"/>
        </w:tabs>
        <w:ind w:left="644"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1E3"/>
    <w:rsid w:val="000741E3"/>
    <w:rsid w:val="000C16EA"/>
    <w:rsid w:val="001918AB"/>
    <w:rsid w:val="00240631"/>
    <w:rsid w:val="00386463"/>
    <w:rsid w:val="003A1D37"/>
    <w:rsid w:val="005628C0"/>
    <w:rsid w:val="00582CCC"/>
    <w:rsid w:val="005C4B09"/>
    <w:rsid w:val="0069154C"/>
    <w:rsid w:val="0087782F"/>
    <w:rsid w:val="00966E0C"/>
    <w:rsid w:val="00AF1F62"/>
    <w:rsid w:val="00B30DE3"/>
    <w:rsid w:val="00B8556E"/>
    <w:rsid w:val="00BA00DB"/>
    <w:rsid w:val="00BD0885"/>
    <w:rsid w:val="00D37444"/>
    <w:rsid w:val="00D47DE8"/>
    <w:rsid w:val="00DD4A59"/>
    <w:rsid w:val="00F41000"/>
    <w:rsid w:val="00F43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E3"/>
    <w:pPr>
      <w:suppressAutoHyphens/>
      <w:spacing w:after="0" w:line="240" w:lineRule="auto"/>
    </w:pPr>
    <w:rPr>
      <w:rFonts w:ascii="Arial" w:eastAsia="Times New Roman" w:hAnsi="Arial" w:cs="Arial"/>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741E3"/>
    <w:pPr>
      <w:ind w:firstLine="708"/>
    </w:pPr>
    <w:rPr>
      <w:rFonts w:ascii="Times New Roman" w:hAnsi="Times New Roman" w:cs="Times New Roman"/>
      <w:sz w:val="36"/>
      <w:szCs w:val="24"/>
    </w:rPr>
  </w:style>
  <w:style w:type="character" w:customStyle="1" w:styleId="a4">
    <w:name w:val="Основной текст с отступом Знак"/>
    <w:basedOn w:val="a0"/>
    <w:link w:val="a3"/>
    <w:rsid w:val="000741E3"/>
    <w:rPr>
      <w:rFonts w:ascii="Times New Roman" w:eastAsia="Times New Roman" w:hAnsi="Times New Roman" w:cs="Times New Roman"/>
      <w:kern w:val="1"/>
      <w:sz w:val="36"/>
      <w:szCs w:val="24"/>
      <w:lang w:eastAsia="ar-SA"/>
    </w:rPr>
  </w:style>
  <w:style w:type="paragraph" w:customStyle="1" w:styleId="a5">
    <w:name w:val="Стиль"/>
    <w:rsid w:val="000741E3"/>
    <w:pPr>
      <w:widowControl w:val="0"/>
      <w:suppressAutoHyphens/>
      <w:autoSpaceDE w:val="0"/>
      <w:spacing w:after="0" w:line="240" w:lineRule="auto"/>
    </w:pPr>
    <w:rPr>
      <w:rFonts w:ascii="Times New Roman" w:eastAsia="Arial"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663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D046-6E39-49DA-A578-F22C6B66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4732</Words>
  <Characters>26973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c:creator>
  <cp:lastModifiedBy>jar</cp:lastModifiedBy>
  <cp:revision>13</cp:revision>
  <cp:lastPrinted>2012-01-23T15:20:00Z</cp:lastPrinted>
  <dcterms:created xsi:type="dcterms:W3CDTF">2012-01-23T11:56:00Z</dcterms:created>
  <dcterms:modified xsi:type="dcterms:W3CDTF">2012-01-24T02:32:00Z</dcterms:modified>
</cp:coreProperties>
</file>