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2C" w:rsidRPr="00CE0A68" w:rsidRDefault="00A3532C" w:rsidP="00726B71">
      <w:pPr>
        <w:spacing w:line="240" w:lineRule="auto"/>
        <w:ind w:left="567" w:hanging="567"/>
        <w:rPr>
          <w:b/>
          <w:sz w:val="28"/>
          <w:szCs w:val="28"/>
        </w:rPr>
      </w:pPr>
      <w:r>
        <w:rPr>
          <w:b/>
          <w:sz w:val="28"/>
          <w:szCs w:val="28"/>
        </w:rPr>
        <w:t xml:space="preserve">Глава 2. </w:t>
      </w:r>
      <w:r w:rsidRPr="00CE0A68">
        <w:rPr>
          <w:b/>
          <w:sz w:val="28"/>
          <w:szCs w:val="28"/>
        </w:rPr>
        <w:t>Краткие методические рекомендации к занятиям по внеурочной деятельности «Литературная гостиная»</w:t>
      </w:r>
    </w:p>
    <w:p w:rsidR="00A3532C" w:rsidRPr="00FA3E68" w:rsidRDefault="00A3532C" w:rsidP="00297E95">
      <w:pPr>
        <w:pStyle w:val="21"/>
        <w:tabs>
          <w:tab w:val="left" w:pos="5220"/>
        </w:tabs>
        <w:spacing w:line="240" w:lineRule="auto"/>
        <w:ind w:left="1080" w:firstLine="0"/>
        <w:jc w:val="center"/>
        <w:rPr>
          <w:b/>
          <w:color w:val="000000"/>
          <w:sz w:val="24"/>
        </w:rPr>
      </w:pPr>
      <w:r w:rsidRPr="00FA3E68">
        <w:rPr>
          <w:b/>
          <w:color w:val="000000"/>
          <w:sz w:val="24"/>
        </w:rPr>
        <w:t>1 класс</w:t>
      </w:r>
    </w:p>
    <w:p w:rsidR="00A3532C" w:rsidRPr="00FA3E68" w:rsidRDefault="00A3532C" w:rsidP="00297E95">
      <w:pPr>
        <w:rPr>
          <w:b/>
          <w:i/>
          <w:u w:val="single"/>
        </w:rPr>
      </w:pPr>
      <w:r w:rsidRPr="00FA3E68">
        <w:rPr>
          <w:b/>
          <w:i/>
          <w:u w:val="single"/>
        </w:rPr>
        <w:t xml:space="preserve">Введение. Знакомство с курсом </w:t>
      </w:r>
    </w:p>
    <w:p w:rsidR="00A3532C" w:rsidRPr="00FA3E68" w:rsidRDefault="00A3532C" w:rsidP="00297E95">
      <w:r w:rsidRPr="00FA3E68">
        <w:tab/>
        <w:t>Учитель знакомит обучающихся с содержанием предмета. Ребята совместно с учителем определяют цели данного курса.</w:t>
      </w:r>
    </w:p>
    <w:p w:rsidR="00A3532C" w:rsidRPr="00FA3E68" w:rsidRDefault="00A3532C" w:rsidP="00297E95">
      <w:pPr>
        <w:rPr>
          <w:b/>
        </w:rPr>
      </w:pPr>
    </w:p>
    <w:p w:rsidR="00A3532C" w:rsidRPr="00FA3E68" w:rsidRDefault="00A3532C" w:rsidP="00297E95">
      <w:pPr>
        <w:jc w:val="center"/>
        <w:rPr>
          <w:b/>
        </w:rPr>
      </w:pPr>
      <w:r w:rsidRPr="00FA3E68">
        <w:rPr>
          <w:b/>
        </w:rPr>
        <w:t>Раздел «Устное народное творчество»</w:t>
      </w:r>
    </w:p>
    <w:p w:rsidR="00A3532C" w:rsidRPr="00FA3E68" w:rsidRDefault="00A3532C" w:rsidP="00297E95">
      <w:pPr>
        <w:rPr>
          <w:b/>
          <w:i/>
          <w:u w:val="single"/>
        </w:rPr>
      </w:pPr>
      <w:r w:rsidRPr="00FA3E68">
        <w:rPr>
          <w:b/>
          <w:i/>
          <w:u w:val="single"/>
        </w:rPr>
        <w:t>Загадка. Загадка в форме диалога и монолога.</w:t>
      </w:r>
    </w:p>
    <w:p w:rsidR="00A3532C" w:rsidRPr="00FA3E68" w:rsidRDefault="00A3532C" w:rsidP="00297E95">
      <w:pPr>
        <w:spacing w:line="240" w:lineRule="auto"/>
        <w:ind w:firstLine="708"/>
        <w:jc w:val="both"/>
        <w:rPr>
          <w:i/>
        </w:rPr>
      </w:pPr>
      <w:r w:rsidRPr="00FA3E68">
        <w:t>Размышляем о том, что такое загадка.</w:t>
      </w:r>
      <w:r w:rsidRPr="00FA3E68">
        <w:rPr>
          <w:color w:val="000000"/>
          <w:spacing w:val="-4"/>
        </w:rPr>
        <w:t xml:space="preserve">При отгадывании загадок необходимо показать детям, как </w:t>
      </w:r>
      <w:r w:rsidRPr="00FA3E68">
        <w:t xml:space="preserve">строится произведение этого жанра, в чем заключается его специфика. Акцентируем внимание детей на </w:t>
      </w:r>
      <w:r w:rsidRPr="00FA3E68">
        <w:rPr>
          <w:b/>
          <w:i/>
        </w:rPr>
        <w:t>двух особенностях загадок:</w:t>
      </w:r>
      <w:r w:rsidRPr="00FA3E68">
        <w:rPr>
          <w:i/>
        </w:rPr>
        <w:t>в загадке называется не сам предмет, а другой, похожий на него и в ней используются самые яркие отличительные признаки предмета.</w:t>
      </w:r>
    </w:p>
    <w:p w:rsidR="00A3532C" w:rsidRPr="00FA3E68" w:rsidRDefault="00A3532C" w:rsidP="00297E95">
      <w:pPr>
        <w:widowControl w:val="0"/>
        <w:shd w:val="clear" w:color="auto" w:fill="FFFFFF"/>
        <w:tabs>
          <w:tab w:val="left" w:pos="744"/>
        </w:tabs>
        <w:autoSpaceDE w:val="0"/>
        <w:autoSpaceDN w:val="0"/>
        <w:adjustRightInd w:val="0"/>
        <w:spacing w:line="317" w:lineRule="exact"/>
        <w:rPr>
          <w:color w:val="000000"/>
        </w:rPr>
      </w:pPr>
      <w:r w:rsidRPr="00FA3E68">
        <w:rPr>
          <w:color w:val="000000"/>
          <w:spacing w:val="-5"/>
        </w:rPr>
        <w:t xml:space="preserve">Загадка может иметь форму </w:t>
      </w:r>
      <w:r w:rsidRPr="00FA3E68">
        <w:rPr>
          <w:b/>
          <w:i/>
          <w:color w:val="000000"/>
          <w:spacing w:val="-5"/>
          <w:u w:val="single"/>
        </w:rPr>
        <w:t>диалога.</w:t>
      </w:r>
      <w:r w:rsidRPr="00FA3E68">
        <w:rPr>
          <w:color w:val="000000"/>
          <w:spacing w:val="-5"/>
        </w:rPr>
        <w:t>Например:</w:t>
      </w:r>
      <w:r w:rsidRPr="00FA3E68">
        <w:rPr>
          <w:color w:val="000000"/>
          <w:spacing w:val="-5"/>
        </w:rPr>
        <w:br/>
      </w:r>
      <w:r w:rsidRPr="00FA3E68">
        <w:rPr>
          <w:color w:val="000000"/>
        </w:rPr>
        <w:t>-</w:t>
      </w:r>
      <w:r w:rsidRPr="00FA3E68">
        <w:rPr>
          <w:iCs/>
          <w:color w:val="000000"/>
        </w:rPr>
        <w:t>Это черная?</w:t>
      </w:r>
    </w:p>
    <w:p w:rsidR="00A3532C" w:rsidRPr="00FA3E68" w:rsidRDefault="00A3532C" w:rsidP="00297E95">
      <w:pPr>
        <w:shd w:val="clear" w:color="auto" w:fill="FFFFFF"/>
        <w:spacing w:line="317" w:lineRule="exact"/>
        <w:jc w:val="both"/>
      </w:pPr>
      <w:r w:rsidRPr="00FA3E68">
        <w:rPr>
          <w:iCs/>
          <w:color w:val="000000"/>
          <w:spacing w:val="-6"/>
        </w:rPr>
        <w:t>-Нет красная.</w:t>
      </w:r>
    </w:p>
    <w:p w:rsidR="00A3532C" w:rsidRPr="00FA3E68" w:rsidRDefault="00A3532C" w:rsidP="00297E95">
      <w:pPr>
        <w:shd w:val="clear" w:color="auto" w:fill="FFFFFF"/>
        <w:spacing w:before="5" w:line="317" w:lineRule="exact"/>
        <w:jc w:val="both"/>
      </w:pPr>
      <w:r w:rsidRPr="00FA3E68">
        <w:rPr>
          <w:iCs/>
          <w:color w:val="000000"/>
          <w:spacing w:val="-4"/>
        </w:rPr>
        <w:t>-А почему она белая?</w:t>
      </w:r>
    </w:p>
    <w:p w:rsidR="00A3532C" w:rsidRPr="00FA3E68" w:rsidRDefault="00A3532C" w:rsidP="00297E95">
      <w:pPr>
        <w:shd w:val="clear" w:color="auto" w:fill="FFFFFF"/>
        <w:spacing w:line="317" w:lineRule="exact"/>
        <w:jc w:val="both"/>
      </w:pPr>
      <w:r w:rsidRPr="00FA3E68">
        <w:rPr>
          <w:iCs/>
          <w:color w:val="000000"/>
          <w:spacing w:val="-5"/>
        </w:rPr>
        <w:t>-Потому что зеленая.</w:t>
      </w:r>
      <w:r w:rsidRPr="00FA3E68">
        <w:rPr>
          <w:color w:val="000000"/>
          <w:spacing w:val="-4"/>
        </w:rPr>
        <w:t>(Незрелая красная смородина)</w:t>
      </w:r>
    </w:p>
    <w:p w:rsidR="00A3532C" w:rsidRPr="00FA3E68" w:rsidRDefault="00A3532C" w:rsidP="00297E95">
      <w:pPr>
        <w:jc w:val="both"/>
      </w:pPr>
      <w:r w:rsidRPr="00FA3E68">
        <w:t xml:space="preserve">Загадка может быть в форме </w:t>
      </w:r>
      <w:r w:rsidRPr="00FA3E68">
        <w:rPr>
          <w:b/>
          <w:i/>
          <w:u w:val="single"/>
        </w:rPr>
        <w:t>монолога:</w:t>
      </w:r>
    </w:p>
    <w:p w:rsidR="00A3532C" w:rsidRPr="00FA3E68" w:rsidRDefault="00A3532C" w:rsidP="00297E95">
      <w:pPr>
        <w:pStyle w:val="ab"/>
        <w:numPr>
          <w:ilvl w:val="0"/>
          <w:numId w:val="22"/>
        </w:numPr>
        <w:suppressAutoHyphens w:val="0"/>
        <w:spacing w:line="240" w:lineRule="auto"/>
        <w:jc w:val="both"/>
      </w:pPr>
      <w:r w:rsidRPr="00FA3E68">
        <w:t xml:space="preserve"> «Постелю рогожку, посею горошку, положу калач, никому не взять» (небо, звёзды, месяц).</w:t>
      </w:r>
    </w:p>
    <w:p w:rsidR="00A3532C" w:rsidRPr="00FA3E68" w:rsidRDefault="00A3532C" w:rsidP="00297E95">
      <w:pPr>
        <w:spacing w:line="240" w:lineRule="auto"/>
        <w:rPr>
          <w:b/>
          <w:i/>
          <w:u w:val="single"/>
        </w:rPr>
      </w:pPr>
      <w:r w:rsidRPr="00FA3E68">
        <w:rPr>
          <w:b/>
          <w:i/>
          <w:u w:val="single"/>
        </w:rPr>
        <w:t>Загадки с положительным и отрицательным сравнением.</w:t>
      </w:r>
    </w:p>
    <w:p w:rsidR="00A3532C" w:rsidRPr="00FA3E68" w:rsidRDefault="00A3532C" w:rsidP="00297E95">
      <w:pPr>
        <w:shd w:val="clear" w:color="auto" w:fill="FFFFFF"/>
        <w:suppressAutoHyphens w:val="0"/>
        <w:spacing w:line="240" w:lineRule="auto"/>
        <w:ind w:firstLine="708"/>
        <w:jc w:val="both"/>
        <w:rPr>
          <w:b/>
          <w:bCs/>
          <w:color w:val="000000"/>
        </w:rPr>
      </w:pPr>
      <w:r w:rsidRPr="00FA3E68">
        <w:rPr>
          <w:b/>
          <w:bCs/>
          <w:color w:val="000000"/>
        </w:rPr>
        <w:t>Сравнение: с</w:t>
      </w:r>
      <w:r w:rsidRPr="00FA3E68">
        <w:rPr>
          <w:b/>
          <w:color w:val="000000"/>
        </w:rPr>
        <w:t>опоставление одного предмета, явления с другим:</w:t>
      </w:r>
    </w:p>
    <w:p w:rsidR="00A3532C" w:rsidRPr="00FA3E68" w:rsidRDefault="00A3532C" w:rsidP="00297E95">
      <w:pPr>
        <w:shd w:val="clear" w:color="auto" w:fill="FFFFFF"/>
        <w:suppressAutoHyphens w:val="0"/>
        <w:spacing w:line="240" w:lineRule="auto"/>
        <w:jc w:val="both"/>
      </w:pPr>
      <w:r w:rsidRPr="00FA3E68">
        <w:rPr>
          <w:u w:val="single"/>
        </w:rPr>
        <w:t>Положительное сравнение</w:t>
      </w:r>
      <w:r w:rsidRPr="00FA3E68">
        <w:t xml:space="preserve">:загаданный предмет похож на замещающий и обладает некоторыми его свойствами: </w:t>
      </w:r>
    </w:p>
    <w:p w:rsidR="00A3532C" w:rsidRPr="00FA3E68" w:rsidRDefault="00A3532C" w:rsidP="00297E95">
      <w:pPr>
        <w:shd w:val="clear" w:color="auto" w:fill="FFFFFF"/>
        <w:suppressAutoHyphens w:val="0"/>
        <w:spacing w:line="240" w:lineRule="auto"/>
        <w:jc w:val="both"/>
        <w:rPr>
          <w:iCs/>
          <w:color w:val="000000"/>
          <w:spacing w:val="-3"/>
        </w:rPr>
      </w:pPr>
      <w:r w:rsidRPr="00FA3E68">
        <w:rPr>
          <w:iCs/>
          <w:color w:val="000000"/>
          <w:spacing w:val="-3"/>
        </w:rPr>
        <w:t xml:space="preserve">Круглый, как шар; </w:t>
      </w:r>
    </w:p>
    <w:p w:rsidR="00A3532C" w:rsidRPr="00FA3E68" w:rsidRDefault="00A3532C" w:rsidP="00297E95">
      <w:pPr>
        <w:shd w:val="clear" w:color="auto" w:fill="FFFFFF"/>
        <w:suppressAutoHyphens w:val="0"/>
        <w:spacing w:line="240" w:lineRule="auto"/>
        <w:jc w:val="both"/>
        <w:rPr>
          <w:b/>
          <w:bCs/>
          <w:color w:val="000000"/>
        </w:rPr>
      </w:pPr>
      <w:r w:rsidRPr="00FA3E68">
        <w:rPr>
          <w:iCs/>
          <w:color w:val="000000"/>
          <w:spacing w:val="-3"/>
        </w:rPr>
        <w:t>Скачет, как заяц. (Мяч)</w:t>
      </w:r>
    </w:p>
    <w:p w:rsidR="00A3532C" w:rsidRPr="00FA3E68" w:rsidRDefault="00A3532C" w:rsidP="00297E95">
      <w:pPr>
        <w:shd w:val="clear" w:color="auto" w:fill="FFFFFF"/>
        <w:suppressAutoHyphens w:val="0"/>
        <w:spacing w:line="240" w:lineRule="auto"/>
        <w:jc w:val="both"/>
      </w:pPr>
      <w:r w:rsidRPr="00FA3E68">
        <w:rPr>
          <w:u w:val="single"/>
        </w:rPr>
        <w:t>Отрицательное сравнение:</w:t>
      </w:r>
      <w:r w:rsidRPr="00FA3E68">
        <w:t xml:space="preserve"> загаданный предмет похож на замещающий, но не обладает всеми его свойствами: </w:t>
      </w:r>
    </w:p>
    <w:p w:rsidR="00A3532C" w:rsidRPr="00FA3E68" w:rsidRDefault="00A3532C" w:rsidP="00297E95">
      <w:pPr>
        <w:shd w:val="clear" w:color="auto" w:fill="FFFFFF"/>
        <w:spacing w:line="240" w:lineRule="auto"/>
        <w:jc w:val="both"/>
      </w:pPr>
      <w:r w:rsidRPr="00FA3E68">
        <w:t>Светит, а не лампа,</w:t>
      </w:r>
    </w:p>
    <w:p w:rsidR="00A3532C" w:rsidRPr="00FA3E68" w:rsidRDefault="00A3532C" w:rsidP="00297E95">
      <w:pPr>
        <w:shd w:val="clear" w:color="auto" w:fill="FFFFFF"/>
        <w:spacing w:line="240" w:lineRule="auto"/>
        <w:jc w:val="both"/>
      </w:pPr>
      <w:r w:rsidRPr="00FA3E68">
        <w:t>Круглое, а не шар,</w:t>
      </w:r>
    </w:p>
    <w:p w:rsidR="00A3532C" w:rsidRPr="00FA3E68" w:rsidRDefault="00A3532C" w:rsidP="00297E95">
      <w:pPr>
        <w:shd w:val="clear" w:color="auto" w:fill="FFFFFF"/>
        <w:spacing w:line="240" w:lineRule="auto"/>
        <w:jc w:val="both"/>
      </w:pPr>
      <w:r w:rsidRPr="00FA3E68">
        <w:t>Желтое, а не мед. (Солнце)</w:t>
      </w:r>
    </w:p>
    <w:p w:rsidR="00A3532C" w:rsidRPr="00FA3E68" w:rsidRDefault="00A3532C" w:rsidP="00297E95">
      <w:pPr>
        <w:rPr>
          <w:b/>
          <w:i/>
          <w:u w:val="single"/>
        </w:rPr>
      </w:pPr>
      <w:r w:rsidRPr="00FA3E68">
        <w:rPr>
          <w:b/>
          <w:i/>
          <w:u w:val="single"/>
        </w:rPr>
        <w:t>Загадки-вопросы</w:t>
      </w:r>
    </w:p>
    <w:p w:rsidR="00A3532C" w:rsidRPr="00FA3E68" w:rsidRDefault="00A3532C" w:rsidP="00297E95">
      <w:pPr>
        <w:shd w:val="clear" w:color="auto" w:fill="FFFFFF"/>
        <w:spacing w:line="240" w:lineRule="auto"/>
        <w:ind w:firstLine="708"/>
        <w:jc w:val="both"/>
        <w:rPr>
          <w:i/>
        </w:rPr>
      </w:pPr>
      <w:r w:rsidRPr="00FA3E68">
        <w:rPr>
          <w:color w:val="000000"/>
        </w:rPr>
        <w:t xml:space="preserve">Загадка может быть составлена в </w:t>
      </w:r>
      <w:r w:rsidRPr="00FA3E68">
        <w:rPr>
          <w:b/>
          <w:color w:val="000000"/>
          <w:spacing w:val="-5"/>
        </w:rPr>
        <w:t>форме вопроса</w:t>
      </w:r>
      <w:r w:rsidRPr="00FA3E68">
        <w:rPr>
          <w:color w:val="000000"/>
          <w:spacing w:val="-5"/>
        </w:rPr>
        <w:t>, который требует раскрыть одну, главную, сторону предмета:</w:t>
      </w:r>
      <w:r w:rsidRPr="00FA3E68">
        <w:rPr>
          <w:color w:val="000000"/>
          <w:spacing w:val="-3"/>
        </w:rPr>
        <w:t>Кто на себе свой дом везет? (Улитка)</w:t>
      </w:r>
    </w:p>
    <w:p w:rsidR="00A3532C" w:rsidRPr="00FA3E68" w:rsidRDefault="00A3532C" w:rsidP="00297E95">
      <w:pPr>
        <w:rPr>
          <w:b/>
          <w:i/>
          <w:u w:val="single"/>
        </w:rPr>
      </w:pPr>
      <w:r w:rsidRPr="00FA3E68">
        <w:rPr>
          <w:b/>
          <w:i/>
          <w:u w:val="single"/>
        </w:rPr>
        <w:t>Составление загадок с помощью таблицы – помощницы.</w:t>
      </w:r>
      <w:r w:rsidRPr="00FA3E68">
        <w:rPr>
          <w:i/>
          <w:u w:val="single"/>
        </w:rPr>
        <w:tab/>
      </w:r>
    </w:p>
    <w:p w:rsidR="00A3532C" w:rsidRPr="00FA3E68" w:rsidRDefault="00A3532C" w:rsidP="00297E95">
      <w:pPr>
        <w:ind w:firstLine="708"/>
      </w:pPr>
      <w:r w:rsidRPr="00FA3E68">
        <w:t xml:space="preserve">На данном занятии учитель предлагает в группах составить загадки-вопросы, загадки с положительным и отрицательным сравнением о том или ином предмете. </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 xml:space="preserve">Цель работы с таблицами – научить сравнивать предметы и явления, развивать образное мышление.  </w:t>
      </w:r>
    </w:p>
    <w:p w:rsidR="00A3532C" w:rsidRPr="00FA3E68" w:rsidRDefault="00A3532C" w:rsidP="00297E95">
      <w:pPr>
        <w:pStyle w:val="a9"/>
        <w:rPr>
          <w:rFonts w:ascii="Times New Roman" w:hAnsi="Times New Roman"/>
          <w:sz w:val="24"/>
          <w:szCs w:val="24"/>
          <w:u w:val="single"/>
        </w:rPr>
      </w:pPr>
      <w:r w:rsidRPr="00FA3E68">
        <w:rPr>
          <w:rFonts w:ascii="Times New Roman" w:hAnsi="Times New Roman"/>
          <w:sz w:val="24"/>
          <w:szCs w:val="24"/>
          <w:u w:val="single"/>
        </w:rPr>
        <w:t>Работа строится по плану:</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 xml:space="preserve">Выбор объекта </w:t>
      </w:r>
      <w:r w:rsidRPr="00FA3E68">
        <w:rPr>
          <w:rFonts w:ascii="Times New Roman" w:hAnsi="Times New Roman"/>
          <w:i/>
          <w:sz w:val="24"/>
          <w:szCs w:val="24"/>
        </w:rPr>
        <w:t>(Расческа)</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 xml:space="preserve">Заполняется левая часть </w:t>
      </w:r>
      <w:r w:rsidRPr="00FA3E68">
        <w:rPr>
          <w:rFonts w:ascii="Times New Roman" w:hAnsi="Times New Roman"/>
          <w:i/>
          <w:sz w:val="24"/>
          <w:szCs w:val="24"/>
        </w:rPr>
        <w:t>(На что похожа?)</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 xml:space="preserve">Заполняется правая часть </w:t>
      </w:r>
      <w:r w:rsidRPr="00FA3E68">
        <w:rPr>
          <w:rFonts w:ascii="Times New Roman" w:hAnsi="Times New Roman"/>
          <w:i/>
          <w:sz w:val="24"/>
          <w:szCs w:val="24"/>
        </w:rPr>
        <w:t>(Чем отличается?)</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 xml:space="preserve">Вставить слова «как …, но не…» </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Прочитать готовую загадку.</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7"/>
        <w:gridCol w:w="3967"/>
      </w:tblGrid>
      <w:tr w:rsidR="00A3532C" w:rsidRPr="00FA3E68" w:rsidTr="00297E95">
        <w:trPr>
          <w:trHeight w:val="269"/>
        </w:trPr>
        <w:tc>
          <w:tcPr>
            <w:tcW w:w="3687" w:type="dxa"/>
          </w:tcPr>
          <w:p w:rsidR="00A3532C" w:rsidRPr="00823D03" w:rsidRDefault="00A3532C" w:rsidP="00297E95">
            <w:pPr>
              <w:pStyle w:val="a9"/>
              <w:rPr>
                <w:rFonts w:ascii="Times New Roman" w:hAnsi="Times New Roman"/>
                <w:b/>
                <w:sz w:val="24"/>
                <w:szCs w:val="24"/>
              </w:rPr>
            </w:pPr>
            <w:r w:rsidRPr="00823D03">
              <w:rPr>
                <w:rFonts w:ascii="Times New Roman" w:hAnsi="Times New Roman"/>
                <w:b/>
                <w:sz w:val="24"/>
                <w:szCs w:val="24"/>
              </w:rPr>
              <w:t>На что похоже?</w:t>
            </w:r>
          </w:p>
        </w:tc>
        <w:tc>
          <w:tcPr>
            <w:tcW w:w="3967" w:type="dxa"/>
          </w:tcPr>
          <w:p w:rsidR="00A3532C" w:rsidRPr="00823D03" w:rsidRDefault="00A3532C" w:rsidP="00297E95">
            <w:pPr>
              <w:pStyle w:val="a9"/>
              <w:rPr>
                <w:rFonts w:ascii="Times New Roman" w:hAnsi="Times New Roman"/>
                <w:b/>
                <w:sz w:val="24"/>
                <w:szCs w:val="24"/>
              </w:rPr>
            </w:pPr>
            <w:r w:rsidRPr="00823D03">
              <w:rPr>
                <w:rFonts w:ascii="Times New Roman" w:hAnsi="Times New Roman"/>
                <w:b/>
                <w:sz w:val="24"/>
                <w:szCs w:val="24"/>
              </w:rPr>
              <w:t>Чем отличается?</w:t>
            </w:r>
          </w:p>
        </w:tc>
      </w:tr>
      <w:tr w:rsidR="00A3532C" w:rsidRPr="00FA3E68" w:rsidTr="00726B71">
        <w:trPr>
          <w:trHeight w:val="1158"/>
        </w:trPr>
        <w:tc>
          <w:tcPr>
            <w:tcW w:w="3687" w:type="dxa"/>
          </w:tcPr>
          <w:p w:rsidR="00A3532C" w:rsidRPr="00823D03" w:rsidRDefault="00A3532C" w:rsidP="00297E95">
            <w:pPr>
              <w:pStyle w:val="a9"/>
              <w:rPr>
                <w:rFonts w:ascii="Times New Roman" w:hAnsi="Times New Roman"/>
                <w:b/>
                <w:sz w:val="24"/>
                <w:szCs w:val="24"/>
                <w:u w:val="single"/>
              </w:rPr>
            </w:pPr>
            <w:r w:rsidRPr="00823D03">
              <w:rPr>
                <w:rFonts w:ascii="Times New Roman" w:hAnsi="Times New Roman"/>
                <w:b/>
                <w:sz w:val="24"/>
                <w:szCs w:val="24"/>
                <w:u w:val="single"/>
              </w:rPr>
              <w:t>КАК</w:t>
            </w:r>
          </w:p>
          <w:p w:rsidR="00A3532C" w:rsidRPr="00823D03" w:rsidRDefault="00A3532C" w:rsidP="00297E95">
            <w:pPr>
              <w:pStyle w:val="a9"/>
              <w:rPr>
                <w:rFonts w:ascii="Times New Roman" w:hAnsi="Times New Roman"/>
                <w:sz w:val="24"/>
                <w:szCs w:val="24"/>
              </w:rPr>
            </w:pPr>
            <w:r w:rsidRPr="00823D03">
              <w:rPr>
                <w:rFonts w:ascii="Times New Roman" w:hAnsi="Times New Roman"/>
                <w:sz w:val="24"/>
                <w:szCs w:val="24"/>
              </w:rPr>
              <w:t>Забор</w:t>
            </w:r>
          </w:p>
          <w:p w:rsidR="00A3532C" w:rsidRPr="00823D03" w:rsidRDefault="00A3532C" w:rsidP="00297E95">
            <w:pPr>
              <w:pStyle w:val="a9"/>
              <w:rPr>
                <w:rFonts w:ascii="Times New Roman" w:hAnsi="Times New Roman"/>
                <w:sz w:val="24"/>
                <w:szCs w:val="24"/>
              </w:rPr>
            </w:pPr>
            <w:r w:rsidRPr="00823D03">
              <w:rPr>
                <w:rFonts w:ascii="Times New Roman" w:hAnsi="Times New Roman"/>
                <w:sz w:val="24"/>
                <w:szCs w:val="24"/>
              </w:rPr>
              <w:t>Пила</w:t>
            </w:r>
          </w:p>
          <w:p w:rsidR="00A3532C" w:rsidRPr="00823D03" w:rsidRDefault="00A3532C" w:rsidP="00297E95">
            <w:pPr>
              <w:pStyle w:val="a9"/>
              <w:rPr>
                <w:rFonts w:ascii="Times New Roman" w:hAnsi="Times New Roman"/>
                <w:sz w:val="24"/>
                <w:szCs w:val="24"/>
              </w:rPr>
            </w:pPr>
            <w:r w:rsidRPr="00823D03">
              <w:rPr>
                <w:rFonts w:ascii="Times New Roman" w:hAnsi="Times New Roman"/>
                <w:sz w:val="24"/>
                <w:szCs w:val="24"/>
              </w:rPr>
              <w:t>Трава</w:t>
            </w:r>
          </w:p>
        </w:tc>
        <w:tc>
          <w:tcPr>
            <w:tcW w:w="3967" w:type="dxa"/>
          </w:tcPr>
          <w:p w:rsidR="00A3532C" w:rsidRPr="00823D03" w:rsidRDefault="00A3532C" w:rsidP="00297E95">
            <w:pPr>
              <w:pStyle w:val="a9"/>
              <w:rPr>
                <w:rFonts w:ascii="Times New Roman" w:hAnsi="Times New Roman"/>
                <w:b/>
                <w:sz w:val="24"/>
                <w:szCs w:val="24"/>
                <w:u w:val="single"/>
              </w:rPr>
            </w:pPr>
            <w:r w:rsidRPr="00823D03">
              <w:rPr>
                <w:rFonts w:ascii="Times New Roman" w:hAnsi="Times New Roman"/>
                <w:b/>
                <w:sz w:val="24"/>
                <w:szCs w:val="24"/>
                <w:u w:val="single"/>
              </w:rPr>
              <w:t>НО</w:t>
            </w:r>
          </w:p>
          <w:p w:rsidR="00A3532C" w:rsidRPr="00823D03" w:rsidRDefault="00A3532C" w:rsidP="00297E95">
            <w:pPr>
              <w:pStyle w:val="a9"/>
              <w:rPr>
                <w:rFonts w:ascii="Times New Roman" w:hAnsi="Times New Roman"/>
                <w:sz w:val="24"/>
                <w:szCs w:val="24"/>
              </w:rPr>
            </w:pPr>
            <w:r w:rsidRPr="00823D03">
              <w:rPr>
                <w:rFonts w:ascii="Times New Roman" w:hAnsi="Times New Roman"/>
                <w:sz w:val="24"/>
                <w:szCs w:val="24"/>
              </w:rPr>
              <w:t>Нельзя лазить</w:t>
            </w:r>
          </w:p>
          <w:p w:rsidR="00A3532C" w:rsidRPr="00823D03" w:rsidRDefault="00A3532C" w:rsidP="00297E95">
            <w:pPr>
              <w:pStyle w:val="a9"/>
              <w:rPr>
                <w:rFonts w:ascii="Times New Roman" w:hAnsi="Times New Roman"/>
                <w:sz w:val="24"/>
                <w:szCs w:val="24"/>
              </w:rPr>
            </w:pPr>
            <w:r w:rsidRPr="00823D03">
              <w:rPr>
                <w:rFonts w:ascii="Times New Roman" w:hAnsi="Times New Roman"/>
                <w:sz w:val="24"/>
                <w:szCs w:val="24"/>
              </w:rPr>
              <w:t>Не пилит</w:t>
            </w:r>
          </w:p>
          <w:p w:rsidR="00A3532C" w:rsidRPr="00823D03" w:rsidRDefault="00A3532C" w:rsidP="00297E95">
            <w:pPr>
              <w:pStyle w:val="a9"/>
              <w:rPr>
                <w:rFonts w:ascii="Times New Roman" w:hAnsi="Times New Roman"/>
                <w:sz w:val="24"/>
                <w:szCs w:val="24"/>
              </w:rPr>
            </w:pPr>
            <w:r w:rsidRPr="00823D03">
              <w:rPr>
                <w:rFonts w:ascii="Times New Roman" w:hAnsi="Times New Roman"/>
                <w:sz w:val="24"/>
                <w:szCs w:val="24"/>
              </w:rPr>
              <w:t>Не растёт</w:t>
            </w:r>
          </w:p>
        </w:tc>
      </w:tr>
    </w:tbl>
    <w:p w:rsidR="00A3532C" w:rsidRPr="00FA3E68" w:rsidRDefault="00A3532C" w:rsidP="00297E95">
      <w:pPr>
        <w:pStyle w:val="a9"/>
        <w:rPr>
          <w:rFonts w:ascii="Times New Roman" w:hAnsi="Times New Roman"/>
          <w:i/>
          <w:sz w:val="24"/>
          <w:szCs w:val="24"/>
        </w:rPr>
      </w:pPr>
      <w:r w:rsidRPr="00FA3E68">
        <w:rPr>
          <w:rFonts w:ascii="Times New Roman" w:hAnsi="Times New Roman"/>
          <w:sz w:val="24"/>
          <w:szCs w:val="24"/>
        </w:rPr>
        <w:tab/>
        <w:t>ЗАГАДКА:</w:t>
      </w:r>
      <w:r w:rsidRPr="00FA3E68">
        <w:rPr>
          <w:rFonts w:ascii="Times New Roman" w:hAnsi="Times New Roman"/>
          <w:sz w:val="24"/>
          <w:szCs w:val="24"/>
        </w:rPr>
        <w:tab/>
      </w:r>
      <w:r w:rsidRPr="00FA3E68">
        <w:rPr>
          <w:rFonts w:ascii="Times New Roman" w:hAnsi="Times New Roman"/>
          <w:sz w:val="24"/>
          <w:szCs w:val="24"/>
        </w:rPr>
        <w:tab/>
      </w:r>
      <w:r w:rsidRPr="00FA3E68">
        <w:rPr>
          <w:rFonts w:ascii="Times New Roman" w:hAnsi="Times New Roman"/>
          <w:i/>
          <w:sz w:val="24"/>
          <w:szCs w:val="24"/>
        </w:rPr>
        <w:t>Как забор, но нельзя лазить.</w:t>
      </w:r>
    </w:p>
    <w:p w:rsidR="00A3532C" w:rsidRPr="00FA3E68" w:rsidRDefault="00A3532C" w:rsidP="00297E95">
      <w:pPr>
        <w:pStyle w:val="a9"/>
        <w:rPr>
          <w:rFonts w:ascii="Times New Roman" w:hAnsi="Times New Roman"/>
          <w:i/>
          <w:sz w:val="24"/>
          <w:szCs w:val="24"/>
        </w:rPr>
      </w:pPr>
      <w:r w:rsidRPr="00FA3E68">
        <w:rPr>
          <w:rFonts w:ascii="Times New Roman" w:hAnsi="Times New Roman"/>
          <w:i/>
          <w:sz w:val="24"/>
          <w:szCs w:val="24"/>
        </w:rPr>
        <w:tab/>
      </w:r>
      <w:r w:rsidRPr="00FA3E68">
        <w:rPr>
          <w:rFonts w:ascii="Times New Roman" w:hAnsi="Times New Roman"/>
          <w:i/>
          <w:sz w:val="24"/>
          <w:szCs w:val="24"/>
        </w:rPr>
        <w:tab/>
      </w:r>
      <w:r w:rsidRPr="00FA3E68">
        <w:rPr>
          <w:rFonts w:ascii="Times New Roman" w:hAnsi="Times New Roman"/>
          <w:i/>
          <w:sz w:val="24"/>
          <w:szCs w:val="24"/>
        </w:rPr>
        <w:tab/>
      </w:r>
      <w:r w:rsidRPr="00FA3E68">
        <w:rPr>
          <w:rFonts w:ascii="Times New Roman" w:hAnsi="Times New Roman"/>
          <w:i/>
          <w:sz w:val="24"/>
          <w:szCs w:val="24"/>
        </w:rPr>
        <w:tab/>
        <w:t>Как пила, но не пилит.</w:t>
      </w:r>
    </w:p>
    <w:p w:rsidR="00A3532C" w:rsidRPr="00FA3E68" w:rsidRDefault="00A3532C" w:rsidP="00297E95">
      <w:pPr>
        <w:pStyle w:val="a9"/>
        <w:rPr>
          <w:rFonts w:ascii="Times New Roman" w:hAnsi="Times New Roman"/>
          <w:i/>
          <w:sz w:val="24"/>
          <w:szCs w:val="24"/>
        </w:rPr>
      </w:pPr>
      <w:r w:rsidRPr="00FA3E68">
        <w:rPr>
          <w:rFonts w:ascii="Times New Roman" w:hAnsi="Times New Roman"/>
          <w:i/>
          <w:sz w:val="24"/>
          <w:szCs w:val="24"/>
        </w:rPr>
        <w:lastRenderedPageBreak/>
        <w:tab/>
      </w:r>
      <w:r w:rsidRPr="00FA3E68">
        <w:rPr>
          <w:rFonts w:ascii="Times New Roman" w:hAnsi="Times New Roman"/>
          <w:i/>
          <w:sz w:val="24"/>
          <w:szCs w:val="24"/>
        </w:rPr>
        <w:tab/>
      </w:r>
      <w:r w:rsidRPr="00FA3E68">
        <w:rPr>
          <w:rFonts w:ascii="Times New Roman" w:hAnsi="Times New Roman"/>
          <w:i/>
          <w:sz w:val="24"/>
          <w:szCs w:val="24"/>
        </w:rPr>
        <w:tab/>
      </w:r>
      <w:r w:rsidRPr="00FA3E68">
        <w:rPr>
          <w:rFonts w:ascii="Times New Roman" w:hAnsi="Times New Roman"/>
          <w:i/>
          <w:sz w:val="24"/>
          <w:szCs w:val="24"/>
        </w:rPr>
        <w:tab/>
        <w:t>Как трава, но не растет.</w:t>
      </w:r>
    </w:p>
    <w:p w:rsidR="00A3532C" w:rsidRPr="00FA3E68" w:rsidRDefault="00A3532C" w:rsidP="00297E95">
      <w:pPr>
        <w:pStyle w:val="a9"/>
        <w:rPr>
          <w:rFonts w:ascii="Times New Roman" w:hAnsi="Times New Roman"/>
          <w:i/>
          <w:sz w:val="24"/>
          <w:szCs w:val="24"/>
          <w:u w:val="single"/>
        </w:rPr>
      </w:pPr>
      <w:r w:rsidRPr="00FA3E68">
        <w:rPr>
          <w:rFonts w:ascii="Times New Roman" w:hAnsi="Times New Roman"/>
          <w:b/>
          <w:i/>
          <w:sz w:val="24"/>
          <w:szCs w:val="24"/>
          <w:u w:val="single"/>
        </w:rPr>
        <w:t>Составление загадок по методике Генриха Альтшульллера.</w:t>
      </w:r>
    </w:p>
    <w:p w:rsidR="00A3532C" w:rsidRPr="00FA3E68" w:rsidRDefault="00A3532C" w:rsidP="00297E95">
      <w:pPr>
        <w:pStyle w:val="a9"/>
        <w:ind w:firstLine="708"/>
        <w:rPr>
          <w:rFonts w:ascii="Times New Roman" w:hAnsi="Times New Roman"/>
          <w:sz w:val="24"/>
          <w:szCs w:val="24"/>
        </w:rPr>
      </w:pPr>
      <w:r w:rsidRPr="00FA3E68">
        <w:rPr>
          <w:rFonts w:ascii="Times New Roman" w:hAnsi="Times New Roman"/>
          <w:sz w:val="24"/>
          <w:szCs w:val="24"/>
        </w:rPr>
        <w:t xml:space="preserve">Основные правила составления загадок по методике Генриха Альтшуллера ТРИЗ – «Теория Решения Изобретательских Задач». </w:t>
      </w:r>
    </w:p>
    <w:p w:rsidR="00A3532C" w:rsidRPr="00FA3E68" w:rsidRDefault="00A3532C" w:rsidP="00297E95">
      <w:pPr>
        <w:pStyle w:val="a9"/>
        <w:rPr>
          <w:rFonts w:ascii="Times New Roman" w:hAnsi="Times New Roman"/>
          <w:sz w:val="24"/>
          <w:szCs w:val="24"/>
        </w:rPr>
      </w:pPr>
      <w:r w:rsidRPr="00FA3E68">
        <w:rPr>
          <w:rFonts w:ascii="Times New Roman" w:hAnsi="Times New Roman"/>
          <w:b/>
          <w:sz w:val="24"/>
          <w:szCs w:val="24"/>
        </w:rPr>
        <w:t>1 правило:</w:t>
      </w:r>
    </w:p>
    <w:p w:rsidR="00A3532C" w:rsidRPr="00FA3E68" w:rsidRDefault="00A3532C" w:rsidP="00297E95">
      <w:pPr>
        <w:pStyle w:val="a9"/>
        <w:rPr>
          <w:rFonts w:ascii="Times New Roman" w:hAnsi="Times New Roman"/>
          <w:sz w:val="24"/>
          <w:szCs w:val="24"/>
        </w:rPr>
      </w:pPr>
      <w:r w:rsidRPr="00FA3E68">
        <w:rPr>
          <w:rFonts w:ascii="Times New Roman" w:hAnsi="Times New Roman"/>
          <w:b/>
          <w:sz w:val="24"/>
          <w:szCs w:val="24"/>
        </w:rPr>
        <w:t>Есть и у первого предмета, и у второго, и у третьего предмета</w:t>
      </w:r>
      <w:r w:rsidRPr="00FA3E68">
        <w:rPr>
          <w:rFonts w:ascii="Times New Roman" w:hAnsi="Times New Roman"/>
          <w:sz w:val="24"/>
          <w:szCs w:val="24"/>
        </w:rPr>
        <w:t>:</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 xml:space="preserve">«Есть у шарика, есть у мышки, есть у тыквы – хвостик»; </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«Есть у елки, есть у ёжика, есть у портнихи – иголки».</w:t>
      </w:r>
    </w:p>
    <w:p w:rsidR="00A3532C" w:rsidRPr="00FA3E68" w:rsidRDefault="00A3532C" w:rsidP="00297E95">
      <w:pPr>
        <w:pStyle w:val="a9"/>
        <w:rPr>
          <w:rFonts w:ascii="Times New Roman" w:hAnsi="Times New Roman"/>
          <w:sz w:val="24"/>
          <w:szCs w:val="24"/>
        </w:rPr>
      </w:pPr>
      <w:r w:rsidRPr="00FA3E68">
        <w:rPr>
          <w:rFonts w:ascii="Times New Roman" w:hAnsi="Times New Roman"/>
          <w:b/>
          <w:sz w:val="24"/>
          <w:szCs w:val="24"/>
        </w:rPr>
        <w:t>2 правило:</w:t>
      </w:r>
    </w:p>
    <w:p w:rsidR="00A3532C" w:rsidRPr="00FA3E68" w:rsidRDefault="00A3532C" w:rsidP="00297E95">
      <w:pPr>
        <w:pStyle w:val="a9"/>
        <w:rPr>
          <w:rFonts w:ascii="Times New Roman" w:hAnsi="Times New Roman"/>
          <w:b/>
          <w:sz w:val="24"/>
          <w:szCs w:val="24"/>
        </w:rPr>
      </w:pPr>
      <w:r w:rsidRPr="00FA3E68">
        <w:rPr>
          <w:rFonts w:ascii="Times New Roman" w:hAnsi="Times New Roman"/>
          <w:b/>
          <w:sz w:val="24"/>
          <w:szCs w:val="24"/>
        </w:rPr>
        <w:t>И то свойство предмета есть, и другое свойство предмета есть, но не предмет:</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«И круглый, и желтый, и горячий, но не солнце – блин, колобок».</w:t>
      </w:r>
    </w:p>
    <w:p w:rsidR="00A3532C" w:rsidRPr="00FA3E68" w:rsidRDefault="00A3532C" w:rsidP="00297E95">
      <w:pPr>
        <w:pStyle w:val="a9"/>
        <w:rPr>
          <w:rFonts w:ascii="Times New Roman" w:hAnsi="Times New Roman"/>
          <w:sz w:val="24"/>
          <w:szCs w:val="24"/>
        </w:rPr>
      </w:pPr>
      <w:r w:rsidRPr="00FA3E68">
        <w:rPr>
          <w:rFonts w:ascii="Times New Roman" w:hAnsi="Times New Roman"/>
          <w:b/>
          <w:sz w:val="24"/>
          <w:szCs w:val="24"/>
        </w:rPr>
        <w:t>3 правило:</w:t>
      </w:r>
    </w:p>
    <w:p w:rsidR="00A3532C" w:rsidRPr="00FA3E68" w:rsidRDefault="00A3532C" w:rsidP="00297E95">
      <w:pPr>
        <w:pStyle w:val="a9"/>
        <w:rPr>
          <w:rFonts w:ascii="Times New Roman" w:hAnsi="Times New Roman"/>
          <w:sz w:val="24"/>
          <w:szCs w:val="24"/>
        </w:rPr>
      </w:pPr>
      <w:r w:rsidRPr="00FA3E68">
        <w:rPr>
          <w:rFonts w:ascii="Times New Roman" w:hAnsi="Times New Roman"/>
          <w:b/>
          <w:sz w:val="24"/>
          <w:szCs w:val="24"/>
        </w:rPr>
        <w:t>Объект есть, а функции объекта нет:</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«Ноги есть, а не ходит»  (Стол, шкаф)</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«Зубы есть, а не кусается» (Расчёска, грабли)</w:t>
      </w:r>
    </w:p>
    <w:p w:rsidR="00A3532C" w:rsidRPr="00FA3E68" w:rsidRDefault="00A3532C" w:rsidP="00297E95">
      <w:pPr>
        <w:pStyle w:val="a9"/>
        <w:rPr>
          <w:rFonts w:ascii="Times New Roman" w:hAnsi="Times New Roman"/>
          <w:sz w:val="24"/>
          <w:szCs w:val="24"/>
        </w:rPr>
      </w:pPr>
      <w:r w:rsidRPr="00FA3E68">
        <w:rPr>
          <w:rFonts w:ascii="Times New Roman" w:hAnsi="Times New Roman"/>
          <w:b/>
          <w:sz w:val="24"/>
          <w:szCs w:val="24"/>
        </w:rPr>
        <w:t>4 правило:</w:t>
      </w:r>
    </w:p>
    <w:p w:rsidR="00A3532C" w:rsidRPr="00FA3E68" w:rsidRDefault="00A3532C" w:rsidP="00297E95">
      <w:pPr>
        <w:pStyle w:val="a9"/>
        <w:rPr>
          <w:rFonts w:ascii="Times New Roman" w:hAnsi="Times New Roman"/>
          <w:b/>
          <w:sz w:val="24"/>
          <w:szCs w:val="24"/>
        </w:rPr>
      </w:pPr>
      <w:r w:rsidRPr="00FA3E68">
        <w:rPr>
          <w:rFonts w:ascii="Times New Roman" w:hAnsi="Times New Roman"/>
          <w:b/>
          <w:sz w:val="24"/>
          <w:szCs w:val="24"/>
        </w:rPr>
        <w:t>Не объект, а свойства эти есть:</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«Не крокодил, а зелёный»  (Лук, кузнечик)</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«Не кенгуру, а всегда с сумкой (Почтальон)/</w:t>
      </w:r>
    </w:p>
    <w:p w:rsidR="00A3532C" w:rsidRPr="00FA3E68" w:rsidRDefault="00A3532C" w:rsidP="00297E95">
      <w:pPr>
        <w:ind w:firstLine="708"/>
      </w:pPr>
      <w:r w:rsidRPr="00FA3E68">
        <w:t>Работая в группах, ребята учатся обмениваться мнениями и сравнивать работу друг друга, выбирая более удачные варианты загадок, выявлять недочеты, исправлять ошибки. Это занятие является подготовительным к следующему, на котором ребята будут самостоятельно составлять загадки и готовиться к выпуску сборника загадок.</w:t>
      </w:r>
    </w:p>
    <w:p w:rsidR="00A3532C" w:rsidRPr="00FA3E68" w:rsidRDefault="00A3532C" w:rsidP="00297E95">
      <w:pPr>
        <w:rPr>
          <w:b/>
          <w:i/>
          <w:u w:val="single"/>
        </w:rPr>
      </w:pPr>
      <w:r w:rsidRPr="00FA3E68">
        <w:rPr>
          <w:b/>
          <w:i/>
          <w:u w:val="single"/>
        </w:rPr>
        <w:t>Выпуск сборника загадок. Учимся оформлять страницу сборника.</w:t>
      </w:r>
    </w:p>
    <w:p w:rsidR="00A3532C" w:rsidRPr="00FA3E68" w:rsidRDefault="00A3532C" w:rsidP="00297E95">
      <w:pPr>
        <w:ind w:firstLine="708"/>
        <w:jc w:val="both"/>
      </w:pPr>
      <w:r w:rsidRPr="00FA3E68">
        <w:t xml:space="preserve">Ребята в группах (или индивидуально) составляют загадки для сборника. Ученики оформляют рисунки к составленным загадкам. Учитель обращает внимание детей на соответствие рисунка теме. </w:t>
      </w:r>
    </w:p>
    <w:p w:rsidR="00A3532C" w:rsidRPr="00FA3E68" w:rsidRDefault="00A3532C" w:rsidP="00297E95">
      <w:pPr>
        <w:jc w:val="both"/>
        <w:rPr>
          <w:b/>
          <w:i/>
          <w:u w:val="single"/>
        </w:rPr>
      </w:pPr>
      <w:r w:rsidRPr="00FA3E68">
        <w:rPr>
          <w:b/>
          <w:i/>
          <w:u w:val="single"/>
        </w:rPr>
        <w:t>Презентация сборника загадок</w:t>
      </w:r>
    </w:p>
    <w:p w:rsidR="00A3532C" w:rsidRPr="00FA3E68" w:rsidRDefault="00A3532C" w:rsidP="00297E95">
      <w:pPr>
        <w:ind w:firstLine="708"/>
        <w:jc w:val="both"/>
      </w:pPr>
      <w:r w:rsidRPr="00FA3E68">
        <w:t xml:space="preserve">Обучающиеся читают загадки собственного сочинения, обмениваются впечатлениями. </w:t>
      </w:r>
    </w:p>
    <w:p w:rsidR="00A3532C" w:rsidRPr="00FA3E68" w:rsidRDefault="00A3532C" w:rsidP="00297E95">
      <w:pPr>
        <w:jc w:val="both"/>
        <w:rPr>
          <w:b/>
          <w:i/>
          <w:u w:val="single"/>
        </w:rPr>
      </w:pPr>
      <w:r w:rsidRPr="00FA3E68">
        <w:rPr>
          <w:b/>
          <w:i/>
          <w:u w:val="single"/>
        </w:rPr>
        <w:t>«Ох, уж эти сказки!» Особенности сказок</w:t>
      </w:r>
    </w:p>
    <w:p w:rsidR="00A3532C" w:rsidRPr="00FA3E68" w:rsidRDefault="00A3532C" w:rsidP="00297E95">
      <w:pPr>
        <w:ind w:firstLine="708"/>
        <w:jc w:val="both"/>
      </w:pPr>
      <w:r w:rsidRPr="00FA3E68">
        <w:t>Дети знакомятся со структурой сказки. Узнают, что она состоит из трех основных частей: зачин, основная часть, концовка.</w:t>
      </w:r>
    </w:p>
    <w:p w:rsidR="00A3532C" w:rsidRPr="00FA3E68" w:rsidRDefault="00A3532C" w:rsidP="00297E95">
      <w:pPr>
        <w:jc w:val="both"/>
        <w:rPr>
          <w:b/>
          <w:i/>
          <w:u w:val="single"/>
        </w:rPr>
      </w:pPr>
      <w:r w:rsidRPr="00FA3E68">
        <w:rPr>
          <w:b/>
          <w:i/>
          <w:u w:val="single"/>
        </w:rPr>
        <w:t>Виды сказок (бытовые, волшебные, о животных)</w:t>
      </w:r>
    </w:p>
    <w:p w:rsidR="00A3532C" w:rsidRPr="00FA3E68" w:rsidRDefault="00A3532C" w:rsidP="00297E95">
      <w:pPr>
        <w:jc w:val="both"/>
      </w:pPr>
      <w:r w:rsidRPr="00FA3E68">
        <w:tab/>
        <w:t>Ребята узнают о характерных особенностях разного типа сказок. В бытовых сказках описываются события повседневной жизни. В этих сказках прославляется труд, а высмеиваются лень, глупость. В волшебных сказках чаще всего присутствуют волшебные предметы и происходят разные превращения. В сказках о животных рассказывается о повадках, приключениях диких и домашних животных, отношения между которыми очень похожи на отношения между людьми.</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Составление сказки по аналогии. Знакомые герои в новых обстоятельствах.</w:t>
      </w:r>
    </w:p>
    <w:p w:rsidR="00A3532C" w:rsidRPr="00FA3E68" w:rsidRDefault="00A3532C" w:rsidP="00297E95">
      <w:pPr>
        <w:pStyle w:val="a9"/>
        <w:ind w:firstLine="708"/>
        <w:rPr>
          <w:rFonts w:ascii="Times New Roman" w:hAnsi="Times New Roman"/>
          <w:sz w:val="24"/>
          <w:szCs w:val="24"/>
        </w:rPr>
      </w:pPr>
      <w:r w:rsidRPr="00FA3E68">
        <w:rPr>
          <w:rFonts w:ascii="Times New Roman" w:hAnsi="Times New Roman"/>
          <w:sz w:val="24"/>
          <w:szCs w:val="24"/>
        </w:rPr>
        <w:t>За основу берётся знакомая ученикам сказка. Новая - создаётся по похожему сюжету:</w:t>
      </w:r>
    </w:p>
    <w:p w:rsidR="00A3532C" w:rsidRPr="00FA3E68" w:rsidRDefault="00A3532C" w:rsidP="00297E95">
      <w:pPr>
        <w:pStyle w:val="a9"/>
        <w:rPr>
          <w:rFonts w:ascii="Times New Roman" w:hAnsi="Times New Roman"/>
          <w:sz w:val="24"/>
          <w:szCs w:val="24"/>
          <w:lang w:eastAsia="ru-RU"/>
        </w:rPr>
      </w:pPr>
      <w:r w:rsidRPr="00FA3E68">
        <w:rPr>
          <w:rFonts w:ascii="Times New Roman" w:hAnsi="Times New Roman"/>
          <w:sz w:val="24"/>
          <w:szCs w:val="24"/>
        </w:rPr>
        <w:t>«Репка»</w:t>
      </w:r>
      <w:r w:rsidRPr="00FA3E68">
        <w:rPr>
          <w:rFonts w:ascii="Times New Roman" w:hAnsi="Times New Roman"/>
          <w:i/>
          <w:iCs/>
          <w:sz w:val="24"/>
          <w:szCs w:val="24"/>
        </w:rPr>
        <w:t xml:space="preserve"> - Кто- то что-то посадил и что из этого получилось?</w:t>
      </w:r>
      <w:r w:rsidRPr="00FA3E68">
        <w:rPr>
          <w:rFonts w:ascii="Times New Roman" w:hAnsi="Times New Roman"/>
          <w:sz w:val="24"/>
          <w:szCs w:val="24"/>
        </w:rPr>
        <w:t>- дети, составляют алгоритм своей сказки и пересказывают её.</w:t>
      </w:r>
      <w:r w:rsidRPr="00FA3E68">
        <w:rPr>
          <w:rFonts w:ascii="Times New Roman" w:hAnsi="Times New Roman"/>
          <w:sz w:val="24"/>
          <w:szCs w:val="24"/>
          <w:lang w:eastAsia="ru-RU"/>
        </w:rPr>
        <w:t>К «Теремку» («Теремок насекомых»; «Теремок морских жителей»).</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lang w:eastAsia="ru-RU"/>
        </w:rPr>
        <w:t>Метод «Знакомые герои в новых обстоятельствах» развивает фантазию, ломает привычные стереотипы у детей, создаёт условия, при которых главные герои остаются, но попадают в новые обстоятельства, которые могут быть фантастическими, невероятными. (Сказка «Гуси-лебеди».На пути девочки встречается серый волк).</w:t>
      </w:r>
    </w:p>
    <w:p w:rsidR="00A3532C" w:rsidRPr="00FA3E68" w:rsidRDefault="00A3532C" w:rsidP="00297E95">
      <w:pPr>
        <w:rPr>
          <w:b/>
          <w:i/>
          <w:u w:val="single"/>
        </w:rPr>
      </w:pPr>
      <w:r w:rsidRPr="00FA3E68">
        <w:rPr>
          <w:b/>
          <w:i/>
          <w:u w:val="single"/>
        </w:rPr>
        <w:t>Коллаж из сказок</w:t>
      </w:r>
    </w:p>
    <w:p w:rsidR="00A3532C" w:rsidRPr="00FA3E68" w:rsidRDefault="00A3532C" w:rsidP="00297E95">
      <w:pPr>
        <w:suppressAutoHyphens w:val="0"/>
        <w:spacing w:line="240" w:lineRule="auto"/>
        <w:ind w:firstLine="708"/>
        <w:jc w:val="both"/>
      </w:pPr>
      <w:r w:rsidRPr="00FA3E68">
        <w:t xml:space="preserve">Детям предлагаются опорные слова: </w:t>
      </w:r>
      <w:r w:rsidRPr="00FA3E68">
        <w:rPr>
          <w:i/>
        </w:rPr>
        <w:t xml:space="preserve">дед, баба, курочка Ряба, мышка, кот, лиса. </w:t>
      </w:r>
    </w:p>
    <w:p w:rsidR="00A3532C" w:rsidRPr="00FA3E68" w:rsidRDefault="00A3532C" w:rsidP="00297E95">
      <w:pPr>
        <w:jc w:val="both"/>
        <w:rPr>
          <w:i/>
        </w:rPr>
      </w:pPr>
      <w:r w:rsidRPr="00FA3E68">
        <w:t xml:space="preserve">Сначала дети стараются с помощью слов узнать сказку. Затем учитель задает вопрос: </w:t>
      </w:r>
      <w:r w:rsidRPr="00FA3E68">
        <w:rPr>
          <w:i/>
        </w:rPr>
        <w:t>Какие слова лишние?</w:t>
      </w:r>
      <w:r w:rsidRPr="00FA3E68">
        <w:t xml:space="preserve"> Используя лишние слова нужно придумать новые действия в известной сказке. Как правило, в первый раз обучающиеся затрудняются сразу сочинить сказку. Учитель может задать </w:t>
      </w:r>
      <w:r w:rsidRPr="00FA3E68">
        <w:lastRenderedPageBreak/>
        <w:t xml:space="preserve">следующие вопросы: </w:t>
      </w:r>
      <w:r w:rsidRPr="00FA3E68">
        <w:rPr>
          <w:i/>
        </w:rPr>
        <w:t>Опишите лису. Куда и зачем она бежала? Что случилось с курочкой Рябой? Кого и как позвала курочка на помощь? Кто и как помог избежать курочке лисьих зубов?</w:t>
      </w:r>
    </w:p>
    <w:p w:rsidR="00A3532C" w:rsidRPr="00FA3E68" w:rsidRDefault="00A3532C" w:rsidP="00297E95">
      <w:pPr>
        <w:jc w:val="both"/>
        <w:rPr>
          <w:b/>
          <w:i/>
          <w:u w:val="single"/>
        </w:rPr>
      </w:pPr>
      <w:r w:rsidRPr="00FA3E68">
        <w:rPr>
          <w:b/>
          <w:i/>
          <w:u w:val="single"/>
        </w:rPr>
        <w:t>Решение сказочных задач</w:t>
      </w:r>
    </w:p>
    <w:p w:rsidR="00A3532C" w:rsidRPr="00FA3E68" w:rsidRDefault="00A3532C" w:rsidP="00297E95">
      <w:pPr>
        <w:ind w:firstLine="360"/>
        <w:jc w:val="both"/>
      </w:pPr>
      <w:r w:rsidRPr="00FA3E68">
        <w:t>Учитель предлагает, минимально изменяя сюжет сказки, найти неожиданное решение сказочной задачи.</w:t>
      </w:r>
    </w:p>
    <w:p w:rsidR="00A3532C" w:rsidRPr="00FA3E68" w:rsidRDefault="00A3532C" w:rsidP="00297E95">
      <w:pPr>
        <w:numPr>
          <w:ilvl w:val="0"/>
          <w:numId w:val="11"/>
        </w:numPr>
        <w:suppressAutoHyphens w:val="0"/>
        <w:spacing w:line="240" w:lineRule="auto"/>
        <w:contextualSpacing/>
        <w:jc w:val="both"/>
        <w:rPr>
          <w:i/>
        </w:rPr>
      </w:pPr>
      <w:r w:rsidRPr="00FA3E68">
        <w:rPr>
          <w:i/>
        </w:rPr>
        <w:t>Что нужно сделать бабушке Красной шапочки, чтобы её не съел волк?</w:t>
      </w:r>
    </w:p>
    <w:p w:rsidR="00A3532C" w:rsidRPr="00FA3E68" w:rsidRDefault="00A3532C" w:rsidP="00297E95">
      <w:pPr>
        <w:numPr>
          <w:ilvl w:val="0"/>
          <w:numId w:val="11"/>
        </w:numPr>
        <w:suppressAutoHyphens w:val="0"/>
        <w:spacing w:line="240" w:lineRule="auto"/>
        <w:contextualSpacing/>
        <w:jc w:val="both"/>
        <w:rPr>
          <w:i/>
        </w:rPr>
      </w:pPr>
      <w:r w:rsidRPr="00FA3E68">
        <w:rPr>
          <w:i/>
        </w:rPr>
        <w:t>Как сделать так, чтобы медведь не раздавил теремок, но жить в теремке остался?</w:t>
      </w:r>
    </w:p>
    <w:p w:rsidR="00A3532C" w:rsidRPr="00FA3E68" w:rsidRDefault="00A3532C" w:rsidP="00297E95">
      <w:pPr>
        <w:numPr>
          <w:ilvl w:val="0"/>
          <w:numId w:val="11"/>
        </w:numPr>
        <w:suppressAutoHyphens w:val="0"/>
        <w:spacing w:line="240" w:lineRule="auto"/>
        <w:contextualSpacing/>
        <w:jc w:val="both"/>
        <w:rPr>
          <w:i/>
        </w:rPr>
      </w:pPr>
      <w:r w:rsidRPr="00FA3E68">
        <w:rPr>
          <w:i/>
        </w:rPr>
        <w:t>Что нужно предпринять зайцу, чтобы лиса не выгнала его из его избушки?</w:t>
      </w:r>
    </w:p>
    <w:p w:rsidR="00A3532C" w:rsidRPr="00FA3E68" w:rsidRDefault="00A3532C" w:rsidP="00297E95">
      <w:pPr>
        <w:numPr>
          <w:ilvl w:val="0"/>
          <w:numId w:val="11"/>
        </w:numPr>
        <w:suppressAutoHyphens w:val="0"/>
        <w:spacing w:line="240" w:lineRule="auto"/>
        <w:contextualSpacing/>
        <w:jc w:val="both"/>
        <w:rPr>
          <w:i/>
        </w:rPr>
      </w:pPr>
      <w:r w:rsidRPr="00FA3E68">
        <w:rPr>
          <w:i/>
        </w:rPr>
        <w:t xml:space="preserve">Что надо сделать, чтобы Иванушка напился, но козленочком не стал? </w:t>
      </w:r>
    </w:p>
    <w:p w:rsidR="00A3532C" w:rsidRPr="00FA3E68" w:rsidRDefault="00A3532C" w:rsidP="00297E95">
      <w:pPr>
        <w:numPr>
          <w:ilvl w:val="0"/>
          <w:numId w:val="11"/>
        </w:numPr>
        <w:suppressAutoHyphens w:val="0"/>
        <w:spacing w:line="240" w:lineRule="auto"/>
        <w:contextualSpacing/>
        <w:jc w:val="both"/>
        <w:rPr>
          <w:i/>
        </w:rPr>
      </w:pPr>
      <w:r w:rsidRPr="00FA3E68">
        <w:rPr>
          <w:i/>
        </w:rPr>
        <w:t xml:space="preserve">Как сделать так, чтобы яичко не разбилось, хотя мышка все равно побежит и хвостиком махнет? </w:t>
      </w:r>
    </w:p>
    <w:p w:rsidR="00A3532C" w:rsidRPr="00FA3E68" w:rsidRDefault="00A3532C" w:rsidP="00297E95">
      <w:pPr>
        <w:numPr>
          <w:ilvl w:val="0"/>
          <w:numId w:val="11"/>
        </w:numPr>
        <w:suppressAutoHyphens w:val="0"/>
        <w:spacing w:line="240" w:lineRule="auto"/>
        <w:contextualSpacing/>
        <w:jc w:val="both"/>
        <w:rPr>
          <w:i/>
        </w:rPr>
      </w:pPr>
      <w:r w:rsidRPr="00FA3E68">
        <w:rPr>
          <w:i/>
        </w:rPr>
        <w:t>Каким надо сделать колобка, чтобы лиса сама не захотела его съесть?</w:t>
      </w:r>
    </w:p>
    <w:p w:rsidR="00A3532C" w:rsidRPr="00FA3E68" w:rsidRDefault="00A3532C" w:rsidP="00297E95">
      <w:pPr>
        <w:numPr>
          <w:ilvl w:val="0"/>
          <w:numId w:val="11"/>
        </w:numPr>
        <w:suppressAutoHyphens w:val="0"/>
        <w:spacing w:line="240" w:lineRule="auto"/>
        <w:contextualSpacing/>
        <w:jc w:val="both"/>
        <w:rPr>
          <w:i/>
        </w:rPr>
      </w:pPr>
      <w:r w:rsidRPr="00FA3E68">
        <w:rPr>
          <w:i/>
        </w:rPr>
        <w:t>А если бы людоед не превратился в мышку, как бы Кот в сапогах оказался победителем?</w:t>
      </w:r>
    </w:p>
    <w:p w:rsidR="00A3532C" w:rsidRPr="00FA3E68" w:rsidRDefault="00A3532C" w:rsidP="00297E95">
      <w:pPr>
        <w:jc w:val="both"/>
        <w:rPr>
          <w:b/>
          <w:i/>
          <w:u w:val="single"/>
        </w:rPr>
      </w:pPr>
      <w:r w:rsidRPr="00FA3E68">
        <w:rPr>
          <w:b/>
          <w:i/>
          <w:u w:val="single"/>
        </w:rPr>
        <w:t>Сказки шиворот-навыворот</w:t>
      </w:r>
    </w:p>
    <w:p w:rsidR="00A3532C" w:rsidRPr="00FA3E68" w:rsidRDefault="00A3532C" w:rsidP="00297E95">
      <w:pPr>
        <w:ind w:firstLine="360"/>
        <w:jc w:val="both"/>
      </w:pPr>
      <w:r w:rsidRPr="00FA3E68">
        <w:t xml:space="preserve">За основу берется старая сказка, но детям предлагается наделить главных героев противоположными качествами. </w:t>
      </w:r>
    </w:p>
    <w:p w:rsidR="00A3532C" w:rsidRPr="00FA3E68" w:rsidRDefault="00A3532C" w:rsidP="00297E95">
      <w:pPr>
        <w:numPr>
          <w:ilvl w:val="0"/>
          <w:numId w:val="12"/>
        </w:numPr>
        <w:suppressAutoHyphens w:val="0"/>
        <w:spacing w:line="240" w:lineRule="auto"/>
        <w:jc w:val="both"/>
        <w:rPr>
          <w:i/>
        </w:rPr>
      </w:pPr>
      <w:r w:rsidRPr="00FA3E68">
        <w:rPr>
          <w:i/>
        </w:rPr>
        <w:t>Жила-была злая  Желтая Шапочка и встретила она доброго волка...</w:t>
      </w:r>
    </w:p>
    <w:p w:rsidR="00A3532C" w:rsidRPr="00FA3E68" w:rsidRDefault="00A3532C" w:rsidP="00297E95">
      <w:pPr>
        <w:numPr>
          <w:ilvl w:val="0"/>
          <w:numId w:val="12"/>
        </w:numPr>
        <w:suppressAutoHyphens w:val="0"/>
        <w:spacing w:line="240" w:lineRule="auto"/>
        <w:jc w:val="both"/>
        <w:rPr>
          <w:i/>
        </w:rPr>
      </w:pPr>
      <w:r w:rsidRPr="00FA3E68">
        <w:rPr>
          <w:i/>
        </w:rPr>
        <w:t xml:space="preserve">Семеро козлят становятся злыми и капризными, убегают в лес, а добрый волк помогает козе их найти... </w:t>
      </w:r>
    </w:p>
    <w:p w:rsidR="00A3532C" w:rsidRPr="00FA3E68" w:rsidRDefault="00A3532C" w:rsidP="00297E95">
      <w:pPr>
        <w:numPr>
          <w:ilvl w:val="0"/>
          <w:numId w:val="12"/>
        </w:numPr>
        <w:suppressAutoHyphens w:val="0"/>
        <w:spacing w:line="240" w:lineRule="auto"/>
        <w:jc w:val="both"/>
        <w:rPr>
          <w:i/>
        </w:rPr>
      </w:pPr>
      <w:r w:rsidRPr="00FA3E68">
        <w:rPr>
          <w:i/>
        </w:rPr>
        <w:t xml:space="preserve">Золушка стала ленивой и капризной, а мачеха заботливой и трудолюбивой… </w:t>
      </w:r>
    </w:p>
    <w:p w:rsidR="00A3532C" w:rsidRPr="00FA3E68" w:rsidRDefault="00A3532C" w:rsidP="00297E95">
      <w:pPr>
        <w:numPr>
          <w:ilvl w:val="0"/>
          <w:numId w:val="12"/>
        </w:numPr>
        <w:suppressAutoHyphens w:val="0"/>
        <w:spacing w:line="240" w:lineRule="auto"/>
        <w:jc w:val="both"/>
        <w:rPr>
          <w:i/>
        </w:rPr>
      </w:pPr>
      <w:r w:rsidRPr="00FA3E68">
        <w:rPr>
          <w:i/>
        </w:rPr>
        <w:t>Лиса стала послушной и скромной, а зайчик - хитрым и злым…</w:t>
      </w:r>
    </w:p>
    <w:p w:rsidR="00A3532C" w:rsidRPr="00FA3E68" w:rsidRDefault="00A3532C" w:rsidP="00297E95">
      <w:pPr>
        <w:numPr>
          <w:ilvl w:val="0"/>
          <w:numId w:val="12"/>
        </w:numPr>
        <w:suppressAutoHyphens w:val="0"/>
        <w:spacing w:line="240" w:lineRule="auto"/>
        <w:jc w:val="both"/>
      </w:pPr>
      <w:r w:rsidRPr="00FA3E68">
        <w:rPr>
          <w:i/>
        </w:rPr>
        <w:t>Сгорел у зайчика дом и решил он забрать у лисы ее ледяную избушку...</w:t>
      </w:r>
    </w:p>
    <w:p w:rsidR="00A3532C" w:rsidRPr="00FA3E68" w:rsidRDefault="00A3532C" w:rsidP="00297E95">
      <w:pPr>
        <w:ind w:firstLine="708"/>
        <w:jc w:val="both"/>
        <w:rPr>
          <w:b/>
          <w:u w:val="single"/>
        </w:rPr>
      </w:pPr>
    </w:p>
    <w:p w:rsidR="00A3532C" w:rsidRPr="00FA3E68" w:rsidRDefault="00A3532C" w:rsidP="00297E95">
      <w:pPr>
        <w:jc w:val="center"/>
        <w:rPr>
          <w:b/>
        </w:rPr>
      </w:pPr>
      <w:r w:rsidRPr="00FA3E68">
        <w:rPr>
          <w:b/>
        </w:rPr>
        <w:t>Раздел «Поэтическая тетрадь»</w:t>
      </w:r>
    </w:p>
    <w:p w:rsidR="00A3532C" w:rsidRPr="00FA3E68" w:rsidRDefault="00A3532C" w:rsidP="00297E95">
      <w:pPr>
        <w:rPr>
          <w:b/>
          <w:i/>
          <w:u w:val="single"/>
        </w:rPr>
      </w:pPr>
      <w:r w:rsidRPr="00FA3E68">
        <w:rPr>
          <w:b/>
          <w:i/>
          <w:u w:val="single"/>
        </w:rPr>
        <w:t>Стихотворная речь. Ритм. Ритмический рисунок.</w:t>
      </w:r>
    </w:p>
    <w:p w:rsidR="00A3532C" w:rsidRPr="00FA3E68" w:rsidRDefault="00A3532C" w:rsidP="00297E95">
      <w:pPr>
        <w:ind w:firstLine="708"/>
        <w:rPr>
          <w:b/>
          <w:i/>
          <w:u w:val="single"/>
        </w:rPr>
      </w:pPr>
      <w:r w:rsidRPr="00FA3E68">
        <w:t>Ребята выясняют, что наша речь организована двумя способами: стихами и прозой. В стихотворении всегда есть ритм.</w:t>
      </w:r>
    </w:p>
    <w:p w:rsidR="00A3532C" w:rsidRPr="00FA3E68" w:rsidRDefault="00A3532C" w:rsidP="00297E95">
      <w:r w:rsidRPr="00FA3E68">
        <w:rPr>
          <w:u w:val="single"/>
        </w:rPr>
        <w:t>Ритм</w:t>
      </w:r>
      <w:r w:rsidRPr="00FA3E68">
        <w:t xml:space="preserve"> – равномерное чередование повторяющихся единиц (в стихотворении – это ударный и безударный слоги).</w:t>
      </w:r>
    </w:p>
    <w:p w:rsidR="00A3532C" w:rsidRPr="00FA3E68" w:rsidRDefault="00A3532C" w:rsidP="00297E95">
      <w:r w:rsidRPr="00FA3E68">
        <w:t xml:space="preserve">Дети знакомятся с двумя способами фиксации ритмического рисунка.1)   </w:t>
      </w:r>
      <w:r w:rsidRPr="00FA3E68">
        <w:rPr>
          <w:u w:val="single"/>
        </w:rPr>
        <w:t xml:space="preserve"> схематическое изображение:</w:t>
      </w:r>
      <w:r w:rsidRPr="00FA3E68">
        <w:t xml:space="preserve"> каждый слог обозначается небольшой чёрточкой, над ударным ставим знак ударения, например:  </w:t>
      </w:r>
    </w:p>
    <w:p w:rsidR="00A3532C" w:rsidRPr="00FA3E68" w:rsidRDefault="00A3532C" w:rsidP="00297E95">
      <w:pPr>
        <w:rPr>
          <w:i/>
        </w:rPr>
      </w:pPr>
      <w:r w:rsidRPr="00FA3E68">
        <w:rPr>
          <w:i/>
        </w:rPr>
        <w:t>Заяц белый            _′ _    _′ _</w:t>
      </w:r>
    </w:p>
    <w:p w:rsidR="00A3532C" w:rsidRPr="00FA3E68" w:rsidRDefault="00A3532C" w:rsidP="00297E95">
      <w:pPr>
        <w:rPr>
          <w:i/>
        </w:rPr>
      </w:pPr>
      <w:r w:rsidRPr="00FA3E68">
        <w:rPr>
          <w:i/>
        </w:rPr>
        <w:t>Куда бегал?           _′ _    _′ _</w:t>
      </w:r>
    </w:p>
    <w:p w:rsidR="00A3532C" w:rsidRPr="00FA3E68" w:rsidRDefault="00A3532C" w:rsidP="00297E95">
      <w:r w:rsidRPr="00FA3E68">
        <w:rPr>
          <w:u w:val="single"/>
        </w:rPr>
        <w:t>2)    «похлопывание»</w:t>
      </w:r>
      <w:r w:rsidRPr="00FA3E68">
        <w:t xml:space="preserve"> ритма (дети ставят руки локотками на парты, учитель читает текст, а дети хлопают ладошками тогда, когда звучит ударный слог). При таком способе сразу же выявляются ошибки, и дети постепенно «присваивают» ритмический рисунок текста.</w:t>
      </w:r>
    </w:p>
    <w:p w:rsidR="00A3532C" w:rsidRPr="00FA3E68" w:rsidRDefault="00A3532C" w:rsidP="00297E95">
      <w:r w:rsidRPr="00FA3E68">
        <w:t>Оба способа дополняют друг друга.</w:t>
      </w:r>
    </w:p>
    <w:p w:rsidR="00A3532C" w:rsidRPr="00FA3E68" w:rsidRDefault="00A3532C" w:rsidP="00297E95">
      <w:r w:rsidRPr="00FA3E68">
        <w:t>Также ребятам даются упражнения в которых они ищут и выделяют цветом где стихи, а где проза.</w:t>
      </w:r>
    </w:p>
    <w:p w:rsidR="00A3532C" w:rsidRPr="00FA3E68" w:rsidRDefault="00A3532C" w:rsidP="00297E95">
      <w:pPr>
        <w:rPr>
          <w:b/>
          <w:i/>
          <w:u w:val="single"/>
        </w:rPr>
      </w:pPr>
      <w:r w:rsidRPr="00FA3E68">
        <w:rPr>
          <w:b/>
          <w:i/>
          <w:u w:val="single"/>
        </w:rPr>
        <w:t>Стихотворная речь. Рифма.</w:t>
      </w:r>
    </w:p>
    <w:p w:rsidR="00A3532C" w:rsidRPr="00FA3E68" w:rsidRDefault="00A3532C" w:rsidP="00297E95">
      <w:pPr>
        <w:ind w:firstLine="708"/>
      </w:pPr>
      <w:r w:rsidRPr="00FA3E68">
        <w:t>Что такое рифма ребята выясняют вспомнив сказку Н. Носова «Как Незнайка сочинял стихи» (можно посмотреть мультфильм). Затем учатся сами подбирать рифмы: играют в игры «Кто больше?», “Подбери рифму”, «Рифмы обманки», в лото «Поймай рифму».</w:t>
      </w:r>
    </w:p>
    <w:p w:rsidR="00A3532C" w:rsidRPr="00FA3E68" w:rsidRDefault="00A3532C" w:rsidP="00297E95">
      <w:r w:rsidRPr="00FA3E68">
        <w:t>Ребята узнают, что рифма бывает перекрёстная, парная, опоясывающая (можно показать на примере стихов С. Я. Маршака). Играют в игру «Доскажи словечко».</w:t>
      </w:r>
    </w:p>
    <w:p w:rsidR="00A3532C" w:rsidRPr="00FA3E68" w:rsidRDefault="00A3532C" w:rsidP="00297E95">
      <w:pPr>
        <w:rPr>
          <w:b/>
          <w:i/>
          <w:u w:val="single"/>
        </w:rPr>
      </w:pPr>
      <w:r w:rsidRPr="00FA3E68">
        <w:rPr>
          <w:b/>
          <w:i/>
          <w:u w:val="single"/>
        </w:rPr>
        <w:t>Законы стихосложения. Двустишие. Четверостишие.</w:t>
      </w:r>
    </w:p>
    <w:p w:rsidR="00A3532C" w:rsidRPr="00FA3E68" w:rsidRDefault="00A3532C" w:rsidP="00297E95">
      <w:pPr>
        <w:ind w:left="567"/>
      </w:pPr>
      <w:r w:rsidRPr="00FA3E68">
        <w:t xml:space="preserve">Ребята узнают, что </w:t>
      </w:r>
      <w:r w:rsidRPr="00FA3E68">
        <w:rPr>
          <w:u w:val="single"/>
        </w:rPr>
        <w:t>стихотворная речь</w:t>
      </w:r>
      <w:r w:rsidRPr="00FA3E68">
        <w:t xml:space="preserve"> — это упорядоченная, построенная речь. В переводе </w:t>
      </w:r>
    </w:p>
    <w:p w:rsidR="00A3532C" w:rsidRPr="00FA3E68" w:rsidRDefault="00A3532C" w:rsidP="00297E95">
      <w:r w:rsidRPr="00FA3E68">
        <w:t xml:space="preserve">с греческого языка «стих» означает строй. Внешняя организация — </w:t>
      </w:r>
      <w:r w:rsidRPr="00FA3E68">
        <w:rPr>
          <w:u w:val="single"/>
        </w:rPr>
        <w:t>строки</w:t>
      </w:r>
      <w:r w:rsidRPr="00FA3E68">
        <w:rPr>
          <w:b/>
          <w:i/>
        </w:rPr>
        <w:t>.</w:t>
      </w:r>
    </w:p>
    <w:p w:rsidR="00A3532C" w:rsidRPr="00FA3E68" w:rsidRDefault="00A3532C" w:rsidP="00297E95">
      <w:r w:rsidRPr="00FA3E68">
        <w:t>Каждая называется</w:t>
      </w:r>
      <w:r w:rsidRPr="00FA3E68">
        <w:rPr>
          <w:u w:val="single"/>
        </w:rPr>
        <w:t>стихом</w:t>
      </w:r>
      <w:r w:rsidRPr="00FA3E68">
        <w:t xml:space="preserve">и начинается, как правило, с большой буквы. </w:t>
      </w:r>
    </w:p>
    <w:p w:rsidR="00A3532C" w:rsidRPr="00FA3E68" w:rsidRDefault="00A3532C" w:rsidP="00297E95">
      <w:pPr>
        <w:rPr>
          <w:b/>
          <w:i/>
        </w:rPr>
      </w:pPr>
      <w:r w:rsidRPr="00FA3E68">
        <w:t>Отрезки стиховой речи, объединенные закономерным чередованием рифм, называют</w:t>
      </w:r>
      <w:r w:rsidRPr="00FA3E68">
        <w:rPr>
          <w:u w:val="single"/>
        </w:rPr>
        <w:t>строфами.</w:t>
      </w:r>
    </w:p>
    <w:p w:rsidR="00A3532C" w:rsidRPr="00FA3E68" w:rsidRDefault="00A3532C" w:rsidP="00297E95">
      <w:pPr>
        <w:rPr>
          <w:u w:val="single"/>
        </w:rPr>
      </w:pPr>
      <w:r w:rsidRPr="00FA3E68">
        <w:rPr>
          <w:u w:val="single"/>
        </w:rPr>
        <w:t>В русской поэзии распространены строфы простые:</w:t>
      </w:r>
    </w:p>
    <w:p w:rsidR="00A3532C" w:rsidRPr="00FA3E68" w:rsidRDefault="00A3532C" w:rsidP="00297E95">
      <w:pPr>
        <w:rPr>
          <w:b/>
          <w:i/>
          <w:u w:val="single"/>
        </w:rPr>
      </w:pPr>
      <w:r w:rsidRPr="00FA3E68">
        <w:rPr>
          <w:u w:val="single"/>
        </w:rPr>
        <w:lastRenderedPageBreak/>
        <w:t xml:space="preserve">Двустишие </w:t>
      </w:r>
      <w:r w:rsidRPr="00FA3E68">
        <w:t>— где строки рифмуются между собой.</w:t>
      </w:r>
      <w:r w:rsidRPr="00FA3E68">
        <w:br/>
      </w:r>
      <w:r w:rsidRPr="00FA3E68">
        <w:rPr>
          <w:u w:val="single"/>
        </w:rPr>
        <w:t xml:space="preserve">Четверостишие </w:t>
      </w:r>
      <w:r w:rsidRPr="00FA3E68">
        <w:t>— где четыре строки в одной строфе, объединенные системой рифм и общей интонацией.</w:t>
      </w:r>
    </w:p>
    <w:p w:rsidR="00A3532C" w:rsidRPr="00FA3E68" w:rsidRDefault="00A3532C" w:rsidP="00297E95">
      <w:pPr>
        <w:rPr>
          <w:b/>
          <w:i/>
          <w:u w:val="single"/>
        </w:rPr>
      </w:pPr>
      <w:r w:rsidRPr="00FA3E68">
        <w:rPr>
          <w:b/>
          <w:i/>
          <w:u w:val="single"/>
        </w:rPr>
        <w:t>Средства выразительности речи.</w:t>
      </w:r>
    </w:p>
    <w:p w:rsidR="00A3532C" w:rsidRPr="00FA3E68" w:rsidRDefault="00A3532C" w:rsidP="00297E95">
      <w:pPr>
        <w:ind w:firstLine="708"/>
      </w:pPr>
      <w:r w:rsidRPr="00FA3E68">
        <w:t>Ребята  вместе с учителем читают стихи, учатся находить эпитеты, сравнения, метафоры, олицетворения.</w:t>
      </w:r>
    </w:p>
    <w:p w:rsidR="00A3532C" w:rsidRPr="00FA3E68" w:rsidRDefault="00A3532C" w:rsidP="00297E95">
      <w:pPr>
        <w:rPr>
          <w:b/>
          <w:i/>
          <w:u w:val="single"/>
        </w:rPr>
      </w:pPr>
      <w:r w:rsidRPr="00FA3E68">
        <w:rPr>
          <w:b/>
          <w:i/>
          <w:u w:val="single"/>
        </w:rPr>
        <w:t>Чистоговорки</w:t>
      </w:r>
    </w:p>
    <w:p w:rsidR="00A3532C" w:rsidRPr="00FA3E68" w:rsidRDefault="00A3532C" w:rsidP="00297E95">
      <w:r w:rsidRPr="00FA3E68">
        <w:tab/>
        <w:t>Ребята знакомятся с таким литературным жанром, как чистоговорка,  размышляют над их значением в речи.</w:t>
      </w:r>
    </w:p>
    <w:p w:rsidR="00A3532C" w:rsidRPr="00FA3E68" w:rsidRDefault="00A3532C" w:rsidP="00297E95">
      <w:pPr>
        <w:rPr>
          <w:b/>
          <w:i/>
          <w:u w:val="single"/>
        </w:rPr>
      </w:pPr>
      <w:r w:rsidRPr="00FA3E68">
        <w:rPr>
          <w:b/>
          <w:i/>
          <w:u w:val="single"/>
        </w:rPr>
        <w:t>Выпуск сборника чистоговорок. Учимся оформлять страницу книги</w:t>
      </w:r>
    </w:p>
    <w:p w:rsidR="00A3532C" w:rsidRPr="00FA3E68" w:rsidRDefault="00A3532C" w:rsidP="00297E95">
      <w:pPr>
        <w:jc w:val="both"/>
      </w:pPr>
      <w:r w:rsidRPr="00FA3E68">
        <w:tab/>
        <w:t>Ребята в группах (или индивидуально) составляют чистоговорки. Ученики оформляют рисунки к составленнымчистоговоркам. Учитель обращает внимание детей на соответствие рисунка теме чистоворки, на требования к оформлению: аккуратность, наличие полей, расположение рисунка.</w:t>
      </w:r>
    </w:p>
    <w:p w:rsidR="00A3532C" w:rsidRPr="00FA3E68" w:rsidRDefault="00A3532C" w:rsidP="00297E95">
      <w:pPr>
        <w:rPr>
          <w:b/>
          <w:i/>
          <w:u w:val="single"/>
        </w:rPr>
      </w:pPr>
      <w:r w:rsidRPr="00FA3E68">
        <w:rPr>
          <w:b/>
          <w:i/>
          <w:u w:val="single"/>
        </w:rPr>
        <w:t>Презентация сборника чистоговорок.</w:t>
      </w:r>
    </w:p>
    <w:p w:rsidR="00A3532C" w:rsidRPr="00FA3E68" w:rsidRDefault="00A3532C" w:rsidP="00297E95">
      <w:pPr>
        <w:ind w:firstLine="708"/>
        <w:jc w:val="both"/>
        <w:rPr>
          <w:i/>
          <w:u w:val="single"/>
        </w:rPr>
      </w:pPr>
      <w:r w:rsidRPr="00FA3E68">
        <w:t>Обучающиеся рассказывают чистоговорки собственного сочинения, обмениваются впечатлениями.</w:t>
      </w:r>
    </w:p>
    <w:p w:rsidR="00A3532C" w:rsidRPr="00FA3E68" w:rsidRDefault="00A3532C" w:rsidP="00297E95"/>
    <w:p w:rsidR="00A3532C" w:rsidRPr="00FA3E68" w:rsidRDefault="00A3532C" w:rsidP="00297E95">
      <w:pPr>
        <w:jc w:val="center"/>
        <w:rPr>
          <w:b/>
        </w:rPr>
      </w:pPr>
      <w:r w:rsidRPr="00FA3E68">
        <w:rPr>
          <w:b/>
        </w:rPr>
        <w:t>Раздел «Рассуждаю, размышляю, творю»</w:t>
      </w:r>
    </w:p>
    <w:p w:rsidR="00A3532C" w:rsidRPr="00FA3E68" w:rsidRDefault="00A3532C" w:rsidP="00297E95">
      <w:pPr>
        <w:rPr>
          <w:b/>
          <w:i/>
          <w:u w:val="single"/>
        </w:rPr>
      </w:pPr>
      <w:r w:rsidRPr="00FA3E68">
        <w:rPr>
          <w:b/>
          <w:i/>
          <w:u w:val="single"/>
        </w:rPr>
        <w:t>Сказки от «живых» капель и клякс.</w:t>
      </w:r>
    </w:p>
    <w:p w:rsidR="00A3532C" w:rsidRPr="00FA3E68" w:rsidRDefault="00A3532C" w:rsidP="00297E95">
      <w:pPr>
        <w:ind w:firstLine="708"/>
      </w:pPr>
      <w:r w:rsidRPr="00FA3E68">
        <w:t>Сначала нужно научить детей делать кляксы (чёрные, разноцветные). Затем даже трёхлетний ребёнок, глядя на них, может увидеть образы, предметы или их отдельные детали и ответить на вопросы: «на что похожа твоя клякса?» Далее можно перейти к следующему этапу – обведение или дорисовка клякс. Образы «живых» капель, клякс помогают сочинить сказку.</w:t>
      </w:r>
    </w:p>
    <w:p w:rsidR="00A3532C" w:rsidRPr="00FA3E68" w:rsidRDefault="00A3532C" w:rsidP="00297E95">
      <w:pPr>
        <w:rPr>
          <w:b/>
          <w:i/>
          <w:u w:val="single"/>
        </w:rPr>
      </w:pPr>
      <w:r w:rsidRPr="00FA3E68">
        <w:rPr>
          <w:b/>
          <w:i/>
          <w:u w:val="single"/>
        </w:rPr>
        <w:t>Комиксы</w:t>
      </w:r>
    </w:p>
    <w:p w:rsidR="00A3532C" w:rsidRPr="00FA3E68" w:rsidRDefault="00A3532C" w:rsidP="00297E95">
      <w:r w:rsidRPr="00FA3E68">
        <w:tab/>
        <w:t>Ребята знакомятся с комиксами. Определяют особенности составления комиксов.</w:t>
      </w:r>
    </w:p>
    <w:p w:rsidR="00A3532C" w:rsidRPr="00FA3E68" w:rsidRDefault="00A3532C" w:rsidP="00297E95">
      <w:pPr>
        <w:rPr>
          <w:b/>
          <w:i/>
          <w:u w:val="single"/>
        </w:rPr>
      </w:pPr>
      <w:r w:rsidRPr="00FA3E68">
        <w:rPr>
          <w:b/>
          <w:i/>
          <w:u w:val="single"/>
        </w:rPr>
        <w:t>Составление комиксов</w:t>
      </w:r>
    </w:p>
    <w:p w:rsidR="00A3532C" w:rsidRPr="00FA3E68" w:rsidRDefault="00A3532C" w:rsidP="00297E95">
      <w:r w:rsidRPr="00FA3E68">
        <w:tab/>
        <w:t>Учитель читает текст по предложению, объем которого не превышает 6-10 предложений, а ребята пробуют зарисовать комиксы. Необходимым условием является зарисовка каждого предложения текста. Для этого лист формата А4 разбивается по количеству предложений на 6-10 частей.</w:t>
      </w:r>
    </w:p>
    <w:p w:rsidR="00A3532C" w:rsidRPr="00FA3E68" w:rsidRDefault="00A3532C" w:rsidP="00297E95">
      <w:pPr>
        <w:jc w:val="both"/>
        <w:rPr>
          <w:b/>
          <w:i/>
          <w:u w:val="single"/>
        </w:rPr>
      </w:pPr>
      <w:r w:rsidRPr="00FA3E68">
        <w:rPr>
          <w:b/>
          <w:i/>
          <w:u w:val="single"/>
        </w:rPr>
        <w:t>Игра «Узнай предмет по описанию»</w:t>
      </w:r>
    </w:p>
    <w:p w:rsidR="00A3532C" w:rsidRPr="00FA3E68" w:rsidRDefault="00A3532C" w:rsidP="00297E95">
      <w:pPr>
        <w:jc w:val="both"/>
      </w:pPr>
      <w:r w:rsidRPr="00FA3E68">
        <w:tab/>
        <w:t>На данном занятии ребята знакомятся со словами-признаками, их значением в речи и пробуют составлять небольшие тексты-загадки с элементами описания. Учитель предлагает описать предмет, не называя его, например: этой предмет чаще квадратной или прямоугольной формы, мягкий, резиновый, используется для того, чтобы убрать надписи, выполненные простым карандашом. (Ластик)</w:t>
      </w:r>
    </w:p>
    <w:p w:rsidR="00A3532C" w:rsidRPr="00FA3E68" w:rsidRDefault="00A3532C" w:rsidP="00297E95">
      <w:pPr>
        <w:jc w:val="both"/>
        <w:rPr>
          <w:b/>
          <w:i/>
          <w:u w:val="single"/>
        </w:rPr>
      </w:pPr>
      <w:r w:rsidRPr="00FA3E68">
        <w:rPr>
          <w:b/>
          <w:i/>
          <w:u w:val="single"/>
        </w:rPr>
        <w:t>Составление описаний живых и неживых предметов (игрушек, животных и т. д.)</w:t>
      </w:r>
    </w:p>
    <w:p w:rsidR="00A3532C" w:rsidRPr="00FA3E68" w:rsidRDefault="00A3532C" w:rsidP="00297E95">
      <w:pPr>
        <w:jc w:val="both"/>
      </w:pPr>
      <w:r w:rsidRPr="00FA3E68">
        <w:tab/>
        <w:t>Ребята продолжают составлять тексты-описания. Можно предложить ребятам описать любую игрушку, животное или внешность ученика из класса, как в группах, так и индивидуально, например: этот ученик голубоглазый, курносый, русый, с очень короткой стрижкой, круглолиций; по характеру: озорной, веселый, непоседливый; любит читать и рассказывать страшные истории и т. п.</w:t>
      </w:r>
    </w:p>
    <w:p w:rsidR="00A3532C" w:rsidRPr="00FA3E68" w:rsidRDefault="00A3532C" w:rsidP="00297E95"/>
    <w:p w:rsidR="00A3532C" w:rsidRPr="00FA3E68" w:rsidRDefault="00A3532C" w:rsidP="00297E95">
      <w:pPr>
        <w:pStyle w:val="21"/>
        <w:tabs>
          <w:tab w:val="left" w:pos="5220"/>
        </w:tabs>
        <w:spacing w:line="240" w:lineRule="auto"/>
        <w:ind w:left="1080" w:firstLine="0"/>
        <w:jc w:val="center"/>
        <w:rPr>
          <w:b/>
          <w:color w:val="000000"/>
          <w:sz w:val="24"/>
        </w:rPr>
      </w:pPr>
      <w:r w:rsidRPr="00FA3E68">
        <w:rPr>
          <w:b/>
          <w:color w:val="000000"/>
          <w:sz w:val="24"/>
        </w:rPr>
        <w:t>2 класс</w:t>
      </w:r>
    </w:p>
    <w:p w:rsidR="00A3532C" w:rsidRPr="00FA3E68" w:rsidRDefault="00A3532C" w:rsidP="00297E95">
      <w:pPr>
        <w:rPr>
          <w:b/>
        </w:rPr>
      </w:pPr>
    </w:p>
    <w:p w:rsidR="00A3532C" w:rsidRPr="00FA3E68" w:rsidRDefault="00A3532C" w:rsidP="00297E95">
      <w:pPr>
        <w:jc w:val="center"/>
        <w:rPr>
          <w:b/>
        </w:rPr>
      </w:pPr>
      <w:r w:rsidRPr="00FA3E68">
        <w:rPr>
          <w:b/>
        </w:rPr>
        <w:t>Раздел «Устное народное творчество»</w:t>
      </w:r>
    </w:p>
    <w:p w:rsidR="00A3532C" w:rsidRPr="00FA3E68" w:rsidRDefault="00A3532C" w:rsidP="00297E95">
      <w:pPr>
        <w:spacing w:line="240" w:lineRule="auto"/>
        <w:jc w:val="both"/>
        <w:rPr>
          <w:i/>
        </w:rPr>
      </w:pPr>
      <w:r w:rsidRPr="00FA3E68">
        <w:rPr>
          <w:b/>
          <w:i/>
          <w:u w:val="single"/>
        </w:rPr>
        <w:t>«Загадка, загадка, открой свою тайну…»</w:t>
      </w:r>
    </w:p>
    <w:p w:rsidR="00A3532C" w:rsidRPr="00FA3E68" w:rsidRDefault="00A3532C" w:rsidP="00297E95">
      <w:pPr>
        <w:spacing w:line="240" w:lineRule="auto"/>
        <w:ind w:left="360"/>
        <w:jc w:val="both"/>
      </w:pPr>
      <w:r w:rsidRPr="00FA3E68">
        <w:t>Составление загадок (прозаическая форма, основанная на объяснении смысловой характеристики слова.) Перед началом составления загадок учитель рассказывает о появлении загадок в литературном творчестве. Для этого используйте дополнительный  материал М. Ю. Новицкой «Введение в Народоведение».</w:t>
      </w:r>
    </w:p>
    <w:p w:rsidR="00A3532C" w:rsidRPr="00FA3E68" w:rsidRDefault="00A3532C" w:rsidP="00297E95">
      <w:pPr>
        <w:spacing w:line="240" w:lineRule="auto"/>
        <w:ind w:left="360"/>
        <w:jc w:val="both"/>
      </w:pPr>
      <w:r w:rsidRPr="00FA3E68">
        <w:rPr>
          <w:b/>
          <w:bCs/>
        </w:rPr>
        <w:t>Основные признаки загадки</w:t>
      </w:r>
      <w:r w:rsidRPr="00FA3E68">
        <w:t>:</w:t>
      </w:r>
    </w:p>
    <w:p w:rsidR="00A3532C" w:rsidRPr="00FA3E68" w:rsidRDefault="00A3532C" w:rsidP="00297E95">
      <w:pPr>
        <w:numPr>
          <w:ilvl w:val="0"/>
          <w:numId w:val="18"/>
        </w:numPr>
        <w:spacing w:line="240" w:lineRule="auto"/>
        <w:jc w:val="both"/>
      </w:pPr>
      <w:r w:rsidRPr="00FA3E68">
        <w:lastRenderedPageBreak/>
        <w:t>предмет не называется;</w:t>
      </w:r>
    </w:p>
    <w:p w:rsidR="00A3532C" w:rsidRPr="00FA3E68" w:rsidRDefault="00A3532C" w:rsidP="00297E95">
      <w:pPr>
        <w:numPr>
          <w:ilvl w:val="0"/>
          <w:numId w:val="18"/>
        </w:numPr>
        <w:spacing w:line="240" w:lineRule="auto"/>
        <w:jc w:val="both"/>
      </w:pPr>
      <w:r w:rsidRPr="00FA3E68">
        <w:t>обычно называется другой, похожий на него предмет;</w:t>
      </w:r>
    </w:p>
    <w:p w:rsidR="00A3532C" w:rsidRPr="00FA3E68" w:rsidRDefault="00A3532C" w:rsidP="00297E95">
      <w:pPr>
        <w:numPr>
          <w:ilvl w:val="0"/>
          <w:numId w:val="18"/>
        </w:numPr>
        <w:spacing w:line="240" w:lineRule="auto"/>
        <w:jc w:val="both"/>
      </w:pPr>
      <w:r w:rsidRPr="00FA3E68">
        <w:t>показываются основные признаки;</w:t>
      </w:r>
    </w:p>
    <w:p w:rsidR="00A3532C" w:rsidRPr="00FA3E68" w:rsidRDefault="00A3532C" w:rsidP="00297E95">
      <w:pPr>
        <w:numPr>
          <w:ilvl w:val="0"/>
          <w:numId w:val="18"/>
        </w:numPr>
        <w:spacing w:line="240" w:lineRule="auto"/>
        <w:jc w:val="both"/>
      </w:pPr>
      <w:r>
        <w:t>рифма; (</w:t>
      </w:r>
      <w:r w:rsidRPr="00FA3E68">
        <w:t>если загадка в стихотворной форме)</w:t>
      </w:r>
    </w:p>
    <w:p w:rsidR="00A3532C" w:rsidRPr="00FA3E68" w:rsidRDefault="00A3532C" w:rsidP="00297E95">
      <w:pPr>
        <w:numPr>
          <w:ilvl w:val="1"/>
          <w:numId w:val="2"/>
        </w:numPr>
        <w:spacing w:line="240" w:lineRule="auto"/>
        <w:jc w:val="both"/>
        <w:rPr>
          <w:b/>
          <w:bCs/>
        </w:rPr>
      </w:pPr>
      <w:r w:rsidRPr="00FA3E68">
        <w:t>Какой вариант будет являться загадкой?</w:t>
      </w:r>
    </w:p>
    <w:p w:rsidR="00A3532C" w:rsidRPr="00FA3E68" w:rsidRDefault="00A3532C" w:rsidP="00297E95">
      <w:pPr>
        <w:spacing w:line="240" w:lineRule="auto"/>
        <w:ind w:left="1305"/>
        <w:jc w:val="both"/>
        <w:rPr>
          <w:b/>
          <w:bCs/>
        </w:rPr>
      </w:pPr>
      <w:r w:rsidRPr="00FA3E68">
        <w:rPr>
          <w:b/>
          <w:bCs/>
        </w:rPr>
        <w:t>Я бел, как снег,              Белый, сладкий,</w:t>
      </w:r>
    </w:p>
    <w:p w:rsidR="00A3532C" w:rsidRPr="00FA3E68" w:rsidRDefault="00A3532C" w:rsidP="00297E95">
      <w:pPr>
        <w:spacing w:line="240" w:lineRule="auto"/>
        <w:ind w:left="1305"/>
        <w:jc w:val="both"/>
        <w:rPr>
          <w:b/>
          <w:bCs/>
        </w:rPr>
      </w:pPr>
      <w:r w:rsidRPr="00FA3E68">
        <w:rPr>
          <w:b/>
          <w:bCs/>
        </w:rPr>
        <w:t>В чести у всех,               Все его любят,</w:t>
      </w:r>
    </w:p>
    <w:p w:rsidR="00A3532C" w:rsidRPr="00FA3E68" w:rsidRDefault="00A3532C" w:rsidP="00297E95">
      <w:pPr>
        <w:spacing w:line="240" w:lineRule="auto"/>
        <w:ind w:left="1305"/>
        <w:jc w:val="both"/>
        <w:rPr>
          <w:b/>
          <w:bCs/>
        </w:rPr>
      </w:pPr>
      <w:r w:rsidRPr="00FA3E68">
        <w:rPr>
          <w:b/>
          <w:bCs/>
        </w:rPr>
        <w:t xml:space="preserve">И нравлюсь вам,         </w:t>
      </w:r>
      <w:r>
        <w:rPr>
          <w:b/>
          <w:bCs/>
        </w:rPr>
        <w:t xml:space="preserve">  </w:t>
      </w:r>
      <w:r w:rsidRPr="00FA3E68">
        <w:rPr>
          <w:b/>
          <w:bCs/>
        </w:rPr>
        <w:t>Но много сахара есть вредно:</w:t>
      </w:r>
    </w:p>
    <w:p w:rsidR="00A3532C" w:rsidRPr="00FA3E68" w:rsidRDefault="00A3532C" w:rsidP="00297E95">
      <w:pPr>
        <w:spacing w:line="240" w:lineRule="auto"/>
        <w:ind w:left="1305"/>
        <w:jc w:val="both"/>
        <w:rPr>
          <w:b/>
          <w:bCs/>
        </w:rPr>
      </w:pPr>
      <w:r w:rsidRPr="00FA3E68">
        <w:rPr>
          <w:b/>
          <w:bCs/>
        </w:rPr>
        <w:t xml:space="preserve">Да во вред зубам.        </w:t>
      </w:r>
      <w:r>
        <w:rPr>
          <w:b/>
          <w:bCs/>
        </w:rPr>
        <w:t xml:space="preserve"> </w:t>
      </w:r>
      <w:r w:rsidRPr="00FA3E68">
        <w:rPr>
          <w:b/>
          <w:bCs/>
        </w:rPr>
        <w:t xml:space="preserve"> Зубы заболят!</w:t>
      </w:r>
    </w:p>
    <w:p w:rsidR="00A3532C" w:rsidRPr="00FA3E68" w:rsidRDefault="00A3532C" w:rsidP="00297E95">
      <w:pPr>
        <w:spacing w:line="240" w:lineRule="auto"/>
        <w:ind w:left="1305"/>
        <w:jc w:val="both"/>
        <w:rPr>
          <w:b/>
          <w:bCs/>
        </w:rPr>
      </w:pPr>
    </w:p>
    <w:p w:rsidR="00A3532C" w:rsidRPr="00FA3E68" w:rsidRDefault="00A3532C" w:rsidP="00297E95">
      <w:pPr>
        <w:spacing w:line="240" w:lineRule="auto"/>
        <w:ind w:left="1305"/>
        <w:jc w:val="both"/>
        <w:rPr>
          <w:b/>
          <w:bCs/>
        </w:rPr>
      </w:pPr>
      <w:r w:rsidRPr="00FA3E68">
        <w:rPr>
          <w:b/>
          <w:bCs/>
        </w:rPr>
        <w:t xml:space="preserve">Железное, горячее        Железное, горячее        </w:t>
      </w:r>
    </w:p>
    <w:p w:rsidR="00A3532C" w:rsidRPr="00FA3E68" w:rsidRDefault="00A3532C" w:rsidP="00297E95">
      <w:pPr>
        <w:spacing w:line="240" w:lineRule="auto"/>
        <w:ind w:left="1305"/>
        <w:jc w:val="both"/>
        <w:rPr>
          <w:b/>
          <w:u w:val="single"/>
        </w:rPr>
      </w:pPr>
      <w:r w:rsidRPr="00FA3E68">
        <w:rPr>
          <w:b/>
          <w:bCs/>
        </w:rPr>
        <w:t>На столе стоит…         На столе стоит… и всех чаем угостит</w:t>
      </w:r>
    </w:p>
    <w:p w:rsidR="00A3532C" w:rsidRPr="00FA3E68" w:rsidRDefault="00A3532C" w:rsidP="00297E95">
      <w:pPr>
        <w:spacing w:line="240" w:lineRule="auto"/>
        <w:jc w:val="both"/>
        <w:rPr>
          <w:i/>
        </w:rPr>
      </w:pPr>
      <w:r w:rsidRPr="00FA3E68">
        <w:rPr>
          <w:b/>
          <w:i/>
          <w:u w:val="single"/>
        </w:rPr>
        <w:t>Загадка в рифмованной форме</w:t>
      </w:r>
    </w:p>
    <w:p w:rsidR="00A3532C" w:rsidRPr="00FA3E68" w:rsidRDefault="00A3532C" w:rsidP="00297E95">
      <w:pPr>
        <w:spacing w:line="240" w:lineRule="auto"/>
        <w:ind w:left="360"/>
        <w:jc w:val="both"/>
      </w:pPr>
      <w:r w:rsidRPr="00FA3E68">
        <w:t>А) метод «договаривания» отгадка содержится в последнем слове стихотворения.</w:t>
      </w:r>
    </w:p>
    <w:p w:rsidR="00A3532C" w:rsidRPr="00FA3E68" w:rsidRDefault="00A3532C" w:rsidP="00297E95">
      <w:pPr>
        <w:spacing w:line="240" w:lineRule="auto"/>
        <w:ind w:left="360"/>
        <w:jc w:val="both"/>
        <w:rPr>
          <w:i/>
        </w:rPr>
      </w:pPr>
      <w:r w:rsidRPr="00FA3E68">
        <w:t>Учитель – начинает, дети – заканчивают.</w:t>
      </w:r>
    </w:p>
    <w:p w:rsidR="00A3532C" w:rsidRPr="00FA3E68" w:rsidRDefault="00A3532C" w:rsidP="00297E95">
      <w:pPr>
        <w:spacing w:line="240" w:lineRule="auto"/>
        <w:ind w:left="360"/>
        <w:jc w:val="both"/>
        <w:rPr>
          <w:i/>
        </w:rPr>
      </w:pPr>
      <w:r w:rsidRPr="00FA3E68">
        <w:rPr>
          <w:i/>
        </w:rPr>
        <w:t>Кто альбом раскрасит наш?</w:t>
      </w:r>
    </w:p>
    <w:p w:rsidR="00A3532C" w:rsidRPr="00FA3E68" w:rsidRDefault="00A3532C" w:rsidP="00297E95">
      <w:pPr>
        <w:spacing w:line="240" w:lineRule="auto"/>
        <w:ind w:left="360"/>
        <w:jc w:val="both"/>
      </w:pPr>
      <w:r w:rsidRPr="00FA3E68">
        <w:rPr>
          <w:i/>
        </w:rPr>
        <w:t>Ну, конечно…(карандаш)</w:t>
      </w:r>
    </w:p>
    <w:p w:rsidR="00A3532C" w:rsidRPr="00FA3E68" w:rsidRDefault="00A3532C" w:rsidP="00297E95">
      <w:pPr>
        <w:spacing w:line="240" w:lineRule="auto"/>
        <w:ind w:left="360"/>
        <w:jc w:val="both"/>
        <w:rPr>
          <w:i/>
        </w:rPr>
      </w:pPr>
      <w:r w:rsidRPr="00FA3E68">
        <w:t>Б) смысловая характеристика:</w:t>
      </w:r>
    </w:p>
    <w:p w:rsidR="00A3532C" w:rsidRPr="00FA3E68" w:rsidRDefault="00A3532C" w:rsidP="00297E95">
      <w:pPr>
        <w:spacing w:line="240" w:lineRule="auto"/>
        <w:ind w:left="360"/>
        <w:jc w:val="both"/>
        <w:rPr>
          <w:i/>
        </w:rPr>
      </w:pPr>
      <w:r w:rsidRPr="00FA3E68">
        <w:rPr>
          <w:i/>
        </w:rPr>
        <w:t>Живёт она в норке,</w:t>
      </w:r>
    </w:p>
    <w:p w:rsidR="00A3532C" w:rsidRPr="00FA3E68" w:rsidRDefault="00A3532C" w:rsidP="00297E95">
      <w:pPr>
        <w:spacing w:line="240" w:lineRule="auto"/>
        <w:ind w:left="360"/>
        <w:jc w:val="both"/>
        <w:rPr>
          <w:i/>
        </w:rPr>
      </w:pPr>
      <w:r w:rsidRPr="00FA3E68">
        <w:rPr>
          <w:i/>
        </w:rPr>
        <w:t>Серая малышка.</w:t>
      </w:r>
    </w:p>
    <w:p w:rsidR="00A3532C" w:rsidRPr="00FA3E68" w:rsidRDefault="00A3532C" w:rsidP="00297E95">
      <w:pPr>
        <w:spacing w:line="240" w:lineRule="auto"/>
        <w:ind w:left="360"/>
        <w:jc w:val="both"/>
      </w:pPr>
      <w:r w:rsidRPr="00FA3E68">
        <w:rPr>
          <w:i/>
        </w:rPr>
        <w:t>Кто же это? …(мышка)</w:t>
      </w:r>
    </w:p>
    <w:p w:rsidR="00A3532C" w:rsidRPr="00FA3E68" w:rsidRDefault="00A3532C" w:rsidP="00297E95">
      <w:pPr>
        <w:spacing w:line="240" w:lineRule="auto"/>
        <w:ind w:left="360"/>
        <w:jc w:val="both"/>
        <w:rPr>
          <w:b/>
          <w:i/>
        </w:rPr>
      </w:pPr>
      <w:r w:rsidRPr="00FA3E68">
        <w:t>Совместное составление загадки для образца:  Возьмите картинку знакомого детям предмета и попросите описать его внешний вид. Когда небольшой 3-4 предложения текст-описание уже готов, коллективно подберите к ключевым словам рифму  и загадка в стихах готова.</w:t>
      </w:r>
    </w:p>
    <w:p w:rsidR="00A3532C" w:rsidRPr="00FA3E68" w:rsidRDefault="00A3532C" w:rsidP="00297E95">
      <w:pPr>
        <w:spacing w:line="240" w:lineRule="auto"/>
        <w:ind w:left="360"/>
        <w:jc w:val="both"/>
      </w:pPr>
      <w:r w:rsidRPr="00FA3E68">
        <w:rPr>
          <w:b/>
          <w:i/>
        </w:rPr>
        <w:t xml:space="preserve">Одуванчик:  </w:t>
      </w:r>
      <w:r w:rsidRPr="00FA3E68">
        <w:rPr>
          <w:i/>
        </w:rPr>
        <w:t>-</w:t>
      </w:r>
      <w:r>
        <w:rPr>
          <w:i/>
        </w:rPr>
        <w:t xml:space="preserve"> </w:t>
      </w:r>
      <w:r w:rsidRPr="00FA3E68">
        <w:rPr>
          <w:i/>
        </w:rPr>
        <w:t>похож на шарик,  ножка зелёная, от ветра -  осыпается, растёт повсеместно…</w:t>
      </w:r>
    </w:p>
    <w:p w:rsidR="00A3532C" w:rsidRPr="00FA3E68" w:rsidRDefault="00A3532C" w:rsidP="00297E95">
      <w:pPr>
        <w:spacing w:line="240" w:lineRule="auto"/>
        <w:ind w:left="360"/>
        <w:jc w:val="both"/>
      </w:pPr>
      <w:r w:rsidRPr="00FA3E68">
        <w:t xml:space="preserve">Подбор рифмы:  </w:t>
      </w:r>
      <w:r w:rsidRPr="00FA3E68">
        <w:rPr>
          <w:i/>
        </w:rPr>
        <w:t xml:space="preserve">шар – прошуршал; на ножке - у дорожки, немножко </w:t>
      </w:r>
    </w:p>
    <w:p w:rsidR="00A3532C" w:rsidRPr="00FA3E68" w:rsidRDefault="00A3532C" w:rsidP="00297E95">
      <w:pPr>
        <w:spacing w:line="240" w:lineRule="auto"/>
        <w:ind w:left="360"/>
        <w:jc w:val="both"/>
        <w:rPr>
          <w:i/>
        </w:rPr>
      </w:pPr>
      <w:r w:rsidRPr="00FA3E68">
        <w:t>Возможный вариант</w:t>
      </w:r>
      <w:r w:rsidRPr="00FA3E68">
        <w:rPr>
          <w:i/>
        </w:rPr>
        <w:t xml:space="preserve">: </w:t>
      </w:r>
    </w:p>
    <w:p w:rsidR="00A3532C" w:rsidRPr="00FA3E68" w:rsidRDefault="00A3532C" w:rsidP="00297E95">
      <w:pPr>
        <w:spacing w:line="240" w:lineRule="auto"/>
        <w:ind w:left="360"/>
        <w:jc w:val="both"/>
        <w:rPr>
          <w:i/>
        </w:rPr>
      </w:pPr>
      <w:r w:rsidRPr="00FA3E68">
        <w:rPr>
          <w:i/>
        </w:rPr>
        <w:t>Назелёной, тонкой ножке</w:t>
      </w:r>
    </w:p>
    <w:p w:rsidR="00A3532C" w:rsidRPr="00FA3E68" w:rsidRDefault="00A3532C" w:rsidP="00297E95">
      <w:pPr>
        <w:spacing w:line="240" w:lineRule="auto"/>
        <w:ind w:left="360"/>
        <w:jc w:val="both"/>
        <w:rPr>
          <w:i/>
        </w:rPr>
      </w:pPr>
      <w:r w:rsidRPr="00FA3E68">
        <w:rPr>
          <w:i/>
        </w:rPr>
        <w:t>Вырос шарик у дорожки.</w:t>
      </w:r>
    </w:p>
    <w:p w:rsidR="00A3532C" w:rsidRPr="00FA3E68" w:rsidRDefault="00A3532C" w:rsidP="00297E95">
      <w:pPr>
        <w:spacing w:line="240" w:lineRule="auto"/>
        <w:ind w:left="360"/>
        <w:jc w:val="both"/>
        <w:rPr>
          <w:i/>
        </w:rPr>
      </w:pPr>
      <w:r w:rsidRPr="00FA3E68">
        <w:rPr>
          <w:i/>
        </w:rPr>
        <w:t>Ветерочек прошуршал</w:t>
      </w:r>
    </w:p>
    <w:p w:rsidR="00A3532C" w:rsidRPr="00FA3E68" w:rsidRDefault="00A3532C" w:rsidP="00297E95">
      <w:pPr>
        <w:spacing w:line="240" w:lineRule="auto"/>
        <w:ind w:left="360"/>
        <w:jc w:val="both"/>
      </w:pPr>
      <w:r w:rsidRPr="00FA3E68">
        <w:rPr>
          <w:i/>
        </w:rPr>
        <w:t>И растаял этот шар.</w:t>
      </w:r>
    </w:p>
    <w:p w:rsidR="00A3532C" w:rsidRPr="00FA3E68" w:rsidRDefault="00A3532C" w:rsidP="00297E95">
      <w:pPr>
        <w:spacing w:line="240" w:lineRule="auto"/>
        <w:ind w:left="360"/>
        <w:jc w:val="both"/>
        <w:rPr>
          <w:b/>
          <w:i/>
        </w:rPr>
      </w:pPr>
      <w:r w:rsidRPr="00FA3E68">
        <w:t>В) составление загадок из прилагательных (глаголов):</w:t>
      </w:r>
    </w:p>
    <w:p w:rsidR="00A3532C" w:rsidRPr="00FA3E68" w:rsidRDefault="00A3532C" w:rsidP="00297E95">
      <w:pPr>
        <w:spacing w:line="240" w:lineRule="auto"/>
        <w:ind w:left="360"/>
        <w:jc w:val="both"/>
        <w:rPr>
          <w:i/>
        </w:rPr>
      </w:pPr>
      <w:r w:rsidRPr="00FA3E68">
        <w:rPr>
          <w:b/>
          <w:i/>
        </w:rPr>
        <w:t>Лиса</w:t>
      </w:r>
      <w:r w:rsidRPr="00FA3E68">
        <w:rPr>
          <w:i/>
        </w:rPr>
        <w:t xml:space="preserve"> - </w:t>
      </w:r>
      <w:r w:rsidRPr="00FA3E68">
        <w:t>дети перечисляют определения, свойственные характеристике лисы:</w:t>
      </w:r>
    </w:p>
    <w:p w:rsidR="00A3532C" w:rsidRPr="00FA3E68" w:rsidRDefault="00A3532C" w:rsidP="00297E95">
      <w:pPr>
        <w:spacing w:line="240" w:lineRule="auto"/>
        <w:ind w:left="360"/>
        <w:jc w:val="both"/>
        <w:rPr>
          <w:i/>
        </w:rPr>
      </w:pPr>
      <w:r w:rsidRPr="00FA3E68">
        <w:rPr>
          <w:i/>
        </w:rPr>
        <w:t>Носатая, хвостатая,</w:t>
      </w:r>
    </w:p>
    <w:p w:rsidR="00A3532C" w:rsidRPr="00FA3E68" w:rsidRDefault="00A3532C" w:rsidP="00297E95">
      <w:pPr>
        <w:spacing w:line="240" w:lineRule="auto"/>
        <w:ind w:left="360"/>
        <w:jc w:val="both"/>
        <w:rPr>
          <w:i/>
        </w:rPr>
      </w:pPr>
      <w:r w:rsidRPr="00FA3E68">
        <w:rPr>
          <w:i/>
        </w:rPr>
        <w:t>Очень вороватая,</w:t>
      </w:r>
    </w:p>
    <w:p w:rsidR="00A3532C" w:rsidRPr="00FA3E68" w:rsidRDefault="00A3532C" w:rsidP="00297E95">
      <w:pPr>
        <w:spacing w:line="240" w:lineRule="auto"/>
        <w:ind w:left="360"/>
        <w:jc w:val="both"/>
        <w:rPr>
          <w:i/>
        </w:rPr>
      </w:pPr>
      <w:r w:rsidRPr="00FA3E68">
        <w:rPr>
          <w:i/>
        </w:rPr>
        <w:t>Рыжая и злющая,</w:t>
      </w:r>
    </w:p>
    <w:p w:rsidR="00A3532C" w:rsidRPr="00FA3E68" w:rsidRDefault="00A3532C" w:rsidP="00297E95">
      <w:pPr>
        <w:spacing w:line="240" w:lineRule="auto"/>
        <w:ind w:left="360"/>
        <w:jc w:val="both"/>
        <w:rPr>
          <w:b/>
          <w:u w:val="single"/>
        </w:rPr>
      </w:pPr>
      <w:r w:rsidRPr="00FA3E68">
        <w:rPr>
          <w:i/>
        </w:rPr>
        <w:t>Красивая, хитрющая.</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Составление сборника загадок. Учимся оформлять обложку сборника.</w:t>
      </w:r>
    </w:p>
    <w:p w:rsidR="00A3532C" w:rsidRPr="00FA3E68" w:rsidRDefault="00A3532C" w:rsidP="00297E95">
      <w:pPr>
        <w:ind w:firstLine="708"/>
        <w:jc w:val="both"/>
      </w:pPr>
      <w:r w:rsidRPr="00FA3E68">
        <w:t>Ребята в группах (или индивидуально) составляют загадки для сборника. Ученики оформляют рисунки к составленным загадкам. Учитель обращает внимание детей на соответствие рисунка теме. Ребята рассматривают обложки книг, совместно определяют требования к оформлению обложки: наличие фамилии автора (в данном случае указывается только класс) и названия книги. Объявляется конкурс на лучшую обложку для книги.</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Скороговорка. Составление скороговорки за три шага.</w:t>
      </w:r>
    </w:p>
    <w:p w:rsidR="00A3532C" w:rsidRPr="00FA3E68" w:rsidRDefault="00A3532C" w:rsidP="00297E95">
      <w:pPr>
        <w:pStyle w:val="a9"/>
        <w:ind w:firstLine="708"/>
        <w:rPr>
          <w:rFonts w:ascii="Times New Roman" w:hAnsi="Times New Roman"/>
          <w:sz w:val="24"/>
          <w:szCs w:val="24"/>
        </w:rPr>
      </w:pPr>
      <w:r w:rsidRPr="00FA3E68">
        <w:rPr>
          <w:rFonts w:ascii="Times New Roman" w:hAnsi="Times New Roman"/>
          <w:sz w:val="24"/>
          <w:szCs w:val="24"/>
        </w:rPr>
        <w:t>Дети знакомятся с алгоритмом составления скороговорки за три шага: выбирают буквосочетание, подбирают слова с этим буквосочетанием, выбирают слова, которые можно объединить в предложение.</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Составление копилки скороговорок. Освоение копилки в играх.</w:t>
      </w:r>
    </w:p>
    <w:p w:rsidR="00A3532C" w:rsidRPr="00FA3E68" w:rsidRDefault="00A3532C" w:rsidP="00297E95">
      <w:pPr>
        <w:pStyle w:val="a9"/>
        <w:ind w:firstLine="708"/>
        <w:rPr>
          <w:rFonts w:ascii="Times New Roman" w:hAnsi="Times New Roman"/>
          <w:sz w:val="24"/>
          <w:szCs w:val="24"/>
        </w:rPr>
      </w:pPr>
      <w:r w:rsidRPr="00FA3E68">
        <w:rPr>
          <w:rFonts w:ascii="Times New Roman" w:hAnsi="Times New Roman"/>
          <w:sz w:val="24"/>
          <w:szCs w:val="24"/>
        </w:rPr>
        <w:t>Дети составляют и оформляют копилку скороговорок, учатся проговаривать скороговорки.</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«Раз, два, три, четыре, пять…» История создания считалок. Народные считалки.</w:t>
      </w:r>
    </w:p>
    <w:p w:rsidR="00A3532C" w:rsidRPr="00FA3E68" w:rsidRDefault="00A3532C" w:rsidP="00297E95">
      <w:pPr>
        <w:pStyle w:val="a9"/>
        <w:ind w:firstLine="708"/>
        <w:rPr>
          <w:rFonts w:ascii="Times New Roman" w:hAnsi="Times New Roman"/>
          <w:sz w:val="24"/>
          <w:szCs w:val="24"/>
        </w:rPr>
      </w:pPr>
      <w:r w:rsidRPr="00FA3E68">
        <w:rPr>
          <w:rFonts w:ascii="Times New Roman" w:hAnsi="Times New Roman"/>
          <w:sz w:val="24"/>
          <w:szCs w:val="24"/>
        </w:rPr>
        <w:t xml:space="preserve">Обучающиеся знакомятся с историей создания считалок, с их особенностями. </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lastRenderedPageBreak/>
        <w:t>«Всё равно тебе водить…» Придумывание считалок. Авторские считалки.</w:t>
      </w:r>
    </w:p>
    <w:p w:rsidR="00A3532C" w:rsidRPr="00FA3E68" w:rsidRDefault="00A3532C" w:rsidP="00297E95">
      <w:pPr>
        <w:pStyle w:val="a9"/>
        <w:ind w:firstLine="708"/>
        <w:rPr>
          <w:rFonts w:ascii="Times New Roman" w:hAnsi="Times New Roman"/>
          <w:sz w:val="24"/>
          <w:szCs w:val="24"/>
        </w:rPr>
      </w:pPr>
      <w:r w:rsidRPr="00FA3E68">
        <w:rPr>
          <w:rFonts w:ascii="Times New Roman" w:hAnsi="Times New Roman"/>
          <w:sz w:val="24"/>
          <w:szCs w:val="24"/>
        </w:rPr>
        <w:t>Дети размышляют над особенностями и значением считалок в речи.Составляют считалки в парах и индивидуально. Знакомятся с авторскими считалками.</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Конкурс на лучшую считалку. Составление группового сборника считалок.</w:t>
      </w:r>
    </w:p>
    <w:p w:rsidR="00A3532C" w:rsidRPr="00FA3E68" w:rsidRDefault="00A3532C" w:rsidP="00297E95">
      <w:pPr>
        <w:pStyle w:val="a9"/>
        <w:ind w:firstLine="708"/>
        <w:rPr>
          <w:rFonts w:ascii="Times New Roman" w:hAnsi="Times New Roman"/>
          <w:sz w:val="24"/>
          <w:szCs w:val="24"/>
        </w:rPr>
      </w:pPr>
      <w:r w:rsidRPr="00FA3E68">
        <w:rPr>
          <w:rFonts w:ascii="Times New Roman" w:hAnsi="Times New Roman"/>
          <w:sz w:val="24"/>
          <w:szCs w:val="24"/>
        </w:rPr>
        <w:t>Ребята в группах (или индивидуально) составляют считалки для сборника. Проводится конкурс на лучшую считалку. Ученики оформляют рисунки к составленным считалкам. Учитель обращает внимание детей на соответствие рисунка теме.</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Закличка. Структура, содержание.</w:t>
      </w:r>
    </w:p>
    <w:p w:rsidR="00A3532C" w:rsidRPr="00FA3E68" w:rsidRDefault="00A3532C" w:rsidP="00297E95">
      <w:pPr>
        <w:pStyle w:val="a9"/>
        <w:ind w:firstLine="708"/>
        <w:rPr>
          <w:rFonts w:ascii="Times New Roman" w:hAnsi="Times New Roman"/>
          <w:kern w:val="1"/>
          <w:sz w:val="24"/>
          <w:szCs w:val="24"/>
          <w:lang w:eastAsia="ru-RU"/>
        </w:rPr>
      </w:pPr>
      <w:r w:rsidRPr="00FA3E68">
        <w:rPr>
          <w:rFonts w:ascii="Times New Roman" w:hAnsi="Times New Roman"/>
          <w:kern w:val="1"/>
          <w:sz w:val="24"/>
          <w:szCs w:val="24"/>
          <w:lang w:eastAsia="ru-RU"/>
        </w:rPr>
        <w:t>Дети знакомятся с особенностями заклички, анализируют её структуру, содержание (обращение к явлению природы, просьба о действии, наши чувства, состояние, для чего – концовка).</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Составление закличек в группах.</w:t>
      </w:r>
    </w:p>
    <w:p w:rsidR="00A3532C" w:rsidRPr="00FA3E68" w:rsidRDefault="00A3532C" w:rsidP="00297E95">
      <w:pPr>
        <w:pStyle w:val="a9"/>
        <w:ind w:firstLine="708"/>
        <w:rPr>
          <w:rFonts w:ascii="Times New Roman" w:hAnsi="Times New Roman"/>
          <w:sz w:val="24"/>
          <w:szCs w:val="24"/>
        </w:rPr>
      </w:pPr>
      <w:r w:rsidRPr="00FA3E68">
        <w:rPr>
          <w:rFonts w:ascii="Times New Roman" w:hAnsi="Times New Roman"/>
          <w:sz w:val="24"/>
          <w:szCs w:val="24"/>
        </w:rPr>
        <w:t>Дети учатся сочинять заклички по алгоритму: обращение-просьба-чувства-для чего?</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Составление книжки-малышки «Заклички».</w:t>
      </w:r>
    </w:p>
    <w:p w:rsidR="00A3532C" w:rsidRPr="00FA3E68" w:rsidRDefault="00A3532C" w:rsidP="00297E95">
      <w:pPr>
        <w:pStyle w:val="a9"/>
        <w:ind w:firstLine="708"/>
        <w:rPr>
          <w:rFonts w:ascii="Times New Roman" w:hAnsi="Times New Roman"/>
          <w:kern w:val="1"/>
          <w:sz w:val="24"/>
          <w:szCs w:val="24"/>
          <w:lang w:eastAsia="ru-RU"/>
        </w:rPr>
      </w:pPr>
      <w:r w:rsidRPr="00FA3E68">
        <w:rPr>
          <w:rFonts w:ascii="Times New Roman" w:hAnsi="Times New Roman"/>
          <w:kern w:val="1"/>
          <w:sz w:val="24"/>
          <w:szCs w:val="24"/>
          <w:lang w:eastAsia="ru-RU"/>
        </w:rPr>
        <w:t>Обучающиеся составляют, оформляют и презентуют книжку-малышку «Заклички.</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«Что за прелесть эти сказки!,,» Составление сказки-цепочки.</w:t>
      </w:r>
    </w:p>
    <w:p w:rsidR="00A3532C" w:rsidRPr="00FA3E68" w:rsidRDefault="00A3532C" w:rsidP="00297E95">
      <w:pPr>
        <w:ind w:firstLine="708"/>
        <w:jc w:val="both"/>
      </w:pPr>
      <w:r w:rsidRPr="00FA3E68">
        <w:t xml:space="preserve">Детям предлагаются примеры сказок-цепочек, </w:t>
      </w:r>
      <w:r w:rsidRPr="00FA3E68">
        <w:rPr>
          <w:color w:val="252525"/>
          <w:shd w:val="clear" w:color="auto" w:fill="FFFFFF"/>
        </w:rPr>
        <w:t>в которых диалоги или действия повторяются и развиваются по мере развития сюжета. Эффект этих сказок часто основан на повторах и характерной рифме</w:t>
      </w:r>
      <w:r w:rsidRPr="00FA3E68">
        <w:t xml:space="preserve">: «Колобок», «Репка», «Теремок» и т. п. Ребята с помощью учителя находят общие признаки, а затем на основе выделенных признаков составляют коллективно цепочную сказку. Можно использовать любой предмет, например, мяч, который ребята будут передавать друг другу и говорить по одному предложению. </w:t>
      </w:r>
    </w:p>
    <w:p w:rsidR="00A3532C" w:rsidRPr="00FA3E68" w:rsidRDefault="00A3532C" w:rsidP="00297E95">
      <w:pPr>
        <w:jc w:val="both"/>
        <w:rPr>
          <w:b/>
          <w:i/>
          <w:u w:val="single"/>
        </w:rPr>
      </w:pPr>
      <w:r w:rsidRPr="00FA3E68">
        <w:rPr>
          <w:b/>
          <w:i/>
          <w:u w:val="single"/>
        </w:rPr>
        <w:t>Сочинение сказки по готовому началу</w:t>
      </w:r>
    </w:p>
    <w:p w:rsidR="00A3532C" w:rsidRPr="00FA3E68" w:rsidRDefault="00A3532C" w:rsidP="00297E95">
      <w:pPr>
        <w:suppressAutoHyphens w:val="0"/>
        <w:spacing w:line="240" w:lineRule="auto"/>
        <w:ind w:firstLine="567"/>
        <w:jc w:val="both"/>
        <w:rPr>
          <w:kern w:val="0"/>
          <w:u w:val="single"/>
        </w:rPr>
      </w:pPr>
      <w:r w:rsidRPr="00FA3E68">
        <w:rPr>
          <w:kern w:val="0"/>
        </w:rPr>
        <w:t xml:space="preserve">Дети уже имеют героев сказки, начало  какой – то истории, им только нужно придумать продолжение. </w:t>
      </w:r>
    </w:p>
    <w:p w:rsidR="00A3532C" w:rsidRPr="00FA3E68" w:rsidRDefault="00A3532C" w:rsidP="00297E95">
      <w:pPr>
        <w:numPr>
          <w:ilvl w:val="0"/>
          <w:numId w:val="13"/>
        </w:numPr>
        <w:suppressAutoHyphens w:val="0"/>
        <w:spacing w:line="240" w:lineRule="auto"/>
        <w:jc w:val="both"/>
        <w:rPr>
          <w:i/>
          <w:u w:val="single"/>
        </w:rPr>
      </w:pPr>
      <w:r w:rsidRPr="00FA3E68">
        <w:rPr>
          <w:i/>
        </w:rPr>
        <w:t>В некотором царстве, в некотором государстве жила-была летающая собака. Все любили собаку, потому как была она очень добрая и ласковая. Сам царь- батюшка одаривал собаку разными подарками и вкусностями, потому как за долгие годы собака служила ему верой и правдой. И не было ни одного случая, чтобы она пропустила  неприятеля в царство, и не оповестила о приближении грозного войска неприятеля. Но прошло время, собака состарилась и однажды…</w:t>
      </w:r>
    </w:p>
    <w:p w:rsidR="00A3532C" w:rsidRPr="00FA3E68" w:rsidRDefault="00A3532C" w:rsidP="00297E95">
      <w:pPr>
        <w:suppressAutoHyphens w:val="0"/>
        <w:spacing w:line="240" w:lineRule="auto"/>
        <w:jc w:val="both"/>
        <w:rPr>
          <w:b/>
          <w:i/>
          <w:u w:val="single"/>
        </w:rPr>
      </w:pPr>
      <w:r w:rsidRPr="00FA3E68">
        <w:rPr>
          <w:b/>
          <w:i/>
          <w:u w:val="single"/>
        </w:rPr>
        <w:t>Сочинение сказки по готовому концу</w:t>
      </w:r>
    </w:p>
    <w:p w:rsidR="00A3532C" w:rsidRPr="00FA3E68" w:rsidRDefault="00A3532C" w:rsidP="00297E95">
      <w:pPr>
        <w:suppressAutoHyphens w:val="0"/>
        <w:spacing w:line="240" w:lineRule="auto"/>
        <w:jc w:val="both"/>
      </w:pPr>
      <w:r w:rsidRPr="00FA3E68">
        <w:t>Детям предлагается конец сказки, а им нужно придумать начало и сюжет.</w:t>
      </w:r>
    </w:p>
    <w:p w:rsidR="00A3532C" w:rsidRPr="00FA3E68" w:rsidRDefault="00A3532C" w:rsidP="00297E95">
      <w:pPr>
        <w:numPr>
          <w:ilvl w:val="0"/>
          <w:numId w:val="13"/>
        </w:numPr>
        <w:suppressAutoHyphens w:val="0"/>
        <w:spacing w:line="240" w:lineRule="auto"/>
        <w:contextualSpacing/>
        <w:jc w:val="both"/>
        <w:rPr>
          <w:i/>
        </w:rPr>
      </w:pPr>
      <w:r w:rsidRPr="00FA3E68">
        <w:rPr>
          <w:i/>
        </w:rPr>
        <w:t xml:space="preserve">С тех пор царь повелел никуда ни шаг отпускать от себя волшебную бабочку. Всюду носил ее при себе в золотой клеточке. А если бабочке хотелось полетать на воле, попить нектар цветов, то десять тысяч зорких глаз смотрели на нее и не выпускали из виду, а в случае опасности столько же рук готовы были подхватить этого бесценного порхающего мотылька и спрятать его. </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Изменение сказочной развязки.</w:t>
      </w:r>
    </w:p>
    <w:p w:rsidR="00A3532C" w:rsidRPr="00FA3E68" w:rsidRDefault="00A3532C" w:rsidP="00297E95">
      <w:pPr>
        <w:pStyle w:val="a9"/>
        <w:ind w:firstLine="708"/>
        <w:rPr>
          <w:rFonts w:ascii="Times New Roman" w:eastAsia="MS Mincho" w:hAnsi="Times New Roman"/>
          <w:bCs/>
          <w:sz w:val="24"/>
          <w:szCs w:val="24"/>
        </w:rPr>
      </w:pPr>
      <w:r w:rsidRPr="00FA3E68">
        <w:rPr>
          <w:rFonts w:ascii="Times New Roman" w:eastAsia="MS Mincho" w:hAnsi="Times New Roman"/>
          <w:bCs/>
          <w:sz w:val="24"/>
          <w:szCs w:val="24"/>
        </w:rPr>
        <w:t>Дети сочиняют новую концовку к известной сказке.</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Задачи по мотивам русских народных сказок. Выпуск сборника задач.</w:t>
      </w:r>
    </w:p>
    <w:p w:rsidR="00A3532C" w:rsidRPr="00FA3E68" w:rsidRDefault="00A3532C" w:rsidP="00297E95">
      <w:pPr>
        <w:pStyle w:val="a9"/>
        <w:ind w:firstLine="708"/>
        <w:rPr>
          <w:rFonts w:ascii="Times New Roman" w:eastAsia="MS Mincho" w:hAnsi="Times New Roman"/>
          <w:bCs/>
          <w:sz w:val="24"/>
          <w:szCs w:val="24"/>
        </w:rPr>
      </w:pPr>
      <w:r w:rsidRPr="00FA3E68">
        <w:rPr>
          <w:rFonts w:ascii="Times New Roman" w:eastAsia="MS Mincho" w:hAnsi="Times New Roman"/>
          <w:bCs/>
          <w:sz w:val="24"/>
          <w:szCs w:val="24"/>
        </w:rPr>
        <w:t>Дети составляют задачи по мотивам русских народных сказок. Трудятся над созданием сборника задач для 2-ого класса.</w:t>
      </w:r>
    </w:p>
    <w:p w:rsidR="00A3532C" w:rsidRPr="00FA3E68" w:rsidRDefault="00A3532C" w:rsidP="00297E95">
      <w:pPr>
        <w:pStyle w:val="a9"/>
        <w:rPr>
          <w:rFonts w:ascii="Times New Roman" w:hAnsi="Times New Roman"/>
          <w:i/>
          <w:sz w:val="24"/>
          <w:szCs w:val="24"/>
          <w:u w:val="single"/>
        </w:rPr>
      </w:pPr>
    </w:p>
    <w:p w:rsidR="00A3532C" w:rsidRPr="00FA3E68" w:rsidRDefault="00A3532C" w:rsidP="00297E95">
      <w:pPr>
        <w:jc w:val="center"/>
        <w:rPr>
          <w:b/>
        </w:rPr>
      </w:pPr>
      <w:r w:rsidRPr="00FA3E68">
        <w:rPr>
          <w:b/>
        </w:rPr>
        <w:t>Раздел «Поэтическая тетрадь»</w:t>
      </w:r>
    </w:p>
    <w:p w:rsidR="00A3532C" w:rsidRPr="00FA3E68" w:rsidRDefault="00A3532C" w:rsidP="00297E95">
      <w:pPr>
        <w:rPr>
          <w:b/>
          <w:i/>
          <w:u w:val="single"/>
        </w:rPr>
      </w:pPr>
      <w:r w:rsidRPr="00FA3E68">
        <w:rPr>
          <w:b/>
          <w:i/>
          <w:u w:val="single"/>
        </w:rPr>
        <w:t>Стихотворная речь.</w:t>
      </w:r>
    </w:p>
    <w:p w:rsidR="00A3532C" w:rsidRPr="00FA3E68" w:rsidRDefault="00A3532C" w:rsidP="00297E95">
      <w:r w:rsidRPr="00FA3E68">
        <w:tab/>
        <w:t>Ребята анализируют стихотворную речь, находят рифму. Определяют логические ударения, паузы, темп, тон чтения, учатся находить эпитеты,  сравнения, метафоры, олицетворения   при анализе поэтических текстов. Играют в игры «Аплодисменты», «Поймай рифму», «Четвёртый лишний», «Сам придумай», «Слоговой аукцион», «Рифмованное лото».</w:t>
      </w:r>
    </w:p>
    <w:p w:rsidR="00A3532C" w:rsidRPr="00FA3E68" w:rsidRDefault="00A3532C" w:rsidP="00297E95">
      <w:pPr>
        <w:rPr>
          <w:b/>
          <w:i/>
          <w:u w:val="single"/>
        </w:rPr>
      </w:pPr>
      <w:r w:rsidRPr="00FA3E68">
        <w:rPr>
          <w:b/>
          <w:i/>
          <w:u w:val="single"/>
        </w:rPr>
        <w:t>Законы рифмоплётства.</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lastRenderedPageBreak/>
        <w:tab/>
        <w:t>Учащиеся играют в «Буриме». Это веселая игра, стихотворная задача, где нужно писать стихотворения на заданные заранее рифмы. Это полезное занятие, развивающее творчество, чувство юмора, расширяющее словарный запас.</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 xml:space="preserve">Сначала учитель использует две рифмы. Например, «тишина – весна». Немного подумав, у детей рождается  двустишие. </w:t>
      </w:r>
    </w:p>
    <w:p w:rsidR="00A3532C" w:rsidRPr="00FA3E68" w:rsidRDefault="00A3532C" w:rsidP="00297E95">
      <w:pPr>
        <w:rPr>
          <w:b/>
          <w:i/>
          <w:u w:val="single"/>
        </w:rPr>
      </w:pPr>
      <w:r w:rsidRPr="00FA3E68">
        <w:rPr>
          <w:b/>
          <w:i/>
          <w:u w:val="single"/>
        </w:rPr>
        <w:t>Конкурс одной строки.</w:t>
      </w:r>
    </w:p>
    <w:p w:rsidR="00A3532C" w:rsidRPr="00FA3E68" w:rsidRDefault="00A3532C" w:rsidP="00297E95">
      <w:pPr>
        <w:jc w:val="both"/>
      </w:pPr>
      <w:r w:rsidRPr="00FA3E68">
        <w:tab/>
        <w:t>Дана первая строка стихотворения, придумываем окончание и определяем самый удачный вариант.</w:t>
      </w:r>
    </w:p>
    <w:p w:rsidR="00A3532C" w:rsidRPr="00FA3E68" w:rsidRDefault="00A3532C" w:rsidP="00297E95">
      <w:pPr>
        <w:rPr>
          <w:b/>
          <w:i/>
          <w:u w:val="single"/>
        </w:rPr>
      </w:pPr>
      <w:r w:rsidRPr="00FA3E68">
        <w:rPr>
          <w:b/>
          <w:i/>
          <w:u w:val="single"/>
        </w:rPr>
        <w:t>Выпуск сборника стихотворных строк. Оформляем страницу книги.</w:t>
      </w:r>
    </w:p>
    <w:p w:rsidR="00A3532C" w:rsidRPr="00FA3E68" w:rsidRDefault="00A3532C" w:rsidP="00297E95">
      <w:pPr>
        <w:jc w:val="both"/>
      </w:pPr>
      <w:r w:rsidRPr="00FA3E68">
        <w:tab/>
        <w:t>Ребята в группах (или индивидуально) пишут стихотворные строки. Ученики оформляют рисунки к составленным строкам. Учитель обращает внимание детей на соответствие рисунка теме стиха, на требования к оформлению: аккуратность, наличие полей, расположение рисунка.</w:t>
      </w:r>
    </w:p>
    <w:p w:rsidR="00A3532C" w:rsidRPr="00FA3E68" w:rsidRDefault="00A3532C" w:rsidP="00297E95">
      <w:pPr>
        <w:rPr>
          <w:b/>
          <w:i/>
          <w:u w:val="single"/>
        </w:rPr>
      </w:pPr>
      <w:r w:rsidRPr="00FA3E68">
        <w:rPr>
          <w:b/>
          <w:i/>
          <w:u w:val="single"/>
        </w:rPr>
        <w:t>Презентация сборника стихотворных строк.</w:t>
      </w:r>
    </w:p>
    <w:p w:rsidR="00A3532C" w:rsidRPr="00FA3E68" w:rsidRDefault="00A3532C" w:rsidP="00297E95">
      <w:pPr>
        <w:ind w:firstLine="708"/>
        <w:jc w:val="both"/>
      </w:pPr>
      <w:r w:rsidRPr="00FA3E68">
        <w:t>Обучающиеся читают стихотворные строки собственного сочинения, обмениваются впечатлениями.</w:t>
      </w:r>
    </w:p>
    <w:p w:rsidR="00A3532C" w:rsidRPr="00FA3E68" w:rsidRDefault="00A3532C" w:rsidP="00297E95">
      <w:pPr>
        <w:ind w:firstLine="708"/>
        <w:jc w:val="both"/>
        <w:rPr>
          <w:i/>
          <w:u w:val="single"/>
        </w:rPr>
      </w:pPr>
    </w:p>
    <w:p w:rsidR="00A3532C" w:rsidRPr="00FA3E68" w:rsidRDefault="00A3532C" w:rsidP="00297E95">
      <w:pPr>
        <w:jc w:val="center"/>
        <w:rPr>
          <w:b/>
        </w:rPr>
      </w:pPr>
      <w:r w:rsidRPr="00FA3E68">
        <w:rPr>
          <w:b/>
        </w:rPr>
        <w:t>Раздел «Рассуждаю, размышляю, творю»</w:t>
      </w:r>
    </w:p>
    <w:p w:rsidR="00A3532C" w:rsidRPr="00FA3E68" w:rsidRDefault="00A3532C" w:rsidP="00297E95">
      <w:pPr>
        <w:jc w:val="both"/>
        <w:rPr>
          <w:b/>
          <w:i/>
          <w:u w:val="single"/>
        </w:rPr>
      </w:pPr>
      <w:r w:rsidRPr="00FA3E68">
        <w:rPr>
          <w:b/>
          <w:i/>
          <w:u w:val="single"/>
        </w:rPr>
        <w:t>Записки</w:t>
      </w:r>
    </w:p>
    <w:p w:rsidR="00A3532C" w:rsidRPr="00FA3E68" w:rsidRDefault="00A3532C" w:rsidP="00297E95">
      <w:pPr>
        <w:jc w:val="both"/>
      </w:pPr>
      <w:r w:rsidRPr="00FA3E68">
        <w:tab/>
        <w:t xml:space="preserve">Ребята узнают на занятии, что </w:t>
      </w:r>
      <w:r w:rsidRPr="00FA3E68">
        <w:rPr>
          <w:bCs/>
          <w:color w:val="000000"/>
          <w:shd w:val="clear" w:color="auto" w:fill="FFFFFF"/>
        </w:rPr>
        <w:t>записка – это листок бумаги с записью, чаще всего с сообщением. Вежливые люди начинают записку с обращения к тому, кому пишут, а заканчивают подписью. После обращения обычно ставят восклицательный знак, а после подписи – точку. Размышляют о том, почему нельзя читать чужие записки. Пробуют самостоятельно составлять записки.</w:t>
      </w:r>
    </w:p>
    <w:p w:rsidR="00A3532C" w:rsidRPr="00FA3E68" w:rsidRDefault="00A3532C" w:rsidP="00297E95">
      <w:pPr>
        <w:jc w:val="both"/>
        <w:rPr>
          <w:b/>
          <w:i/>
          <w:u w:val="single"/>
        </w:rPr>
      </w:pPr>
      <w:r w:rsidRPr="00FA3E68">
        <w:rPr>
          <w:b/>
          <w:i/>
          <w:u w:val="single"/>
        </w:rPr>
        <w:t>Поздравляю… И желаю …</w:t>
      </w:r>
    </w:p>
    <w:p w:rsidR="00A3532C" w:rsidRPr="00FA3E68" w:rsidRDefault="00A3532C" w:rsidP="00297E95">
      <w:pPr>
        <w:shd w:val="clear" w:color="auto" w:fill="FFFFFF"/>
        <w:suppressAutoHyphens w:val="0"/>
        <w:spacing w:line="240" w:lineRule="auto"/>
        <w:jc w:val="both"/>
        <w:rPr>
          <w:kern w:val="0"/>
        </w:rPr>
      </w:pPr>
      <w:r w:rsidRPr="00FA3E68">
        <w:rPr>
          <w:kern w:val="0"/>
        </w:rPr>
        <w:tab/>
        <w:t xml:space="preserve">Обучающие знакомятся с несколькими текстами поздравлений и структурой их написания. В ходе наблюдений ребята с помощью учителя определяют основные составляющими поздравления: обращение, поздравление, </w:t>
      </w:r>
      <w:r w:rsidRPr="00FA3E68">
        <w:rPr>
          <w:color w:val="000000"/>
          <w:kern w:val="0"/>
          <w:shd w:val="clear" w:color="auto" w:fill="FFFFFF"/>
        </w:rPr>
        <w:t xml:space="preserve">пожелание, подпись. </w:t>
      </w:r>
      <w:r w:rsidRPr="00FA3E68">
        <w:rPr>
          <w:kern w:val="0"/>
        </w:rPr>
        <w:t>Пробуют самостоятельно составить поздравление на предложенную учителем тему.</w:t>
      </w:r>
    </w:p>
    <w:p w:rsidR="00A3532C" w:rsidRPr="00FA3E68" w:rsidRDefault="00A3532C" w:rsidP="00297E95">
      <w:pPr>
        <w:jc w:val="both"/>
        <w:rPr>
          <w:b/>
          <w:i/>
          <w:u w:val="single"/>
        </w:rPr>
      </w:pPr>
      <w:r w:rsidRPr="00FA3E68">
        <w:rPr>
          <w:b/>
          <w:i/>
          <w:u w:val="single"/>
        </w:rPr>
        <w:t>Телеграмма</w:t>
      </w:r>
    </w:p>
    <w:p w:rsidR="00A3532C" w:rsidRPr="00FA3E68" w:rsidRDefault="00A3532C" w:rsidP="00297E95">
      <w:pPr>
        <w:shd w:val="clear" w:color="auto" w:fill="FFFFFF"/>
        <w:suppressAutoHyphens w:val="0"/>
        <w:spacing w:line="240" w:lineRule="auto"/>
        <w:jc w:val="both"/>
        <w:rPr>
          <w:color w:val="000000"/>
          <w:kern w:val="0"/>
        </w:rPr>
      </w:pPr>
      <w:r w:rsidRPr="00FA3E68">
        <w:rPr>
          <w:kern w:val="0"/>
        </w:rPr>
        <w:tab/>
        <w:t xml:space="preserve">Учитель сообщает ребятам, что </w:t>
      </w:r>
      <w:r w:rsidRPr="00FA3E68">
        <w:rPr>
          <w:color w:val="000000"/>
          <w:kern w:val="0"/>
        </w:rPr>
        <w:t>телеграммы отправляют на особых бланках.В телеграмме надо оплачивать каждый знак, каждое слово, вот почему сообщение делают как можно короче. Люди договорились не писать в тексте сообщения предлоги и не ставить знаки препинания.У телеграммы отсутствует обращение, далее идетсжатый текст</w:t>
      </w:r>
      <w:r>
        <w:rPr>
          <w:color w:val="000000"/>
          <w:kern w:val="0"/>
        </w:rPr>
        <w:t xml:space="preserve"> и </w:t>
      </w:r>
      <w:r w:rsidRPr="00FA3E68">
        <w:rPr>
          <w:color w:val="000000"/>
          <w:kern w:val="0"/>
        </w:rPr>
        <w:t>подпись.</w:t>
      </w:r>
    </w:p>
    <w:p w:rsidR="00A3532C" w:rsidRPr="00FA3E68" w:rsidRDefault="00A3532C" w:rsidP="001723E3">
      <w:pPr>
        <w:shd w:val="clear" w:color="auto" w:fill="FFFFFF"/>
        <w:suppressAutoHyphens w:val="0"/>
        <w:spacing w:line="240" w:lineRule="auto"/>
        <w:ind w:firstLine="708"/>
        <w:jc w:val="both"/>
        <w:rPr>
          <w:color w:val="000000"/>
          <w:kern w:val="0"/>
        </w:rPr>
      </w:pPr>
      <w:r w:rsidRPr="00FA3E68">
        <w:rPr>
          <w:kern w:val="0"/>
        </w:rPr>
        <w:t>Обучающие знакомятся с несколькими текстами телеграмм, находят ошибки в составлении  и пробуют их исправить.</w:t>
      </w:r>
    </w:p>
    <w:p w:rsidR="00A3532C" w:rsidRPr="00FA3E68" w:rsidRDefault="00A3532C" w:rsidP="00297E95">
      <w:pPr>
        <w:rPr>
          <w:b/>
          <w:i/>
          <w:u w:val="single"/>
        </w:rPr>
      </w:pPr>
      <w:r w:rsidRPr="00FA3E68">
        <w:rPr>
          <w:b/>
          <w:i/>
          <w:u w:val="single"/>
        </w:rPr>
        <w:t>Игры со словами. «Соединялки или Бином фантазии».</w:t>
      </w:r>
    </w:p>
    <w:p w:rsidR="00A3532C" w:rsidRPr="00FA3E68" w:rsidRDefault="00A3532C" w:rsidP="00297E95">
      <w:pPr>
        <w:pStyle w:val="a9"/>
        <w:ind w:firstLine="708"/>
        <w:rPr>
          <w:rFonts w:ascii="Times New Roman" w:hAnsi="Times New Roman"/>
          <w:sz w:val="24"/>
          <w:szCs w:val="24"/>
        </w:rPr>
      </w:pPr>
      <w:r w:rsidRPr="00FA3E68">
        <w:rPr>
          <w:rFonts w:ascii="Times New Roman" w:hAnsi="Times New Roman"/>
          <w:sz w:val="24"/>
          <w:szCs w:val="24"/>
        </w:rPr>
        <w:t xml:space="preserve">Суть приёма бином фантазии (би - два, ном- имя, наименование): берем два произвольных слова далёкие друг от друга по смыслу, так больше шансов получить оригинальную идею, и по-разному соединяя эти слова с помощью предлогов, находим осмысленную сюжетную связь между ними, в результате получается сказка. Пусть два слова будут продиктованы двумя детьми так, чтобы один не знал, что сказал другой; или можно прибегнуть к жеребьевке. </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 xml:space="preserve">Пример: книжка  и голубь </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-книжка с голубем;</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-голубь с книжкой;</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-книжка в голубе;</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-голубь в книжке;</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-голубь под книжкой;</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 xml:space="preserve">-книжка под голубем и т. д. </w:t>
      </w:r>
    </w:p>
    <w:p w:rsidR="00A3532C" w:rsidRPr="00FA3E68" w:rsidRDefault="00A3532C" w:rsidP="00297E95">
      <w:pPr>
        <w:pStyle w:val="a9"/>
        <w:rPr>
          <w:rFonts w:ascii="Times New Roman" w:hAnsi="Times New Roman"/>
          <w:i/>
          <w:sz w:val="24"/>
          <w:szCs w:val="24"/>
        </w:rPr>
      </w:pPr>
      <w:r w:rsidRPr="00FA3E68">
        <w:rPr>
          <w:rFonts w:ascii="Times New Roman" w:hAnsi="Times New Roman"/>
          <w:i/>
          <w:sz w:val="24"/>
          <w:szCs w:val="24"/>
        </w:rPr>
        <w:t xml:space="preserve">«Книжка в голубе» даёт идею сказочного голубя, который наизусть знает, например, сказки, может их без конца рассказывать, отвечать на вопросы цитатами из сказок, может все волшебные действия из этих сказок производить и т. д… </w:t>
      </w:r>
    </w:p>
    <w:p w:rsidR="00A3532C" w:rsidRPr="00FA3E68" w:rsidRDefault="00A3532C" w:rsidP="00297E95">
      <w:pPr>
        <w:pStyle w:val="a9"/>
        <w:rPr>
          <w:rFonts w:ascii="Times New Roman" w:hAnsi="Times New Roman"/>
          <w:i/>
          <w:sz w:val="24"/>
          <w:szCs w:val="24"/>
        </w:rPr>
      </w:pPr>
      <w:r w:rsidRPr="00FA3E68">
        <w:rPr>
          <w:rFonts w:ascii="Times New Roman" w:hAnsi="Times New Roman"/>
          <w:i/>
          <w:sz w:val="24"/>
          <w:szCs w:val="24"/>
        </w:rPr>
        <w:lastRenderedPageBreak/>
        <w:t xml:space="preserve">«Голубь под книжкой» вызвал представление о грустном бездомном голубе, который живёт под книжкой, поставленной домиком, заодно он учится читать, книжка оказалась сборником фокусов, он осваивает это дело, приносит всем радость и сам становится весёлым! </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Пример: жираф и котенок</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-Жираф с котенком;</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-Жираф у котенка;</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-Котенок жирафа и т. д.</w:t>
      </w:r>
    </w:p>
    <w:p w:rsidR="00A3532C" w:rsidRPr="00FA3E68" w:rsidRDefault="00A3532C" w:rsidP="00297E95">
      <w:pPr>
        <w:pStyle w:val="a9"/>
        <w:rPr>
          <w:rFonts w:ascii="Times New Roman" w:hAnsi="Times New Roman"/>
          <w:i/>
          <w:sz w:val="24"/>
          <w:szCs w:val="24"/>
        </w:rPr>
      </w:pPr>
      <w:r w:rsidRPr="00FA3E68">
        <w:rPr>
          <w:rFonts w:ascii="Times New Roman" w:hAnsi="Times New Roman"/>
          <w:i/>
          <w:sz w:val="24"/>
          <w:szCs w:val="24"/>
        </w:rPr>
        <w:t>По улице идут жираф с котенком. Они закадычные друзья и всегда придумывают что-то интересное, необычное. В трудной ситуации они помогают друг другу, никогда не ссорятся…</w:t>
      </w:r>
    </w:p>
    <w:p w:rsidR="00A3532C" w:rsidRPr="00FA3E68" w:rsidRDefault="00A3532C" w:rsidP="00297E95">
      <w:pPr>
        <w:pStyle w:val="a9"/>
        <w:rPr>
          <w:rFonts w:ascii="Times New Roman" w:hAnsi="Times New Roman"/>
          <w:i/>
          <w:sz w:val="24"/>
          <w:szCs w:val="24"/>
        </w:rPr>
      </w:pPr>
      <w:r w:rsidRPr="00FA3E68">
        <w:rPr>
          <w:rFonts w:ascii="Times New Roman" w:hAnsi="Times New Roman"/>
          <w:i/>
          <w:sz w:val="24"/>
          <w:szCs w:val="24"/>
        </w:rPr>
        <w:t>Однажды жираф у котенка был в гостях. Друзья решили поиграть в прятки. Первым прятался котенок, и жирафу пришлось долго его искать, потому что его маленький друг мог забраться в самый тихий и укромный уголок своего дома, и найти его было очень сложно...</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Пример:  Слон и ручка</w:t>
      </w:r>
    </w:p>
    <w:p w:rsidR="00A3532C" w:rsidRPr="00FA3E68" w:rsidRDefault="00A3532C" w:rsidP="00297E95">
      <w:pPr>
        <w:pStyle w:val="a9"/>
        <w:rPr>
          <w:rFonts w:ascii="Times New Roman" w:hAnsi="Times New Roman"/>
          <w:i/>
          <w:sz w:val="24"/>
          <w:szCs w:val="24"/>
        </w:rPr>
      </w:pPr>
      <w:r w:rsidRPr="00FA3E68">
        <w:rPr>
          <w:rFonts w:ascii="Times New Roman" w:hAnsi="Times New Roman"/>
          <w:i/>
          <w:sz w:val="24"/>
          <w:szCs w:val="24"/>
        </w:rPr>
        <w:t xml:space="preserve">Однажды слон решил написать письмо своему другу жирафу Гуньке. Но писать он не умел... </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Пример:  Обезьяна и очки</w:t>
      </w:r>
    </w:p>
    <w:p w:rsidR="00A3532C" w:rsidRPr="00FA3E68" w:rsidRDefault="00A3532C" w:rsidP="00297E95">
      <w:pPr>
        <w:pStyle w:val="a9"/>
        <w:rPr>
          <w:rFonts w:ascii="Times New Roman" w:hAnsi="Times New Roman"/>
          <w:i/>
          <w:sz w:val="24"/>
          <w:szCs w:val="24"/>
        </w:rPr>
      </w:pPr>
      <w:r w:rsidRPr="00FA3E68">
        <w:rPr>
          <w:rFonts w:ascii="Times New Roman" w:hAnsi="Times New Roman"/>
          <w:i/>
          <w:sz w:val="24"/>
          <w:szCs w:val="24"/>
        </w:rPr>
        <w:t xml:space="preserve">Бабушка обезьянка решила связать носочки своей внучке, да забыла, где дела свои клубки. А волшебные клубочки тем временем... </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 xml:space="preserve">Пример:  Волк и коньки </w:t>
      </w:r>
    </w:p>
    <w:p w:rsidR="00A3532C" w:rsidRPr="00FA3E68" w:rsidRDefault="00A3532C" w:rsidP="00297E95">
      <w:pPr>
        <w:pStyle w:val="a9"/>
        <w:rPr>
          <w:rFonts w:ascii="Times New Roman" w:hAnsi="Times New Roman"/>
          <w:i/>
          <w:sz w:val="24"/>
          <w:szCs w:val="24"/>
        </w:rPr>
      </w:pPr>
      <w:r w:rsidRPr="00FA3E68">
        <w:rPr>
          <w:rFonts w:ascii="Times New Roman" w:hAnsi="Times New Roman"/>
          <w:i/>
          <w:sz w:val="24"/>
          <w:szCs w:val="24"/>
        </w:rPr>
        <w:t xml:space="preserve">Однажды волк решил стать фигуристом... </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 xml:space="preserve">Пример:  пес и шкаф. </w:t>
      </w:r>
    </w:p>
    <w:p w:rsidR="00A3532C" w:rsidRPr="00FA3E68" w:rsidRDefault="00A3532C" w:rsidP="00297E95">
      <w:pPr>
        <w:pStyle w:val="a9"/>
        <w:rPr>
          <w:i/>
          <w:sz w:val="24"/>
          <w:szCs w:val="24"/>
        </w:rPr>
      </w:pPr>
      <w:r w:rsidRPr="00FA3E68">
        <w:rPr>
          <w:rFonts w:ascii="Times New Roman" w:hAnsi="Times New Roman"/>
          <w:i/>
          <w:sz w:val="24"/>
          <w:szCs w:val="24"/>
        </w:rPr>
        <w:t>По улице бежит пес со шкафом на спине. Это его будка, он всегда ее таскает на себе…</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«От почемучек к потомучкам». «Почему крыжовник колючий?» «Почему слива фиолетового цвета?» и т.п.</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ab/>
        <w:t>Дети находят ответы на вопросы, включая воображение и фантазию.</w:t>
      </w:r>
    </w:p>
    <w:p w:rsidR="00A3532C" w:rsidRPr="00FA3E68" w:rsidRDefault="00A3532C" w:rsidP="00297E95">
      <w:pPr>
        <w:rPr>
          <w:b/>
          <w:i/>
          <w:u w:val="single"/>
        </w:rPr>
      </w:pPr>
      <w:r w:rsidRPr="00FA3E68">
        <w:rPr>
          <w:b/>
          <w:i/>
          <w:u w:val="single"/>
        </w:rPr>
        <w:t>«Письмо по кругу».</w:t>
      </w:r>
    </w:p>
    <w:p w:rsidR="00A3532C" w:rsidRPr="00FA3E68" w:rsidRDefault="00A3532C" w:rsidP="00297E95">
      <w:pPr>
        <w:ind w:firstLine="540"/>
        <w:jc w:val="both"/>
      </w:pPr>
      <w:r w:rsidRPr="00FA3E68">
        <w:t>Порядок выполнения.</w:t>
      </w:r>
    </w:p>
    <w:p w:rsidR="00A3532C" w:rsidRPr="00FA3E68" w:rsidRDefault="00A3532C" w:rsidP="00297E95">
      <w:pPr>
        <w:numPr>
          <w:ilvl w:val="0"/>
          <w:numId w:val="28"/>
        </w:numPr>
        <w:suppressAutoHyphens w:val="0"/>
        <w:spacing w:line="240" w:lineRule="auto"/>
        <w:jc w:val="both"/>
      </w:pPr>
      <w:r w:rsidRPr="00FA3E68">
        <w:t xml:space="preserve">Участники делятся на группы по 3-4 человека. Перед каждым лежит чистый лист бумаги. Участники записывают тему творческой работы. </w:t>
      </w:r>
    </w:p>
    <w:p w:rsidR="00A3532C" w:rsidRPr="00FA3E68" w:rsidRDefault="00A3532C" w:rsidP="00297E95">
      <w:pPr>
        <w:numPr>
          <w:ilvl w:val="0"/>
          <w:numId w:val="28"/>
        </w:numPr>
        <w:suppressAutoHyphens w:val="0"/>
        <w:spacing w:line="240" w:lineRule="auto"/>
        <w:jc w:val="both"/>
      </w:pPr>
      <w:r w:rsidRPr="00FA3E68">
        <w:t>Затем, каждый участник, на своем листе, записывает предложение, в котором излагает свои мысли (свои сведения) по данной теме. Написав одно-два предложения, он передает лист по (против) часовой стрелки другому участнику.</w:t>
      </w:r>
    </w:p>
    <w:p w:rsidR="00A3532C" w:rsidRPr="00FA3E68" w:rsidRDefault="00A3532C" w:rsidP="00297E95">
      <w:pPr>
        <w:numPr>
          <w:ilvl w:val="0"/>
          <w:numId w:val="28"/>
        </w:numPr>
        <w:suppressAutoHyphens w:val="0"/>
        <w:spacing w:line="240" w:lineRule="auto"/>
        <w:jc w:val="both"/>
      </w:pPr>
      <w:r w:rsidRPr="00FA3E68">
        <w:t>Другой участник читает написанное до него (может кое-что уточнить у своего соседа) и, основываясь на стиле и содержательной направленности предыдущего предложения, продолжает писать текст.</w:t>
      </w:r>
    </w:p>
    <w:p w:rsidR="00A3532C" w:rsidRPr="00FA3E68" w:rsidRDefault="00A3532C" w:rsidP="00297E95">
      <w:pPr>
        <w:numPr>
          <w:ilvl w:val="0"/>
          <w:numId w:val="28"/>
        </w:numPr>
        <w:suppressAutoHyphens w:val="0"/>
        <w:spacing w:line="240" w:lineRule="auto"/>
        <w:jc w:val="both"/>
      </w:pPr>
      <w:r w:rsidRPr="00FA3E68">
        <w:t xml:space="preserve">Таким образом, после того, как лист «пройдет» круг, то на нем будет записано не менее трех предложений. </w:t>
      </w:r>
    </w:p>
    <w:p w:rsidR="00A3532C" w:rsidRPr="00FA3E68" w:rsidRDefault="00A3532C" w:rsidP="00297E95">
      <w:pPr>
        <w:numPr>
          <w:ilvl w:val="0"/>
          <w:numId w:val="28"/>
        </w:numPr>
        <w:suppressAutoHyphens w:val="0"/>
        <w:spacing w:line="240" w:lineRule="auto"/>
        <w:jc w:val="both"/>
      </w:pPr>
      <w:r w:rsidRPr="00FA3E68">
        <w:t>Обычно лист должен «пройти» три круга, чтобы получилось достаточно развернутое сообщение.</w:t>
      </w:r>
    </w:p>
    <w:p w:rsidR="00A3532C" w:rsidRPr="00FA3E68" w:rsidRDefault="00A3532C" w:rsidP="00297E95">
      <w:pPr>
        <w:numPr>
          <w:ilvl w:val="0"/>
          <w:numId w:val="28"/>
        </w:numPr>
        <w:suppressAutoHyphens w:val="0"/>
        <w:spacing w:line="240" w:lineRule="auto"/>
        <w:jc w:val="both"/>
      </w:pPr>
      <w:r>
        <w:t>В заключение</w:t>
      </w:r>
      <w:r w:rsidRPr="00FA3E68">
        <w:t>, сообщения зачитываются внутри малой группы. Наиболее показательное, по мнению группы, сообщение зачитывается перед всеми.</w:t>
      </w:r>
    </w:p>
    <w:p w:rsidR="00A3532C" w:rsidRPr="00FA3E68" w:rsidRDefault="00A3532C" w:rsidP="00297E95">
      <w:pPr>
        <w:suppressAutoHyphens w:val="0"/>
        <w:spacing w:line="240" w:lineRule="auto"/>
        <w:ind w:left="900"/>
        <w:jc w:val="both"/>
      </w:pPr>
    </w:p>
    <w:p w:rsidR="00A3532C" w:rsidRPr="00FA3E68" w:rsidRDefault="00A3532C" w:rsidP="00297E95">
      <w:pPr>
        <w:pStyle w:val="21"/>
        <w:tabs>
          <w:tab w:val="left" w:pos="5220"/>
        </w:tabs>
        <w:spacing w:line="240" w:lineRule="auto"/>
        <w:ind w:left="1080" w:firstLine="0"/>
        <w:jc w:val="center"/>
        <w:rPr>
          <w:b/>
          <w:color w:val="000000"/>
          <w:sz w:val="24"/>
        </w:rPr>
      </w:pPr>
      <w:r w:rsidRPr="00FA3E68">
        <w:rPr>
          <w:b/>
          <w:color w:val="000000"/>
          <w:sz w:val="24"/>
        </w:rPr>
        <w:t>3 класс</w:t>
      </w:r>
    </w:p>
    <w:p w:rsidR="00A3532C" w:rsidRPr="00FA3E68" w:rsidRDefault="00A3532C" w:rsidP="00297E95">
      <w:pPr>
        <w:jc w:val="center"/>
        <w:rPr>
          <w:b/>
        </w:rPr>
      </w:pPr>
      <w:r w:rsidRPr="00FA3E68">
        <w:rPr>
          <w:b/>
        </w:rPr>
        <w:t>Раздел «Устное народное творчество»</w:t>
      </w:r>
    </w:p>
    <w:p w:rsidR="00A3532C" w:rsidRPr="00FA3E68" w:rsidRDefault="00A3532C" w:rsidP="00297E95">
      <w:pPr>
        <w:rPr>
          <w:b/>
          <w:i/>
          <w:u w:val="single"/>
        </w:rPr>
      </w:pPr>
      <w:r w:rsidRPr="00FA3E68">
        <w:rPr>
          <w:b/>
          <w:i/>
          <w:u w:val="single"/>
        </w:rPr>
        <w:t>Небылицы русские народные и авторские.</w:t>
      </w:r>
    </w:p>
    <w:p w:rsidR="00A3532C" w:rsidRPr="00FA3E68" w:rsidRDefault="00A3532C" w:rsidP="00297E95">
      <w:pPr>
        <w:suppressAutoHyphens w:val="0"/>
        <w:spacing w:line="240" w:lineRule="auto"/>
        <w:ind w:firstLine="708"/>
        <w:rPr>
          <w:kern w:val="0"/>
        </w:rPr>
      </w:pPr>
      <w:r w:rsidRPr="00FA3E68">
        <w:rPr>
          <w:kern w:val="0"/>
        </w:rPr>
        <w:t>Дети узнают о том, что этот жанр основали скоморохи, сказители, удачливые на смешные песни и слова, игравшие по деревням и городам на гудках и свирелях.Это словосочетания и ситуации, откровенно алогические, которые рассчитаны на то, чтобы произвести комический эффект.</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t>Придумывание небылиц. «Небылицы в лицах». Составление группового сборника небылиц.</w:t>
      </w:r>
    </w:p>
    <w:p w:rsidR="00A3532C" w:rsidRPr="00FA3E68" w:rsidRDefault="00A3532C" w:rsidP="00297E95">
      <w:pPr>
        <w:suppressAutoHyphens w:val="0"/>
        <w:spacing w:line="240" w:lineRule="auto"/>
      </w:pPr>
      <w:r w:rsidRPr="00FA3E68">
        <w:tab/>
        <w:t>Обучающиеся сочиняют небылицы, пользуясь инструкцией:</w:t>
      </w:r>
    </w:p>
    <w:p w:rsidR="00A3532C" w:rsidRPr="00FA3E68" w:rsidRDefault="00A3532C" w:rsidP="00297E95">
      <w:pPr>
        <w:suppressAutoHyphens w:val="0"/>
        <w:spacing w:line="240" w:lineRule="auto"/>
        <w:rPr>
          <w:kern w:val="0"/>
        </w:rPr>
      </w:pPr>
      <w:r w:rsidRPr="00FA3E68">
        <w:t>1.Выбирают событие в качестве темы.</w:t>
      </w:r>
    </w:p>
    <w:p w:rsidR="00A3532C" w:rsidRPr="00FA3E68" w:rsidRDefault="00A3532C" w:rsidP="00297E95">
      <w:pPr>
        <w:suppressAutoHyphens w:val="0"/>
        <w:spacing w:line="240" w:lineRule="auto"/>
        <w:rPr>
          <w:kern w:val="0"/>
        </w:rPr>
      </w:pPr>
      <w:r w:rsidRPr="00FA3E68">
        <w:rPr>
          <w:kern w:val="0"/>
        </w:rPr>
        <w:t>2.Выбирают главного героя.</w:t>
      </w:r>
    </w:p>
    <w:p w:rsidR="00A3532C" w:rsidRPr="00FA3E68" w:rsidRDefault="00A3532C" w:rsidP="00297E95">
      <w:pPr>
        <w:suppressAutoHyphens w:val="0"/>
        <w:spacing w:line="240" w:lineRule="auto"/>
        <w:rPr>
          <w:kern w:val="0"/>
        </w:rPr>
      </w:pPr>
      <w:r w:rsidRPr="00FA3E68">
        <w:rPr>
          <w:kern w:val="0"/>
        </w:rPr>
        <w:lastRenderedPageBreak/>
        <w:t>3.Модифицируют принятое за основу событие (используют приём нарочитого искажения действительности).</w:t>
      </w:r>
    </w:p>
    <w:p w:rsidR="00A3532C" w:rsidRPr="00FA3E68" w:rsidRDefault="00A3532C" w:rsidP="00297E95">
      <w:pPr>
        <w:suppressAutoHyphens w:val="0"/>
        <w:spacing w:line="240" w:lineRule="auto"/>
        <w:rPr>
          <w:kern w:val="0"/>
        </w:rPr>
      </w:pPr>
      <w:r w:rsidRPr="00FA3E68">
        <w:rPr>
          <w:kern w:val="0"/>
        </w:rPr>
        <w:t>4.Рифмуют небылицу.</w:t>
      </w:r>
    </w:p>
    <w:p w:rsidR="00A3532C" w:rsidRPr="00FA3E68" w:rsidRDefault="00A3532C" w:rsidP="00297E95">
      <w:pPr>
        <w:suppressAutoHyphens w:val="0"/>
        <w:spacing w:line="240" w:lineRule="auto"/>
        <w:rPr>
          <w:kern w:val="0"/>
        </w:rPr>
      </w:pPr>
      <w:r w:rsidRPr="00FA3E68">
        <w:rPr>
          <w:kern w:val="0"/>
        </w:rPr>
        <w:t>5.Развивают сюжет (превращение главного героя, неожиданное исполнение его желаний).</w:t>
      </w:r>
    </w:p>
    <w:p w:rsidR="00A3532C" w:rsidRPr="00FA3E68" w:rsidRDefault="00A3532C" w:rsidP="00297E95">
      <w:pPr>
        <w:suppressAutoHyphens w:val="0"/>
        <w:spacing w:line="240" w:lineRule="auto"/>
        <w:rPr>
          <w:kern w:val="0"/>
        </w:rPr>
      </w:pPr>
      <w:r w:rsidRPr="00FA3E68">
        <w:rPr>
          <w:kern w:val="0"/>
        </w:rPr>
        <w:t>6.Создают окончание небылицы (нравоучение).</w:t>
      </w:r>
    </w:p>
    <w:p w:rsidR="00A3532C" w:rsidRPr="00FA3E68" w:rsidRDefault="00A3532C" w:rsidP="00297E95">
      <w:pPr>
        <w:suppressAutoHyphens w:val="0"/>
        <w:spacing w:line="240" w:lineRule="auto"/>
        <w:rPr>
          <w:kern w:val="0"/>
        </w:rPr>
      </w:pPr>
      <w:r w:rsidRPr="00FA3E68">
        <w:rPr>
          <w:kern w:val="0"/>
        </w:rPr>
        <w:t xml:space="preserve">Дети разыгрывают небылицы в лицах. </w:t>
      </w:r>
    </w:p>
    <w:p w:rsidR="00A3532C" w:rsidRPr="00FA3E68" w:rsidRDefault="00A3532C" w:rsidP="00297E95">
      <w:pPr>
        <w:suppressAutoHyphens w:val="0"/>
        <w:spacing w:line="240" w:lineRule="auto"/>
        <w:rPr>
          <w:b/>
          <w:i/>
          <w:u w:val="single"/>
        </w:rPr>
      </w:pPr>
      <w:r w:rsidRPr="00FA3E68">
        <w:rPr>
          <w:b/>
          <w:i/>
          <w:u w:val="single"/>
        </w:rPr>
        <w:t>Презентация сборника небылиц.</w:t>
      </w:r>
    </w:p>
    <w:p w:rsidR="00A3532C" w:rsidRPr="00FA3E68" w:rsidRDefault="00A3532C" w:rsidP="00297E95">
      <w:pPr>
        <w:suppressAutoHyphens w:val="0"/>
        <w:spacing w:line="240" w:lineRule="auto"/>
        <w:ind w:firstLine="708"/>
        <w:rPr>
          <w:kern w:val="0"/>
        </w:rPr>
      </w:pPr>
      <w:r w:rsidRPr="00FA3E68">
        <w:rPr>
          <w:kern w:val="0"/>
        </w:rPr>
        <w:t>Дети составляют групповой сборник небылиц.</w:t>
      </w:r>
    </w:p>
    <w:p w:rsidR="00A3532C" w:rsidRPr="00FA3E68" w:rsidRDefault="00A3532C" w:rsidP="00297E95">
      <w:pPr>
        <w:suppressAutoHyphens w:val="0"/>
        <w:spacing w:line="240" w:lineRule="auto"/>
        <w:rPr>
          <w:b/>
          <w:i/>
          <w:u w:val="single"/>
        </w:rPr>
      </w:pPr>
      <w:r w:rsidRPr="00FA3E68">
        <w:rPr>
          <w:b/>
          <w:i/>
          <w:u w:val="single"/>
        </w:rPr>
        <w:t>Докучная сказка. Композиция и сюжет.</w:t>
      </w:r>
    </w:p>
    <w:p w:rsidR="00A3532C" w:rsidRPr="00FA3E68" w:rsidRDefault="00A3532C" w:rsidP="00297E95">
      <w:pPr>
        <w:suppressAutoHyphens w:val="0"/>
        <w:spacing w:line="240" w:lineRule="auto"/>
        <w:ind w:firstLine="708"/>
      </w:pPr>
      <w:r w:rsidRPr="00FA3E68">
        <w:t>Обучающиеся знакомятся с видами докучных сказок (неоправданно короткие, неоправданно законченные, неоправданно повторяющиеся, сказки с приращением).</w:t>
      </w:r>
    </w:p>
    <w:p w:rsidR="00A3532C" w:rsidRPr="00FA3E68" w:rsidRDefault="00A3532C" w:rsidP="00297E95">
      <w:pPr>
        <w:suppressAutoHyphens w:val="0"/>
        <w:spacing w:line="240" w:lineRule="auto"/>
        <w:rPr>
          <w:b/>
          <w:i/>
          <w:u w:val="single"/>
        </w:rPr>
      </w:pPr>
      <w:r w:rsidRPr="00FA3E68">
        <w:rPr>
          <w:b/>
          <w:i/>
          <w:u w:val="single"/>
        </w:rPr>
        <w:t>Сочиняем докучные сказки.</w:t>
      </w:r>
    </w:p>
    <w:p w:rsidR="00A3532C" w:rsidRPr="00FA3E68" w:rsidRDefault="00A3532C" w:rsidP="00297E95">
      <w:pPr>
        <w:suppressAutoHyphens w:val="0"/>
        <w:spacing w:line="240" w:lineRule="auto"/>
        <w:ind w:firstLine="708"/>
      </w:pPr>
      <w:r w:rsidRPr="00FA3E68">
        <w:t xml:space="preserve">Ребята учатся сочинять докучную сказку. </w:t>
      </w:r>
    </w:p>
    <w:p w:rsidR="00A3532C" w:rsidRPr="00FA3E68" w:rsidRDefault="00A3532C" w:rsidP="00297E95">
      <w:pPr>
        <w:suppressAutoHyphens w:val="0"/>
        <w:spacing w:line="240" w:lineRule="auto"/>
        <w:rPr>
          <w:b/>
          <w:i/>
          <w:u w:val="single"/>
        </w:rPr>
      </w:pPr>
      <w:r w:rsidRPr="00FA3E68">
        <w:rPr>
          <w:b/>
          <w:i/>
          <w:u w:val="single"/>
        </w:rPr>
        <w:t>Составление сборника докучных сказок.</w:t>
      </w:r>
    </w:p>
    <w:p w:rsidR="00A3532C" w:rsidRPr="00FA3E68" w:rsidRDefault="00A3532C" w:rsidP="00297E95">
      <w:pPr>
        <w:suppressAutoHyphens w:val="0"/>
        <w:spacing w:line="240" w:lineRule="auto"/>
        <w:ind w:firstLine="708"/>
      </w:pPr>
      <w:r w:rsidRPr="00FA3E68">
        <w:t>Дети оформляют рисунки, отражающие тему составленных докучных сказок, составляют сборник докучных сказок.</w:t>
      </w:r>
    </w:p>
    <w:p w:rsidR="00A3532C" w:rsidRPr="00FA3E68" w:rsidRDefault="00A3532C" w:rsidP="00297E95">
      <w:pPr>
        <w:suppressAutoHyphens w:val="0"/>
        <w:spacing w:line="240" w:lineRule="auto"/>
        <w:rPr>
          <w:b/>
          <w:i/>
          <w:u w:val="single"/>
        </w:rPr>
      </w:pPr>
      <w:r w:rsidRPr="00FA3E68">
        <w:rPr>
          <w:b/>
          <w:i/>
          <w:u w:val="single"/>
        </w:rPr>
        <w:t>По дорогам сказок. Игра «Журналисты» (вопросы героям сказок).</w:t>
      </w:r>
    </w:p>
    <w:p w:rsidR="00A3532C" w:rsidRPr="00FA3E68" w:rsidRDefault="00A3532C" w:rsidP="00297E95">
      <w:pPr>
        <w:pStyle w:val="a7"/>
        <w:spacing w:before="0" w:beforeAutospacing="0" w:after="0" w:afterAutospacing="0"/>
        <w:ind w:firstLine="709"/>
      </w:pPr>
      <w:r w:rsidRPr="00FA3E68">
        <w:t>Игра проводится парами. Один из игроков загадывает для себя героя сказки. Второй выступает в роли журналиста и берет у первого интервью. С этой целью «журналист» может вооружиться карандашом с блокнотом, чтобы выглядеть достовернее.</w:t>
      </w:r>
    </w:p>
    <w:p w:rsidR="00A3532C" w:rsidRPr="00FA3E68" w:rsidRDefault="00A3532C" w:rsidP="00297E95">
      <w:pPr>
        <w:rPr>
          <w:b/>
          <w:i/>
          <w:u w:val="single"/>
        </w:rPr>
      </w:pPr>
      <w:r w:rsidRPr="00FA3E68">
        <w:rPr>
          <w:b/>
          <w:i/>
          <w:u w:val="single"/>
        </w:rPr>
        <w:t>«Событийная цепочка» (путешествие в прошлое или будущее сказочных персонажей).</w:t>
      </w:r>
    </w:p>
    <w:p w:rsidR="00A3532C" w:rsidRPr="00FA3E68" w:rsidRDefault="00A3532C" w:rsidP="00297E95">
      <w:pPr>
        <w:ind w:firstLine="708"/>
        <w:rPr>
          <w:rFonts w:eastAsia="MS Mincho"/>
        </w:rPr>
      </w:pPr>
      <w:r w:rsidRPr="00FA3E68">
        <w:rPr>
          <w:rFonts w:eastAsia="MS Mincho"/>
        </w:rPr>
        <w:t>Дети фантазируют на тему прошлого или будущего сказочных персонажей, обмениваются мнениями и</w:t>
      </w:r>
      <w:r>
        <w:rPr>
          <w:rFonts w:eastAsia="MS Mincho"/>
        </w:rPr>
        <w:t xml:space="preserve"> исправляют недочеты. (Почему Ко</w:t>
      </w:r>
      <w:r w:rsidRPr="00FA3E68">
        <w:rPr>
          <w:rFonts w:eastAsia="MS Mincho"/>
        </w:rPr>
        <w:t>щей Бессмертный стал бессмертным?Каким он был в детстве?)</w:t>
      </w:r>
    </w:p>
    <w:p w:rsidR="00A3532C" w:rsidRPr="00FA3E68" w:rsidRDefault="00A3532C" w:rsidP="00297E95">
      <w:pPr>
        <w:rPr>
          <w:b/>
          <w:i/>
          <w:u w:val="single"/>
        </w:rPr>
      </w:pPr>
      <w:r w:rsidRPr="00FA3E68">
        <w:rPr>
          <w:b/>
          <w:i/>
          <w:u w:val="single"/>
        </w:rPr>
        <w:t>Сочинение продолжения сказки.</w:t>
      </w:r>
    </w:p>
    <w:p w:rsidR="00A3532C" w:rsidRPr="00FA3E68" w:rsidRDefault="00A3532C" w:rsidP="00297E95">
      <w:pPr>
        <w:ind w:firstLine="708"/>
        <w:rPr>
          <w:rFonts w:eastAsia="MS Mincho"/>
          <w:bCs/>
        </w:rPr>
      </w:pPr>
      <w:r w:rsidRPr="00FA3E68">
        <w:rPr>
          <w:rFonts w:eastAsia="MS Mincho"/>
          <w:bCs/>
        </w:rPr>
        <w:t>Дети продолжают знакомую сказку, рассказывая о том, как сложилась в дальнейшем судьба главных героев.</w:t>
      </w:r>
    </w:p>
    <w:p w:rsidR="00A3532C" w:rsidRPr="00FA3E68" w:rsidRDefault="00A3532C" w:rsidP="00297E95">
      <w:pPr>
        <w:rPr>
          <w:b/>
          <w:i/>
          <w:u w:val="single"/>
        </w:rPr>
      </w:pPr>
      <w:r w:rsidRPr="00FA3E68">
        <w:rPr>
          <w:b/>
          <w:i/>
          <w:u w:val="single"/>
        </w:rPr>
        <w:t>Сочинение сказки по вопросам.</w:t>
      </w:r>
    </w:p>
    <w:p w:rsidR="00A3532C" w:rsidRPr="00FA3E68" w:rsidRDefault="00A3532C" w:rsidP="00297E95">
      <w:r w:rsidRPr="00FA3E68">
        <w:tab/>
        <w:t>Дети сочиняют сказку по вопросам.</w:t>
      </w:r>
    </w:p>
    <w:p w:rsidR="00A3532C" w:rsidRPr="00FA3E68" w:rsidRDefault="00A3532C" w:rsidP="00297E95">
      <w:pPr>
        <w:ind w:left="1418"/>
        <w:rPr>
          <w:i/>
        </w:rPr>
      </w:pPr>
      <w:r w:rsidRPr="00FA3E68">
        <w:t xml:space="preserve">- </w:t>
      </w:r>
      <w:r w:rsidRPr="00FA3E68">
        <w:rPr>
          <w:i/>
        </w:rPr>
        <w:t xml:space="preserve">Кто это был? </w:t>
      </w:r>
      <w:r w:rsidRPr="00FA3E68">
        <w:rPr>
          <w:i/>
        </w:rPr>
        <w:tab/>
      </w:r>
      <w:r w:rsidRPr="00FA3E68">
        <w:rPr>
          <w:i/>
        </w:rPr>
        <w:tab/>
      </w:r>
      <w:r w:rsidRPr="00FA3E68">
        <w:rPr>
          <w:i/>
        </w:rPr>
        <w:tab/>
      </w:r>
      <w:r w:rsidRPr="00FA3E68">
        <w:rPr>
          <w:i/>
        </w:rPr>
        <w:tab/>
      </w:r>
      <w:r w:rsidRPr="00FA3E68">
        <w:rPr>
          <w:i/>
        </w:rPr>
        <w:tab/>
        <w:t xml:space="preserve">-Когда это случилось?  </w:t>
      </w:r>
    </w:p>
    <w:p w:rsidR="00A3532C" w:rsidRPr="00FA3E68" w:rsidRDefault="00A3532C" w:rsidP="00297E95">
      <w:pPr>
        <w:ind w:left="1418"/>
        <w:rPr>
          <w:i/>
        </w:rPr>
      </w:pPr>
      <w:r w:rsidRPr="00FA3E68">
        <w:rPr>
          <w:i/>
        </w:rPr>
        <w:t xml:space="preserve">- Как выглядел? </w:t>
      </w:r>
      <w:r w:rsidRPr="00FA3E68">
        <w:rPr>
          <w:i/>
        </w:rPr>
        <w:tab/>
      </w:r>
      <w:r w:rsidRPr="00FA3E68">
        <w:rPr>
          <w:i/>
        </w:rPr>
        <w:tab/>
      </w:r>
      <w:r w:rsidRPr="00FA3E68">
        <w:rPr>
          <w:i/>
        </w:rPr>
        <w:tab/>
      </w:r>
      <w:r w:rsidRPr="00FA3E68">
        <w:rPr>
          <w:i/>
        </w:rPr>
        <w:tab/>
      </w:r>
      <w:r w:rsidRPr="00FA3E68">
        <w:rPr>
          <w:i/>
        </w:rPr>
        <w:tab/>
        <w:t xml:space="preserve">-Где все происходило?  </w:t>
      </w:r>
    </w:p>
    <w:p w:rsidR="00A3532C" w:rsidRPr="00FA3E68" w:rsidRDefault="00A3532C" w:rsidP="00297E95">
      <w:pPr>
        <w:ind w:left="1418"/>
        <w:rPr>
          <w:i/>
        </w:rPr>
      </w:pPr>
      <w:r w:rsidRPr="00FA3E68">
        <w:rPr>
          <w:i/>
        </w:rPr>
        <w:t xml:space="preserve">- Куда пошел? </w:t>
      </w:r>
      <w:r w:rsidRPr="00FA3E68">
        <w:rPr>
          <w:i/>
        </w:rPr>
        <w:tab/>
      </w:r>
      <w:r w:rsidRPr="00FA3E68">
        <w:rPr>
          <w:i/>
        </w:rPr>
        <w:tab/>
      </w:r>
      <w:r w:rsidRPr="00FA3E68">
        <w:rPr>
          <w:i/>
        </w:rPr>
        <w:tab/>
      </w:r>
      <w:r w:rsidRPr="00FA3E68">
        <w:rPr>
          <w:i/>
        </w:rPr>
        <w:tab/>
      </w:r>
      <w:r w:rsidRPr="00FA3E68">
        <w:rPr>
          <w:i/>
        </w:rPr>
        <w:tab/>
        <w:t xml:space="preserve">-Кто главные герои? </w:t>
      </w:r>
    </w:p>
    <w:p w:rsidR="00A3532C" w:rsidRPr="00FA3E68" w:rsidRDefault="00A3532C" w:rsidP="00297E95">
      <w:pPr>
        <w:ind w:left="1418"/>
        <w:rPr>
          <w:i/>
        </w:rPr>
      </w:pPr>
      <w:r w:rsidRPr="00FA3E68">
        <w:rPr>
          <w:i/>
        </w:rPr>
        <w:t xml:space="preserve">- Кого встретил? </w:t>
      </w:r>
      <w:r w:rsidRPr="00FA3E68">
        <w:rPr>
          <w:i/>
        </w:rPr>
        <w:tab/>
      </w:r>
      <w:r w:rsidRPr="00FA3E68">
        <w:rPr>
          <w:i/>
        </w:rPr>
        <w:tab/>
      </w:r>
      <w:r w:rsidRPr="00FA3E68">
        <w:rPr>
          <w:i/>
        </w:rPr>
        <w:tab/>
      </w:r>
      <w:r w:rsidRPr="00FA3E68">
        <w:rPr>
          <w:i/>
        </w:rPr>
        <w:tab/>
        <w:t xml:space="preserve">-Что с ними случилось? </w:t>
      </w:r>
    </w:p>
    <w:p w:rsidR="00A3532C" w:rsidRPr="00FA3E68" w:rsidRDefault="00A3532C" w:rsidP="00297E95">
      <w:pPr>
        <w:ind w:left="1418"/>
        <w:rPr>
          <w:i/>
        </w:rPr>
      </w:pPr>
      <w:r w:rsidRPr="00FA3E68">
        <w:rPr>
          <w:i/>
        </w:rPr>
        <w:t xml:space="preserve">- Что ему сказали? </w:t>
      </w:r>
      <w:r w:rsidRPr="00FA3E68">
        <w:rPr>
          <w:i/>
        </w:rPr>
        <w:tab/>
      </w:r>
      <w:r w:rsidRPr="00FA3E68">
        <w:rPr>
          <w:i/>
        </w:rPr>
        <w:tab/>
      </w:r>
      <w:r w:rsidRPr="00FA3E68">
        <w:rPr>
          <w:i/>
        </w:rPr>
        <w:tab/>
      </w:r>
      <w:r w:rsidRPr="00FA3E68">
        <w:rPr>
          <w:i/>
        </w:rPr>
        <w:tab/>
        <w:t xml:space="preserve">-Как они поступили? </w:t>
      </w:r>
    </w:p>
    <w:p w:rsidR="00A3532C" w:rsidRPr="00FA3E68" w:rsidRDefault="00A3532C" w:rsidP="00297E95">
      <w:pPr>
        <w:ind w:left="1418"/>
        <w:rPr>
          <w:i/>
        </w:rPr>
      </w:pPr>
      <w:r w:rsidRPr="00FA3E68">
        <w:rPr>
          <w:i/>
        </w:rPr>
        <w:t xml:space="preserve">- Что он ответил? </w:t>
      </w:r>
    </w:p>
    <w:p w:rsidR="00A3532C" w:rsidRPr="00FA3E68" w:rsidRDefault="00A3532C" w:rsidP="00297E95">
      <w:pPr>
        <w:ind w:left="1418"/>
        <w:rPr>
          <w:i/>
        </w:rPr>
      </w:pPr>
      <w:r w:rsidRPr="00FA3E68">
        <w:rPr>
          <w:i/>
        </w:rPr>
        <w:t xml:space="preserve">- Что ему сделали? </w:t>
      </w:r>
    </w:p>
    <w:p w:rsidR="00A3532C" w:rsidRPr="00FA3E68" w:rsidRDefault="00A3532C" w:rsidP="00297E95">
      <w:pPr>
        <w:ind w:left="1418"/>
        <w:rPr>
          <w:i/>
        </w:rPr>
      </w:pPr>
      <w:r w:rsidRPr="00FA3E68">
        <w:rPr>
          <w:i/>
        </w:rPr>
        <w:t xml:space="preserve">- Какова была его реакция? </w:t>
      </w:r>
    </w:p>
    <w:p w:rsidR="00A3532C" w:rsidRPr="00FA3E68" w:rsidRDefault="00A3532C" w:rsidP="00297E95">
      <w:pPr>
        <w:ind w:left="1418"/>
        <w:rPr>
          <w:i/>
        </w:rPr>
      </w:pPr>
      <w:r w:rsidRPr="00FA3E68">
        <w:rPr>
          <w:i/>
        </w:rPr>
        <w:t xml:space="preserve">- Чем вся эта история закончилась? </w:t>
      </w:r>
    </w:p>
    <w:p w:rsidR="00A3532C" w:rsidRPr="00FA3E68" w:rsidRDefault="00A3532C" w:rsidP="00297E95">
      <w:pPr>
        <w:ind w:left="1418"/>
        <w:rPr>
          <w:i/>
        </w:rPr>
      </w:pPr>
      <w:r w:rsidRPr="00FA3E68">
        <w:rPr>
          <w:i/>
        </w:rPr>
        <w:t xml:space="preserve">- Вывод и мораль. </w:t>
      </w:r>
    </w:p>
    <w:p w:rsidR="00A3532C" w:rsidRPr="00FA3E68" w:rsidRDefault="00A3532C" w:rsidP="00297E95">
      <w:pPr>
        <w:rPr>
          <w:i/>
          <w:u w:val="single"/>
        </w:rPr>
      </w:pPr>
      <w:r w:rsidRPr="00FA3E68">
        <w:rPr>
          <w:b/>
          <w:i/>
          <w:u w:val="single"/>
        </w:rPr>
        <w:t>Сочинение сказки по простым стишкам.</w:t>
      </w:r>
    </w:p>
    <w:p w:rsidR="00A3532C" w:rsidRPr="00FA3E68" w:rsidRDefault="00A3532C" w:rsidP="00297E95">
      <w:pPr>
        <w:ind w:firstLine="360"/>
        <w:jc w:val="both"/>
      </w:pPr>
      <w:r w:rsidRPr="00FA3E68">
        <w:t xml:space="preserve">Существует множество коротких стишков, где как бы просится продолжение. </w:t>
      </w:r>
    </w:p>
    <w:p w:rsidR="00A3532C" w:rsidRPr="00FA3E68" w:rsidRDefault="00A3532C" w:rsidP="00297E95">
      <w:pPr>
        <w:ind w:left="-142"/>
        <w:jc w:val="both"/>
      </w:pPr>
      <w:r w:rsidRPr="00FA3E68">
        <w:t>Так почему же не сделать его сказочным?</w:t>
      </w:r>
    </w:p>
    <w:p w:rsidR="00A3532C" w:rsidRPr="00FA3E68" w:rsidRDefault="00A3532C" w:rsidP="00297E95">
      <w:pPr>
        <w:numPr>
          <w:ilvl w:val="0"/>
          <w:numId w:val="23"/>
        </w:numPr>
        <w:suppressAutoHyphens w:val="0"/>
        <w:spacing w:line="240" w:lineRule="auto"/>
        <w:jc w:val="both"/>
      </w:pPr>
      <w:r w:rsidRPr="00FA3E68">
        <w:t xml:space="preserve">Зайку бросила хозяйка, </w:t>
      </w:r>
    </w:p>
    <w:p w:rsidR="00A3532C" w:rsidRPr="00FA3E68" w:rsidRDefault="00A3532C" w:rsidP="00297E95">
      <w:pPr>
        <w:ind w:firstLine="708"/>
        <w:jc w:val="both"/>
      </w:pPr>
      <w:r w:rsidRPr="00FA3E68">
        <w:t xml:space="preserve">Под дождем остался зайка, </w:t>
      </w:r>
    </w:p>
    <w:p w:rsidR="00A3532C" w:rsidRPr="00FA3E68" w:rsidRDefault="00A3532C" w:rsidP="00297E95">
      <w:pPr>
        <w:ind w:firstLine="708"/>
        <w:jc w:val="both"/>
      </w:pPr>
      <w:r w:rsidRPr="00FA3E68">
        <w:t xml:space="preserve">Со скамейки слезть не смог – </w:t>
      </w:r>
    </w:p>
    <w:p w:rsidR="00A3532C" w:rsidRPr="00FA3E68" w:rsidRDefault="00A3532C" w:rsidP="00297E95">
      <w:pPr>
        <w:ind w:firstLine="708"/>
        <w:jc w:val="both"/>
      </w:pPr>
      <w:r w:rsidRPr="00FA3E68">
        <w:t xml:space="preserve">Весь до ниточки промок. </w:t>
      </w:r>
    </w:p>
    <w:p w:rsidR="00A3532C" w:rsidRPr="00FA3E68" w:rsidRDefault="00A3532C" w:rsidP="00297E95">
      <w:pPr>
        <w:numPr>
          <w:ilvl w:val="0"/>
          <w:numId w:val="24"/>
        </w:numPr>
        <w:suppressAutoHyphens w:val="0"/>
        <w:spacing w:line="240" w:lineRule="auto"/>
        <w:jc w:val="both"/>
        <w:rPr>
          <w:i/>
        </w:rPr>
      </w:pPr>
      <w:r w:rsidRPr="00FA3E68">
        <w:rPr>
          <w:i/>
        </w:rPr>
        <w:t>Проснулась хозяюшка ночью…</w:t>
      </w:r>
    </w:p>
    <w:p w:rsidR="00A3532C" w:rsidRPr="00FA3E68" w:rsidRDefault="00A3532C" w:rsidP="00297E95">
      <w:pPr>
        <w:numPr>
          <w:ilvl w:val="0"/>
          <w:numId w:val="24"/>
        </w:numPr>
        <w:suppressAutoHyphens w:val="0"/>
        <w:spacing w:line="240" w:lineRule="auto"/>
        <w:jc w:val="both"/>
        <w:rPr>
          <w:i/>
        </w:rPr>
      </w:pPr>
      <w:r w:rsidRPr="00FA3E68">
        <w:rPr>
          <w:i/>
        </w:rPr>
        <w:t>Бежала собачка мимо…</w:t>
      </w:r>
    </w:p>
    <w:p w:rsidR="00A3532C" w:rsidRPr="00FA3E68" w:rsidRDefault="00A3532C" w:rsidP="00297E95">
      <w:pPr>
        <w:numPr>
          <w:ilvl w:val="0"/>
          <w:numId w:val="24"/>
        </w:numPr>
        <w:suppressAutoHyphens w:val="0"/>
        <w:spacing w:line="240" w:lineRule="auto"/>
        <w:jc w:val="both"/>
        <w:rPr>
          <w:i/>
        </w:rPr>
      </w:pPr>
      <w:r w:rsidRPr="00FA3E68">
        <w:rPr>
          <w:i/>
        </w:rPr>
        <w:t>Один прохожий вдруг увидел на скамейке комочек…</w:t>
      </w:r>
    </w:p>
    <w:p w:rsidR="00A3532C" w:rsidRPr="00FA3E68" w:rsidRDefault="00A3532C" w:rsidP="00297E95">
      <w:pPr>
        <w:jc w:val="both"/>
      </w:pPr>
    </w:p>
    <w:p w:rsidR="00A3532C" w:rsidRPr="00FA3E68" w:rsidRDefault="00A3532C" w:rsidP="00297E95">
      <w:pPr>
        <w:numPr>
          <w:ilvl w:val="0"/>
          <w:numId w:val="23"/>
        </w:numPr>
        <w:suppressAutoHyphens w:val="0"/>
        <w:spacing w:line="240" w:lineRule="auto"/>
        <w:jc w:val="both"/>
      </w:pPr>
      <w:r w:rsidRPr="00FA3E68">
        <w:t xml:space="preserve">Наша Таня громко плачет, </w:t>
      </w:r>
    </w:p>
    <w:p w:rsidR="00A3532C" w:rsidRPr="00FA3E68" w:rsidRDefault="00A3532C" w:rsidP="00297E95">
      <w:pPr>
        <w:ind w:firstLine="708"/>
        <w:jc w:val="both"/>
      </w:pPr>
      <w:r w:rsidRPr="00FA3E68">
        <w:t xml:space="preserve">Уронила в речку мячик, </w:t>
      </w:r>
    </w:p>
    <w:p w:rsidR="00A3532C" w:rsidRPr="00FA3E68" w:rsidRDefault="00A3532C" w:rsidP="00297E95">
      <w:pPr>
        <w:ind w:firstLine="708"/>
        <w:jc w:val="both"/>
      </w:pPr>
      <w:r w:rsidRPr="00FA3E68">
        <w:t xml:space="preserve">Тише, Танечка, не плачь: </w:t>
      </w:r>
    </w:p>
    <w:p w:rsidR="00A3532C" w:rsidRPr="00FA3E68" w:rsidRDefault="00A3532C" w:rsidP="00297E95">
      <w:pPr>
        <w:ind w:firstLine="708"/>
        <w:jc w:val="both"/>
      </w:pPr>
      <w:r w:rsidRPr="00FA3E68">
        <w:lastRenderedPageBreak/>
        <w:t xml:space="preserve">Не утонет в речке мяч. </w:t>
      </w:r>
    </w:p>
    <w:p w:rsidR="00A3532C" w:rsidRPr="00FA3E68" w:rsidRDefault="00A3532C" w:rsidP="00297E95">
      <w:pPr>
        <w:numPr>
          <w:ilvl w:val="0"/>
          <w:numId w:val="25"/>
        </w:numPr>
        <w:suppressAutoHyphens w:val="0"/>
        <w:spacing w:line="240" w:lineRule="auto"/>
        <w:jc w:val="both"/>
        <w:rPr>
          <w:i/>
        </w:rPr>
      </w:pPr>
      <w:r w:rsidRPr="00FA3E68">
        <w:rPr>
          <w:i/>
        </w:rPr>
        <w:t>Таня не зря плакала, так как мяч был не резиновый, а волшебный…</w:t>
      </w:r>
    </w:p>
    <w:p w:rsidR="00A3532C" w:rsidRPr="00FA3E68" w:rsidRDefault="00A3532C" w:rsidP="00297E95">
      <w:pPr>
        <w:jc w:val="both"/>
      </w:pPr>
    </w:p>
    <w:p w:rsidR="00A3532C" w:rsidRPr="00FA3E68" w:rsidRDefault="00A3532C" w:rsidP="00297E95">
      <w:pPr>
        <w:numPr>
          <w:ilvl w:val="0"/>
          <w:numId w:val="23"/>
        </w:numPr>
        <w:suppressAutoHyphens w:val="0"/>
        <w:spacing w:line="240" w:lineRule="auto"/>
        <w:jc w:val="both"/>
      </w:pPr>
      <w:r w:rsidRPr="00FA3E68">
        <w:t xml:space="preserve">В лесу родилась елочка … </w:t>
      </w:r>
    </w:p>
    <w:p w:rsidR="00A3532C" w:rsidRPr="00FA3E68" w:rsidRDefault="00A3532C" w:rsidP="00297E95">
      <w:pPr>
        <w:numPr>
          <w:ilvl w:val="0"/>
          <w:numId w:val="25"/>
        </w:numPr>
        <w:suppressAutoHyphens w:val="0"/>
        <w:spacing w:line="240" w:lineRule="auto"/>
        <w:jc w:val="both"/>
        <w:rPr>
          <w:i/>
        </w:rPr>
      </w:pPr>
      <w:r w:rsidRPr="00FA3E68">
        <w:rPr>
          <w:i/>
        </w:rPr>
        <w:t xml:space="preserve">Пришла весна-красавица, </w:t>
      </w:r>
    </w:p>
    <w:p w:rsidR="00A3532C" w:rsidRPr="00FA3E68" w:rsidRDefault="00A3532C" w:rsidP="00297E95">
      <w:pPr>
        <w:ind w:left="720"/>
        <w:jc w:val="both"/>
        <w:rPr>
          <w:i/>
        </w:rPr>
      </w:pPr>
      <w:r w:rsidRPr="00FA3E68">
        <w:rPr>
          <w:i/>
        </w:rPr>
        <w:t xml:space="preserve">Растаял снег вокруг, </w:t>
      </w:r>
    </w:p>
    <w:p w:rsidR="00A3532C" w:rsidRPr="00FA3E68" w:rsidRDefault="00A3532C" w:rsidP="00297E95">
      <w:pPr>
        <w:ind w:left="720"/>
        <w:jc w:val="both"/>
        <w:rPr>
          <w:i/>
        </w:rPr>
      </w:pPr>
      <w:r w:rsidRPr="00FA3E68">
        <w:rPr>
          <w:i/>
        </w:rPr>
        <w:t xml:space="preserve">И на зеленой елочке </w:t>
      </w:r>
    </w:p>
    <w:p w:rsidR="00A3532C" w:rsidRPr="00FA3E68" w:rsidRDefault="00A3532C" w:rsidP="00297E95">
      <w:pPr>
        <w:ind w:left="720"/>
        <w:jc w:val="both"/>
        <w:rPr>
          <w:i/>
        </w:rPr>
      </w:pPr>
      <w:r w:rsidRPr="00FA3E68">
        <w:rPr>
          <w:i/>
        </w:rPr>
        <w:t xml:space="preserve">Арбузик вырос вдруг. </w:t>
      </w:r>
    </w:p>
    <w:p w:rsidR="00A3532C" w:rsidRPr="00FA3E68" w:rsidRDefault="00A3532C" w:rsidP="00297E95">
      <w:pPr>
        <w:jc w:val="both"/>
        <w:rPr>
          <w:b/>
          <w:i/>
          <w:u w:val="single"/>
        </w:rPr>
      </w:pPr>
      <w:r w:rsidRPr="00FA3E68">
        <w:rPr>
          <w:b/>
          <w:i/>
          <w:u w:val="single"/>
        </w:rPr>
        <w:t>Сочинение сказки по загадке.</w:t>
      </w:r>
    </w:p>
    <w:p w:rsidR="00A3532C" w:rsidRPr="00FA3E68" w:rsidRDefault="00A3532C" w:rsidP="00297E95">
      <w:pPr>
        <w:jc w:val="both"/>
      </w:pPr>
      <w:r w:rsidRPr="00FA3E68">
        <w:tab/>
        <w:t>Примерные варианты сочинений сказки по загадке.</w:t>
      </w:r>
    </w:p>
    <w:p w:rsidR="00A3532C" w:rsidRPr="00FA3E68" w:rsidRDefault="00A3532C" w:rsidP="00297E95">
      <w:pPr>
        <w:numPr>
          <w:ilvl w:val="0"/>
          <w:numId w:val="27"/>
        </w:numPr>
        <w:suppressAutoHyphens w:val="0"/>
        <w:spacing w:line="240" w:lineRule="auto"/>
        <w:jc w:val="both"/>
      </w:pPr>
      <w:r w:rsidRPr="00FA3E68">
        <w:t xml:space="preserve">Чем вата ниже, тем дождик ближе. (Тучи или облака) </w:t>
      </w:r>
    </w:p>
    <w:p w:rsidR="00A3532C" w:rsidRPr="00FA3E68" w:rsidRDefault="00A3532C" w:rsidP="00297E95">
      <w:pPr>
        <w:ind w:firstLine="708"/>
        <w:jc w:val="both"/>
      </w:pPr>
      <w:r w:rsidRPr="00FA3E68">
        <w:t xml:space="preserve">Крылья распластала, солнышко застлала. (Туча) </w:t>
      </w:r>
    </w:p>
    <w:p w:rsidR="00A3532C" w:rsidRPr="00FA3E68" w:rsidRDefault="00A3532C" w:rsidP="00297E95">
      <w:pPr>
        <w:ind w:firstLine="708"/>
        <w:jc w:val="both"/>
      </w:pPr>
      <w:r w:rsidRPr="00FA3E68">
        <w:t xml:space="preserve">Ждали, звали, а показался -все прочь побежали. (Дождь) </w:t>
      </w:r>
    </w:p>
    <w:p w:rsidR="00A3532C" w:rsidRPr="00FA3E68" w:rsidRDefault="00A3532C" w:rsidP="00297E95">
      <w:pPr>
        <w:numPr>
          <w:ilvl w:val="0"/>
          <w:numId w:val="26"/>
        </w:numPr>
        <w:suppressAutoHyphens w:val="0"/>
        <w:spacing w:line="240" w:lineRule="auto"/>
        <w:jc w:val="both"/>
        <w:rPr>
          <w:i/>
        </w:rPr>
      </w:pPr>
      <w:r w:rsidRPr="00FA3E68">
        <w:rPr>
          <w:i/>
        </w:rPr>
        <w:t>Вата спускалась все ниже и ниже, а дождя все не было. И вот…</w:t>
      </w:r>
    </w:p>
    <w:p w:rsidR="00A3532C" w:rsidRPr="00FA3E68" w:rsidRDefault="00A3532C" w:rsidP="00297E95">
      <w:pPr>
        <w:jc w:val="both"/>
      </w:pPr>
    </w:p>
    <w:p w:rsidR="00A3532C" w:rsidRPr="00FA3E68" w:rsidRDefault="00A3532C" w:rsidP="00297E95">
      <w:pPr>
        <w:numPr>
          <w:ilvl w:val="0"/>
          <w:numId w:val="27"/>
        </w:numPr>
        <w:suppressAutoHyphens w:val="0"/>
        <w:spacing w:line="240" w:lineRule="auto"/>
        <w:jc w:val="both"/>
      </w:pPr>
      <w:r w:rsidRPr="00FA3E68">
        <w:t>Висит без дела днем,</w:t>
      </w:r>
    </w:p>
    <w:p w:rsidR="00A3532C" w:rsidRPr="00FA3E68" w:rsidRDefault="00A3532C" w:rsidP="00297E95">
      <w:pPr>
        <w:ind w:left="720"/>
        <w:jc w:val="both"/>
      </w:pPr>
      <w:r w:rsidRPr="00FA3E68">
        <w:t xml:space="preserve">А ночью освещает дом. (Лампочка) </w:t>
      </w:r>
    </w:p>
    <w:p w:rsidR="00A3532C" w:rsidRPr="00FA3E68" w:rsidRDefault="00A3532C" w:rsidP="00297E95">
      <w:pPr>
        <w:numPr>
          <w:ilvl w:val="0"/>
          <w:numId w:val="26"/>
        </w:numPr>
        <w:suppressAutoHyphens w:val="0"/>
        <w:spacing w:line="240" w:lineRule="auto"/>
        <w:jc w:val="both"/>
        <w:rPr>
          <w:i/>
        </w:rPr>
      </w:pPr>
      <w:r w:rsidRPr="00FA3E68">
        <w:rPr>
          <w:i/>
        </w:rPr>
        <w:t xml:space="preserve">В одном доме появилась необычная лампочка: она зажигалась только для добрых людей… </w:t>
      </w:r>
    </w:p>
    <w:p w:rsidR="00A3532C" w:rsidRPr="00FA3E68" w:rsidRDefault="00A3532C" w:rsidP="00297E95">
      <w:pPr>
        <w:jc w:val="both"/>
      </w:pPr>
    </w:p>
    <w:p w:rsidR="00A3532C" w:rsidRPr="00FA3E68" w:rsidRDefault="00A3532C" w:rsidP="00297E95">
      <w:pPr>
        <w:numPr>
          <w:ilvl w:val="0"/>
          <w:numId w:val="27"/>
        </w:numPr>
        <w:suppressAutoHyphens w:val="0"/>
        <w:spacing w:line="240" w:lineRule="auto"/>
        <w:jc w:val="both"/>
      </w:pPr>
      <w:r w:rsidRPr="00FA3E68">
        <w:t xml:space="preserve">Если пуговку нажмешь </w:t>
      </w:r>
    </w:p>
    <w:p w:rsidR="00A3532C" w:rsidRPr="00FA3E68" w:rsidRDefault="00A3532C" w:rsidP="00297E95">
      <w:pPr>
        <w:ind w:firstLine="708"/>
        <w:jc w:val="both"/>
      </w:pPr>
      <w:r w:rsidRPr="00FA3E68">
        <w:t xml:space="preserve">И немного подождешь, </w:t>
      </w:r>
    </w:p>
    <w:p w:rsidR="00A3532C" w:rsidRPr="00FA3E68" w:rsidRDefault="00A3532C" w:rsidP="00297E95">
      <w:pPr>
        <w:ind w:firstLine="708"/>
        <w:jc w:val="both"/>
      </w:pPr>
      <w:r w:rsidRPr="00FA3E68">
        <w:t xml:space="preserve">Дверь приотворяется, </w:t>
      </w:r>
    </w:p>
    <w:p w:rsidR="00A3532C" w:rsidRPr="00FA3E68" w:rsidRDefault="00A3532C" w:rsidP="00297E95">
      <w:pPr>
        <w:ind w:firstLine="708"/>
        <w:jc w:val="both"/>
      </w:pPr>
      <w:r w:rsidRPr="00FA3E68">
        <w:t xml:space="preserve">Мама появляется. (Звонок) </w:t>
      </w:r>
    </w:p>
    <w:p w:rsidR="00A3532C" w:rsidRPr="00FA3E68" w:rsidRDefault="00A3532C" w:rsidP="00297E95">
      <w:pPr>
        <w:numPr>
          <w:ilvl w:val="0"/>
          <w:numId w:val="26"/>
        </w:numPr>
        <w:suppressAutoHyphens w:val="0"/>
        <w:spacing w:line="240" w:lineRule="auto"/>
        <w:jc w:val="both"/>
        <w:rPr>
          <w:i/>
        </w:rPr>
      </w:pPr>
      <w:r w:rsidRPr="00FA3E68">
        <w:rPr>
          <w:i/>
        </w:rPr>
        <w:t xml:space="preserve">Вместо мамы однажды появился жирафенок Гунька… </w:t>
      </w:r>
    </w:p>
    <w:p w:rsidR="00A3532C" w:rsidRPr="00FA3E68" w:rsidRDefault="00A3532C" w:rsidP="00297E95">
      <w:pPr>
        <w:rPr>
          <w:b/>
          <w:i/>
          <w:u w:val="single"/>
        </w:rPr>
      </w:pPr>
      <w:r w:rsidRPr="00FA3E68">
        <w:rPr>
          <w:b/>
          <w:i/>
          <w:u w:val="single"/>
        </w:rPr>
        <w:t>Составление сборника сказок.</w:t>
      </w:r>
    </w:p>
    <w:p w:rsidR="00A3532C" w:rsidRPr="00FA3E68" w:rsidRDefault="00A3532C" w:rsidP="00297E95">
      <w:pPr>
        <w:ind w:firstLine="708"/>
        <w:jc w:val="both"/>
      </w:pPr>
      <w:r w:rsidRPr="00FA3E68">
        <w:t>Ребята в группах (или индивидуально) составляют сказки. Если класс менее подготовлен, учитель может предложить опорные слова, заготовки начала сказок. Ученики оформляют рисунки к составленным сказкам, оформляют страницы сборника (указание фамилии автора, названия сказки, номер страницы).</w:t>
      </w:r>
    </w:p>
    <w:p w:rsidR="00A3532C" w:rsidRPr="00FA3E68" w:rsidRDefault="00A3532C" w:rsidP="00297E95">
      <w:pPr>
        <w:rPr>
          <w:rFonts w:eastAsia="MS Mincho"/>
          <w:bCs/>
          <w:i/>
          <w:u w:val="single"/>
        </w:rPr>
      </w:pPr>
    </w:p>
    <w:p w:rsidR="00A3532C" w:rsidRPr="00FA3E68" w:rsidRDefault="00A3532C" w:rsidP="00297E95">
      <w:pPr>
        <w:jc w:val="center"/>
        <w:rPr>
          <w:b/>
        </w:rPr>
      </w:pPr>
      <w:r w:rsidRPr="00FA3E68">
        <w:rPr>
          <w:b/>
        </w:rPr>
        <w:t>Раздел «Поэтическая тетрадь»</w:t>
      </w:r>
    </w:p>
    <w:p w:rsidR="00A3532C" w:rsidRPr="00FA3E68" w:rsidRDefault="00A3532C" w:rsidP="00297E95">
      <w:pPr>
        <w:rPr>
          <w:b/>
          <w:i/>
          <w:u w:val="single"/>
        </w:rPr>
      </w:pPr>
      <w:r w:rsidRPr="00FA3E68">
        <w:rPr>
          <w:b/>
          <w:i/>
          <w:u w:val="single"/>
        </w:rPr>
        <w:t>Законы рифмоплётства.</w:t>
      </w:r>
    </w:p>
    <w:p w:rsidR="00A3532C" w:rsidRPr="00FA3E68" w:rsidRDefault="00A3532C" w:rsidP="00297E95">
      <w:r w:rsidRPr="00FA3E68">
        <w:tab/>
        <w:t>Ребята играют в игру «Буриме». Ребята пробуют сочинить четверостишия.</w:t>
      </w:r>
    </w:p>
    <w:p w:rsidR="00A3532C" w:rsidRPr="00FA3E68" w:rsidRDefault="00A3532C" w:rsidP="00297E95">
      <w:pPr>
        <w:rPr>
          <w:b/>
          <w:i/>
          <w:u w:val="single"/>
        </w:rPr>
      </w:pPr>
      <w:r w:rsidRPr="00FA3E68">
        <w:rPr>
          <w:b/>
          <w:i/>
          <w:u w:val="single"/>
        </w:rPr>
        <w:t>Допиши стишок по его началу.</w:t>
      </w:r>
    </w:p>
    <w:p w:rsidR="00A3532C" w:rsidRPr="00FA3E68" w:rsidRDefault="00A3532C" w:rsidP="00297E95">
      <w:pPr>
        <w:jc w:val="both"/>
      </w:pPr>
      <w:r w:rsidRPr="00FA3E68">
        <w:tab/>
        <w:t>Даны несколько строк стихотворения, придумываем окончание и определяем самый удачный вариант.</w:t>
      </w:r>
    </w:p>
    <w:p w:rsidR="00A3532C" w:rsidRPr="00FA3E68" w:rsidRDefault="00A3532C" w:rsidP="00297E95">
      <w:pPr>
        <w:rPr>
          <w:b/>
          <w:i/>
          <w:u w:val="single"/>
        </w:rPr>
      </w:pPr>
      <w:r w:rsidRPr="00FA3E68">
        <w:rPr>
          <w:b/>
          <w:i/>
          <w:u w:val="single"/>
        </w:rPr>
        <w:t>Акростих.</w:t>
      </w:r>
    </w:p>
    <w:p w:rsidR="00A3532C" w:rsidRPr="00FA3E68" w:rsidRDefault="00A3532C" w:rsidP="00297E95">
      <w:pPr>
        <w:ind w:firstLine="708"/>
        <w:rPr>
          <w:color w:val="000000"/>
          <w:shd w:val="clear" w:color="auto" w:fill="FFFFFF"/>
        </w:rPr>
      </w:pPr>
      <w:r w:rsidRPr="00FA3E68">
        <w:rPr>
          <w:color w:val="000000"/>
          <w:shd w:val="clear" w:color="auto" w:fill="FFFFFF"/>
        </w:rPr>
        <w:t>Ребята узнают, что акростих - это стихотворная загадка, отгадку на которую составляют начальные буквы каждой строки.</w:t>
      </w:r>
    </w:p>
    <w:p w:rsidR="00A3532C" w:rsidRPr="00FA3E68" w:rsidRDefault="00A3532C" w:rsidP="00297E95">
      <w:pPr>
        <w:rPr>
          <w:b/>
          <w:i/>
          <w:u w:val="single"/>
        </w:rPr>
      </w:pPr>
      <w:r w:rsidRPr="00FA3E68">
        <w:rPr>
          <w:b/>
          <w:i/>
          <w:u w:val="single"/>
        </w:rPr>
        <w:t>Выпуск сборника акростихов. Оформляем страницу книги.</w:t>
      </w:r>
    </w:p>
    <w:p w:rsidR="00A3532C" w:rsidRPr="00FA3E68" w:rsidRDefault="00A3532C" w:rsidP="00297E95">
      <w:pPr>
        <w:jc w:val="both"/>
      </w:pPr>
      <w:r w:rsidRPr="00FA3E68">
        <w:tab/>
        <w:t>Ребята в группах (или индивидуально) пишут акростихи. Ученики оформляют рисунки к составленным акростихам. Учитель обращает внимание детей на соответствие рисунка теме акростиха, на требования к оформлению: аккуратность, наличие полей, расположение рисунка.</w:t>
      </w:r>
    </w:p>
    <w:p w:rsidR="00A3532C" w:rsidRPr="00FA3E68" w:rsidRDefault="00A3532C" w:rsidP="00297E95">
      <w:pPr>
        <w:rPr>
          <w:b/>
          <w:i/>
          <w:u w:val="single"/>
        </w:rPr>
      </w:pPr>
      <w:r w:rsidRPr="00FA3E68">
        <w:rPr>
          <w:b/>
          <w:i/>
          <w:u w:val="single"/>
        </w:rPr>
        <w:t>Презентация сборника акростихов.</w:t>
      </w:r>
    </w:p>
    <w:p w:rsidR="00A3532C" w:rsidRPr="00FA3E68" w:rsidRDefault="00A3532C" w:rsidP="00297E95">
      <w:pPr>
        <w:ind w:firstLine="708"/>
        <w:jc w:val="both"/>
        <w:rPr>
          <w:i/>
          <w:u w:val="single"/>
        </w:rPr>
      </w:pPr>
      <w:r w:rsidRPr="00FA3E68">
        <w:t>Обучающиеся читают акростихи собственного сочинения, обмениваются впечатлениями.</w:t>
      </w:r>
    </w:p>
    <w:p w:rsidR="00A3532C" w:rsidRPr="00FA3E68" w:rsidRDefault="00A3532C" w:rsidP="00297E95">
      <w:r w:rsidRPr="00FA3E68">
        <w:rPr>
          <w:b/>
          <w:i/>
          <w:u w:val="single"/>
        </w:rPr>
        <w:t>Синквейн.</w:t>
      </w:r>
    </w:p>
    <w:p w:rsidR="00A3532C" w:rsidRPr="00FA3E68" w:rsidRDefault="00A3532C" w:rsidP="00297E95">
      <w:pPr>
        <w:ind w:firstLine="360"/>
      </w:pPr>
      <w:r w:rsidRPr="00FA3E68">
        <w:tab/>
        <w:t xml:space="preserve">Ребята узнают, что синквейн -это стихотворение, написанное по определенным правилам. Знакомство с синквейном проводится по следующей процедуре: </w:t>
      </w:r>
    </w:p>
    <w:p w:rsidR="00A3532C" w:rsidRPr="00FA3E68" w:rsidRDefault="00A3532C" w:rsidP="00297E95">
      <w:r w:rsidRPr="00FA3E68">
        <w:t xml:space="preserve">1. Объясняются правила написания синквейна. </w:t>
      </w:r>
    </w:p>
    <w:p w:rsidR="00A3532C" w:rsidRPr="00FA3E68" w:rsidRDefault="00A3532C" w:rsidP="00297E95">
      <w:r w:rsidRPr="00FA3E68">
        <w:t xml:space="preserve">2. В качестве примера приводятся несколько синквейнов. </w:t>
      </w:r>
    </w:p>
    <w:p w:rsidR="00A3532C" w:rsidRPr="00FA3E68" w:rsidRDefault="00A3532C" w:rsidP="00297E95">
      <w:r w:rsidRPr="00FA3E68">
        <w:t xml:space="preserve">3. Задается тема синквейна. </w:t>
      </w:r>
    </w:p>
    <w:p w:rsidR="00A3532C" w:rsidRPr="00FA3E68" w:rsidRDefault="00A3532C" w:rsidP="00297E95">
      <w:r w:rsidRPr="00FA3E68">
        <w:t xml:space="preserve">4. Фиксируется время на данный вид работы. </w:t>
      </w:r>
    </w:p>
    <w:p w:rsidR="00A3532C" w:rsidRPr="00FA3E68" w:rsidRDefault="00A3532C" w:rsidP="00297E95">
      <w:r w:rsidRPr="00FA3E68">
        <w:t xml:space="preserve">5. Заслушиваются варианты синквейнов по желанию учеников. </w:t>
      </w:r>
    </w:p>
    <w:p w:rsidR="00A3532C" w:rsidRPr="00FA3E68" w:rsidRDefault="00A3532C" w:rsidP="00297E95">
      <w:pPr>
        <w:pStyle w:val="a9"/>
        <w:rPr>
          <w:rFonts w:ascii="Times New Roman" w:hAnsi="Times New Roman"/>
          <w:b/>
          <w:i/>
          <w:sz w:val="24"/>
          <w:szCs w:val="24"/>
          <w:u w:val="single"/>
        </w:rPr>
      </w:pPr>
      <w:r w:rsidRPr="00FA3E68">
        <w:rPr>
          <w:rFonts w:ascii="Times New Roman" w:hAnsi="Times New Roman"/>
          <w:b/>
          <w:i/>
          <w:sz w:val="24"/>
          <w:szCs w:val="24"/>
          <w:u w:val="single"/>
        </w:rPr>
        <w:lastRenderedPageBreak/>
        <w:t xml:space="preserve">Правила написания синквейна: </w:t>
      </w:r>
    </w:p>
    <w:p w:rsidR="00A3532C" w:rsidRPr="00FA3E68" w:rsidRDefault="00A3532C" w:rsidP="00297E95">
      <w:pPr>
        <w:pStyle w:val="a9"/>
        <w:numPr>
          <w:ilvl w:val="0"/>
          <w:numId w:val="21"/>
        </w:numPr>
        <w:rPr>
          <w:rFonts w:ascii="Times New Roman" w:hAnsi="Times New Roman"/>
          <w:sz w:val="24"/>
          <w:szCs w:val="24"/>
        </w:rPr>
      </w:pPr>
      <w:r w:rsidRPr="00FA3E68">
        <w:rPr>
          <w:rFonts w:ascii="Times New Roman" w:hAnsi="Times New Roman"/>
          <w:sz w:val="24"/>
          <w:szCs w:val="24"/>
        </w:rPr>
        <w:t>Первая строка – тема стихотворения, выраженная ОДНИМ словом, обычно</w:t>
      </w:r>
    </w:p>
    <w:p w:rsidR="00A3532C" w:rsidRPr="00FA3E68" w:rsidRDefault="00A3532C" w:rsidP="00297E95">
      <w:pPr>
        <w:pStyle w:val="a9"/>
        <w:ind w:left="720"/>
        <w:rPr>
          <w:rFonts w:ascii="Times New Roman" w:hAnsi="Times New Roman"/>
          <w:sz w:val="24"/>
          <w:szCs w:val="24"/>
        </w:rPr>
      </w:pPr>
      <w:r w:rsidRPr="00FA3E68">
        <w:rPr>
          <w:rFonts w:ascii="Times New Roman" w:hAnsi="Times New Roman"/>
          <w:sz w:val="24"/>
          <w:szCs w:val="24"/>
        </w:rPr>
        <w:t xml:space="preserve">именем существительным; </w:t>
      </w:r>
    </w:p>
    <w:p w:rsidR="00A3532C" w:rsidRPr="00FA3E68" w:rsidRDefault="00A3532C" w:rsidP="00297E95">
      <w:pPr>
        <w:pStyle w:val="a9"/>
        <w:numPr>
          <w:ilvl w:val="0"/>
          <w:numId w:val="21"/>
        </w:numPr>
        <w:rPr>
          <w:rFonts w:ascii="Times New Roman" w:hAnsi="Times New Roman"/>
          <w:sz w:val="24"/>
          <w:szCs w:val="24"/>
        </w:rPr>
      </w:pPr>
      <w:r w:rsidRPr="00FA3E68">
        <w:rPr>
          <w:rFonts w:ascii="Times New Roman" w:hAnsi="Times New Roman"/>
          <w:sz w:val="24"/>
          <w:szCs w:val="24"/>
        </w:rPr>
        <w:t xml:space="preserve">Вторая строка – описание темы в ДВУХ словах, как правило, именами  </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 xml:space="preserve">          прилагательными; </w:t>
      </w:r>
    </w:p>
    <w:p w:rsidR="00A3532C" w:rsidRPr="00FA3E68" w:rsidRDefault="00A3532C" w:rsidP="00297E95">
      <w:pPr>
        <w:pStyle w:val="a9"/>
        <w:numPr>
          <w:ilvl w:val="0"/>
          <w:numId w:val="21"/>
        </w:numPr>
        <w:rPr>
          <w:rFonts w:ascii="Times New Roman" w:hAnsi="Times New Roman"/>
          <w:sz w:val="24"/>
          <w:szCs w:val="24"/>
        </w:rPr>
      </w:pPr>
      <w:r w:rsidRPr="00FA3E68">
        <w:rPr>
          <w:rFonts w:ascii="Times New Roman" w:hAnsi="Times New Roman"/>
          <w:sz w:val="24"/>
          <w:szCs w:val="24"/>
        </w:rPr>
        <w:t xml:space="preserve">Третья строка – описание действия в рамках этой темы ТРЕМЯ словами, </w:t>
      </w:r>
    </w:p>
    <w:p w:rsidR="00A3532C" w:rsidRPr="00FA3E68" w:rsidRDefault="00A3532C" w:rsidP="00297E95">
      <w:pPr>
        <w:pStyle w:val="a9"/>
        <w:ind w:left="720"/>
        <w:rPr>
          <w:rFonts w:ascii="Times New Roman" w:hAnsi="Times New Roman"/>
          <w:sz w:val="24"/>
          <w:szCs w:val="24"/>
        </w:rPr>
      </w:pPr>
      <w:r w:rsidRPr="00FA3E68">
        <w:rPr>
          <w:rFonts w:ascii="Times New Roman" w:hAnsi="Times New Roman"/>
          <w:sz w:val="24"/>
          <w:szCs w:val="24"/>
        </w:rPr>
        <w:t xml:space="preserve">обычно глаголами; </w:t>
      </w:r>
    </w:p>
    <w:p w:rsidR="00A3532C" w:rsidRPr="00FA3E68" w:rsidRDefault="00A3532C" w:rsidP="00297E95">
      <w:pPr>
        <w:pStyle w:val="a9"/>
        <w:numPr>
          <w:ilvl w:val="0"/>
          <w:numId w:val="21"/>
        </w:numPr>
        <w:rPr>
          <w:rFonts w:ascii="Times New Roman" w:hAnsi="Times New Roman"/>
          <w:sz w:val="24"/>
          <w:szCs w:val="24"/>
        </w:rPr>
      </w:pPr>
      <w:r w:rsidRPr="00FA3E68">
        <w:rPr>
          <w:rFonts w:ascii="Times New Roman" w:hAnsi="Times New Roman"/>
          <w:sz w:val="24"/>
          <w:szCs w:val="24"/>
        </w:rPr>
        <w:t xml:space="preserve">Четвертая строка – фраза из ЧЕТЫРЕХ слов, выражающая отношение автора </w:t>
      </w:r>
    </w:p>
    <w:p w:rsidR="00A3532C" w:rsidRPr="00FA3E68" w:rsidRDefault="00A3532C" w:rsidP="00297E95">
      <w:pPr>
        <w:pStyle w:val="a9"/>
        <w:ind w:left="720"/>
        <w:rPr>
          <w:rFonts w:ascii="Times New Roman" w:hAnsi="Times New Roman"/>
          <w:sz w:val="24"/>
          <w:szCs w:val="24"/>
        </w:rPr>
      </w:pPr>
      <w:r w:rsidRPr="00FA3E68">
        <w:rPr>
          <w:rFonts w:ascii="Times New Roman" w:hAnsi="Times New Roman"/>
          <w:sz w:val="24"/>
          <w:szCs w:val="24"/>
        </w:rPr>
        <w:t xml:space="preserve">к данной теме; </w:t>
      </w:r>
    </w:p>
    <w:p w:rsidR="00A3532C" w:rsidRPr="00FA3E68" w:rsidRDefault="00A3532C" w:rsidP="00297E95">
      <w:pPr>
        <w:pStyle w:val="a9"/>
        <w:numPr>
          <w:ilvl w:val="0"/>
          <w:numId w:val="21"/>
        </w:numPr>
        <w:rPr>
          <w:rFonts w:ascii="Times New Roman" w:hAnsi="Times New Roman"/>
          <w:sz w:val="24"/>
          <w:szCs w:val="24"/>
        </w:rPr>
      </w:pPr>
      <w:r w:rsidRPr="00FA3E68">
        <w:rPr>
          <w:rFonts w:ascii="Times New Roman" w:hAnsi="Times New Roman"/>
          <w:sz w:val="24"/>
          <w:szCs w:val="24"/>
        </w:rPr>
        <w:t xml:space="preserve">Пятая строка – ОДНО слово – синоним к первому, на эмоционально-образном уровне повторяющее суть темы. </w:t>
      </w:r>
    </w:p>
    <w:p w:rsidR="00A3532C" w:rsidRPr="00FA3E68" w:rsidRDefault="00A3532C" w:rsidP="00297E95">
      <w:pPr>
        <w:rPr>
          <w:b/>
          <w:i/>
          <w:u w:val="single"/>
        </w:rPr>
      </w:pPr>
      <w:r w:rsidRPr="00FA3E68">
        <w:rPr>
          <w:b/>
          <w:i/>
          <w:u w:val="single"/>
        </w:rPr>
        <w:t>Выпуск сборника синквейнов. Оформляем страницу книги.</w:t>
      </w:r>
    </w:p>
    <w:p w:rsidR="00A3532C" w:rsidRPr="00FA3E68" w:rsidRDefault="00A3532C" w:rsidP="00297E95">
      <w:pPr>
        <w:ind w:firstLine="708"/>
        <w:jc w:val="both"/>
      </w:pPr>
      <w:r w:rsidRPr="00FA3E68">
        <w:t>Ребята в группах (или индивидуально) составляют синквейны. Ученики оформляют рисунки к составленнымсинквейнам. Учитель обращает внимание детей на требования к оформлению: аккуратность, наличие полей, расположение рисунка.</w:t>
      </w:r>
    </w:p>
    <w:p w:rsidR="00A3532C" w:rsidRPr="00FA3E68" w:rsidRDefault="00A3532C" w:rsidP="00297E95">
      <w:pPr>
        <w:rPr>
          <w:b/>
          <w:i/>
          <w:u w:val="single"/>
        </w:rPr>
      </w:pPr>
      <w:r w:rsidRPr="00FA3E68">
        <w:rPr>
          <w:b/>
          <w:i/>
          <w:u w:val="single"/>
        </w:rPr>
        <w:t>Презентация сборника синквейнов.</w:t>
      </w:r>
    </w:p>
    <w:p w:rsidR="00A3532C" w:rsidRPr="00FA3E68" w:rsidRDefault="00A3532C" w:rsidP="00297E95">
      <w:pPr>
        <w:ind w:firstLine="708"/>
        <w:jc w:val="both"/>
      </w:pPr>
      <w:r w:rsidRPr="00FA3E68">
        <w:t>Обучающиеся читают синквейны собственного сочинения, обмениваются впечатлениями.</w:t>
      </w:r>
    </w:p>
    <w:p w:rsidR="00A3532C" w:rsidRPr="00FA3E68" w:rsidRDefault="00A3532C" w:rsidP="00297E95">
      <w:pPr>
        <w:ind w:firstLine="708"/>
        <w:jc w:val="both"/>
        <w:rPr>
          <w:i/>
          <w:u w:val="single"/>
        </w:rPr>
      </w:pPr>
    </w:p>
    <w:p w:rsidR="00A3532C" w:rsidRPr="00FA3E68" w:rsidRDefault="00A3532C" w:rsidP="00297E95">
      <w:pPr>
        <w:jc w:val="center"/>
        <w:rPr>
          <w:b/>
        </w:rPr>
      </w:pPr>
      <w:r w:rsidRPr="00FA3E68">
        <w:rPr>
          <w:b/>
        </w:rPr>
        <w:t>Раздел «Рассуждаю, размышляю, творю»</w:t>
      </w:r>
    </w:p>
    <w:p w:rsidR="00A3532C" w:rsidRPr="00FA3E68" w:rsidRDefault="00A3532C" w:rsidP="00297E95">
      <w:pPr>
        <w:rPr>
          <w:b/>
          <w:i/>
          <w:u w:val="single"/>
        </w:rPr>
      </w:pPr>
      <w:r w:rsidRPr="00FA3E68">
        <w:rPr>
          <w:b/>
          <w:i/>
          <w:u w:val="single"/>
        </w:rPr>
        <w:t>Грамматические сказки.</w:t>
      </w:r>
      <w:r>
        <w:rPr>
          <w:b/>
          <w:i/>
          <w:u w:val="single"/>
        </w:rPr>
        <w:t xml:space="preserve"> </w:t>
      </w:r>
      <w:r w:rsidRPr="00FA3E68">
        <w:rPr>
          <w:b/>
          <w:i/>
          <w:u w:val="single"/>
        </w:rPr>
        <w:t>Сочинение грамматической сказки на тему «Почему в русском языке 6 падежей».</w:t>
      </w:r>
    </w:p>
    <w:p w:rsidR="00A3532C" w:rsidRPr="00FA3E68" w:rsidRDefault="00A3532C" w:rsidP="00297E95">
      <w:pPr>
        <w:jc w:val="both"/>
        <w:rPr>
          <w:i/>
          <w:u w:val="single"/>
        </w:rPr>
      </w:pPr>
      <w:r w:rsidRPr="00FA3E68">
        <w:tab/>
        <w:t>Ребята знакомятся с особенностями грамматической сказки. Вместе с учителем сочиняют свою сказку по заданной теме. Присутствие сразу нескольких участников делает сочинение сказки более разнообразным, интересным, а её содержание полным и глубоким. В процессе совместной деятельности дети получают наглядное представление о том, что значит придумывать сказку поэтапно. Игра приучает ребёнка более чётко и продуманно составлять фразы, ведь его должен понять другой участник, чтобы придумать своё продолжение. Можно сначала предложить придумать героев сказки, рассказать какими они будут, описать их внешний вид, настроение. Потом сказка собирается из ответов детей на вопрос учителя: «С чего начинается сказка? Как будут развиваться события? (Что произойдёт дальше?) Какой момент будет самым острым? Какой – самым интересным, забавным? Чем закончится сказка? Свои «ответы- продолжения» участники высказывают по цепочке, друг за другом.</w:t>
      </w:r>
    </w:p>
    <w:p w:rsidR="00A3532C" w:rsidRPr="00FA3E68" w:rsidRDefault="00A3532C" w:rsidP="00297E95">
      <w:pPr>
        <w:rPr>
          <w:b/>
          <w:i/>
          <w:u w:val="single"/>
        </w:rPr>
      </w:pPr>
      <w:r w:rsidRPr="00FA3E68">
        <w:rPr>
          <w:b/>
          <w:i/>
          <w:u w:val="single"/>
        </w:rPr>
        <w:t>Грамматические сказки.</w:t>
      </w:r>
      <w:r>
        <w:rPr>
          <w:b/>
          <w:i/>
          <w:u w:val="single"/>
        </w:rPr>
        <w:t xml:space="preserve"> </w:t>
      </w:r>
      <w:r w:rsidRPr="00FA3E68">
        <w:rPr>
          <w:b/>
          <w:i/>
          <w:u w:val="single"/>
        </w:rPr>
        <w:t>Сочинение грамматической сказки на тему «Почему «не» с глаголами пишется отдельно».</w:t>
      </w:r>
    </w:p>
    <w:p w:rsidR="00A3532C" w:rsidRPr="00FA3E68" w:rsidRDefault="00A3532C" w:rsidP="00297E95">
      <w:pPr>
        <w:jc w:val="both"/>
        <w:rPr>
          <w:i/>
          <w:u w:val="single"/>
        </w:rPr>
      </w:pPr>
      <w:r w:rsidRPr="00FA3E68">
        <w:tab/>
        <w:t>Ребятам предлагается сочинить и рассказать сказку от первого лица в качестве сочинённого персонажа. Учитель может предложить свой вариант сказки или её примерный план: нужно продумать какого героя выбрать (доброго или злого, ленивого или трудолюбивого и т. д.), решить в какую ситуацию его поместить.</w:t>
      </w:r>
    </w:p>
    <w:p w:rsidR="00A3532C" w:rsidRPr="00FA3E68" w:rsidRDefault="00A3532C" w:rsidP="00297E95">
      <w:pPr>
        <w:jc w:val="both"/>
        <w:rPr>
          <w:b/>
          <w:i/>
          <w:u w:val="single"/>
        </w:rPr>
      </w:pPr>
      <w:r w:rsidRPr="00FA3E68">
        <w:rPr>
          <w:b/>
          <w:i/>
          <w:u w:val="single"/>
        </w:rPr>
        <w:t>Выпуск сборника сказок. Оформляем страницы книги.</w:t>
      </w:r>
    </w:p>
    <w:p w:rsidR="00A3532C" w:rsidRPr="00FA3E68" w:rsidRDefault="00A3532C" w:rsidP="00297E95">
      <w:pPr>
        <w:jc w:val="both"/>
      </w:pPr>
      <w:r w:rsidRPr="00FA3E68">
        <w:t xml:space="preserve">           Ученики оформляют рисунки к составленным сказкам. Учитель обращает внимание детей на требования к оформлению: аккуратность, наличие полей, расположение рисунка.</w:t>
      </w:r>
    </w:p>
    <w:p w:rsidR="00A3532C" w:rsidRPr="00FA3E68" w:rsidRDefault="00A3532C" w:rsidP="00297E95">
      <w:pPr>
        <w:rPr>
          <w:b/>
          <w:i/>
          <w:u w:val="single"/>
        </w:rPr>
      </w:pPr>
      <w:r w:rsidRPr="00FA3E68">
        <w:rPr>
          <w:b/>
          <w:i/>
          <w:u w:val="single"/>
        </w:rPr>
        <w:t>Математические сказки.</w:t>
      </w:r>
      <w:r>
        <w:rPr>
          <w:b/>
          <w:i/>
          <w:u w:val="single"/>
        </w:rPr>
        <w:t xml:space="preserve"> </w:t>
      </w:r>
      <w:r w:rsidRPr="00FA3E68">
        <w:rPr>
          <w:b/>
          <w:i/>
          <w:u w:val="single"/>
        </w:rPr>
        <w:t>Сочинение математической сказки на тему «Почему цифр 10, а чисел так много?»</w:t>
      </w:r>
    </w:p>
    <w:p w:rsidR="00A3532C" w:rsidRPr="00FA3E68" w:rsidRDefault="00A3532C" w:rsidP="00297E95">
      <w:pPr>
        <w:pStyle w:val="21"/>
        <w:tabs>
          <w:tab w:val="left" w:pos="5220"/>
        </w:tabs>
        <w:spacing w:line="240" w:lineRule="auto"/>
        <w:rPr>
          <w:b/>
          <w:color w:val="000000"/>
          <w:sz w:val="24"/>
        </w:rPr>
      </w:pPr>
      <w:r w:rsidRPr="00FA3E68">
        <w:rPr>
          <w:sz w:val="24"/>
        </w:rPr>
        <w:t>Ребята знакомятся с особенностями математической сказки. Вместе с учителем сочиняют свою сказку по заданной теме.</w:t>
      </w:r>
    </w:p>
    <w:p w:rsidR="00A3532C" w:rsidRPr="00FA3E68" w:rsidRDefault="00A3532C" w:rsidP="00297E95">
      <w:pPr>
        <w:rPr>
          <w:b/>
          <w:i/>
          <w:u w:val="single"/>
        </w:rPr>
      </w:pPr>
      <w:r w:rsidRPr="00FA3E68">
        <w:rPr>
          <w:b/>
          <w:i/>
          <w:u w:val="single"/>
        </w:rPr>
        <w:t>Математические сказки.</w:t>
      </w:r>
      <w:r>
        <w:rPr>
          <w:b/>
          <w:i/>
          <w:u w:val="single"/>
        </w:rPr>
        <w:t xml:space="preserve"> </w:t>
      </w:r>
      <w:r w:rsidRPr="00FA3E68">
        <w:rPr>
          <w:b/>
          <w:i/>
          <w:u w:val="single"/>
        </w:rPr>
        <w:t>Сочинение математической сказки на тему «Почему у круга нет углов?».</w:t>
      </w:r>
    </w:p>
    <w:p w:rsidR="00A3532C" w:rsidRPr="00FA3E68" w:rsidRDefault="00A3532C" w:rsidP="00297E95">
      <w:pPr>
        <w:rPr>
          <w:b/>
          <w:i/>
          <w:u w:val="single"/>
        </w:rPr>
      </w:pPr>
      <w:r w:rsidRPr="00FA3E68">
        <w:t xml:space="preserve">            Ребятам предлагается сочинить и рассказать сказку от первого лица в качестве сочинённого персонажа.</w:t>
      </w:r>
    </w:p>
    <w:p w:rsidR="00A3532C" w:rsidRPr="00FA3E68" w:rsidRDefault="00A3532C" w:rsidP="00297E95">
      <w:pPr>
        <w:jc w:val="both"/>
        <w:rPr>
          <w:b/>
          <w:i/>
          <w:u w:val="single"/>
        </w:rPr>
      </w:pPr>
      <w:r w:rsidRPr="00FA3E68">
        <w:rPr>
          <w:b/>
          <w:i/>
          <w:u w:val="single"/>
        </w:rPr>
        <w:t>Выпуск сборника сказок. Оформляем страницы книги.</w:t>
      </w:r>
    </w:p>
    <w:p w:rsidR="00A3532C" w:rsidRPr="00FA3E68" w:rsidRDefault="00A3532C" w:rsidP="00297E95">
      <w:pPr>
        <w:jc w:val="both"/>
      </w:pPr>
      <w:r w:rsidRPr="00FA3E68">
        <w:t xml:space="preserve">            Ученики оформляют рисунки к составленным сказкам. Учитель обращает внимание детей на требования к оформлению: аккуратность, наличие полей, расположение рисунка.</w:t>
      </w:r>
    </w:p>
    <w:p w:rsidR="00A3532C" w:rsidRPr="00FA3E68" w:rsidRDefault="00A3532C" w:rsidP="00297E95">
      <w:pPr>
        <w:rPr>
          <w:b/>
          <w:i/>
          <w:u w:val="single"/>
        </w:rPr>
      </w:pPr>
      <w:r w:rsidRPr="00FA3E68">
        <w:rPr>
          <w:b/>
          <w:i/>
          <w:u w:val="single"/>
        </w:rPr>
        <w:lastRenderedPageBreak/>
        <w:t>Природоведческие сказки.</w:t>
      </w:r>
      <w:r>
        <w:rPr>
          <w:b/>
          <w:i/>
          <w:u w:val="single"/>
        </w:rPr>
        <w:t xml:space="preserve"> </w:t>
      </w:r>
      <w:r w:rsidRPr="00FA3E68">
        <w:rPr>
          <w:b/>
          <w:i/>
          <w:u w:val="single"/>
        </w:rPr>
        <w:t>Сочинение природоведческой сказки на тему «Почему такие названия у растений?».</w:t>
      </w:r>
    </w:p>
    <w:p w:rsidR="00A3532C" w:rsidRPr="00FA3E68" w:rsidRDefault="00A3532C" w:rsidP="00297E95">
      <w:pPr>
        <w:jc w:val="both"/>
        <w:rPr>
          <w:i/>
          <w:u w:val="single"/>
        </w:rPr>
      </w:pPr>
      <w:r w:rsidRPr="00FA3E68">
        <w:tab/>
        <w:t>Ребята знакомятся с особенностями природоведческой сказки. Под руководством учителя в группах сочиняют сказки. При этом сначала актуализируются знания по теме сказки, а затем ребята приступают к творчеству по таблице «Сказки».</w:t>
      </w:r>
    </w:p>
    <w:p w:rsidR="00A3532C" w:rsidRPr="00FA3E68" w:rsidRDefault="00A3532C" w:rsidP="00297E95">
      <w:pPr>
        <w:rPr>
          <w:b/>
          <w:i/>
          <w:u w:val="single"/>
        </w:rPr>
      </w:pPr>
      <w:r w:rsidRPr="00FA3E68">
        <w:rPr>
          <w:b/>
          <w:i/>
          <w:u w:val="single"/>
        </w:rPr>
        <w:t>Природоведческие сказки.</w:t>
      </w:r>
      <w:r>
        <w:rPr>
          <w:b/>
          <w:i/>
          <w:u w:val="single"/>
        </w:rPr>
        <w:t xml:space="preserve"> </w:t>
      </w:r>
      <w:r w:rsidRPr="00FA3E68">
        <w:rPr>
          <w:b/>
          <w:i/>
          <w:u w:val="single"/>
        </w:rPr>
        <w:t>Сочинение природоведческой сказки на тему «Почему такие названия у животных?».</w:t>
      </w:r>
    </w:p>
    <w:p w:rsidR="00A3532C" w:rsidRPr="00FA3E68" w:rsidRDefault="00A3532C" w:rsidP="00297E95">
      <w:pPr>
        <w:jc w:val="both"/>
        <w:rPr>
          <w:i/>
          <w:u w:val="single"/>
        </w:rPr>
      </w:pPr>
      <w:r w:rsidRPr="00FA3E68">
        <w:tab/>
        <w:t>Под руководством учителя в группах сочиняют сказки. При этом сначала актуализируются знания по теме сказки, а затем ребята приступают к творчеству по таблице «Сказки».</w:t>
      </w:r>
    </w:p>
    <w:p w:rsidR="00A3532C" w:rsidRPr="00FA3E68" w:rsidRDefault="00A3532C" w:rsidP="00297E95">
      <w:pPr>
        <w:rPr>
          <w:b/>
          <w:i/>
          <w:u w:val="single"/>
        </w:rPr>
      </w:pPr>
      <w:r w:rsidRPr="00FA3E68">
        <w:rPr>
          <w:b/>
          <w:i/>
          <w:u w:val="single"/>
        </w:rPr>
        <w:t>Природоведческие сказки.</w:t>
      </w:r>
      <w:r>
        <w:rPr>
          <w:b/>
          <w:i/>
          <w:u w:val="single"/>
        </w:rPr>
        <w:t xml:space="preserve"> </w:t>
      </w:r>
      <w:r w:rsidRPr="00FA3E68">
        <w:rPr>
          <w:b/>
          <w:i/>
          <w:u w:val="single"/>
        </w:rPr>
        <w:t>Сочинение природоведческой сказки на тему «Невероятно, но факт», с элементами доказательств.</w:t>
      </w:r>
    </w:p>
    <w:p w:rsidR="00A3532C" w:rsidRPr="00FA3E68" w:rsidRDefault="00A3532C" w:rsidP="00297E95">
      <w:pPr>
        <w:jc w:val="both"/>
        <w:rPr>
          <w:i/>
          <w:u w:val="single"/>
        </w:rPr>
      </w:pPr>
      <w:r w:rsidRPr="00FA3E68">
        <w:tab/>
        <w:t>Под руководством учителя в группах сочиняют сказки. При этом сначала актуализируются знания по теме сказки, а затем ребята приступают к творчеству по таблице «Сказки».</w:t>
      </w:r>
    </w:p>
    <w:p w:rsidR="00A3532C" w:rsidRPr="00FA3E68" w:rsidRDefault="00A3532C" w:rsidP="00297E95">
      <w:pPr>
        <w:pStyle w:val="21"/>
        <w:tabs>
          <w:tab w:val="left" w:pos="5220"/>
        </w:tabs>
        <w:spacing w:line="240" w:lineRule="auto"/>
        <w:ind w:firstLine="0"/>
        <w:jc w:val="left"/>
        <w:rPr>
          <w:b/>
          <w:i/>
          <w:sz w:val="24"/>
          <w:u w:val="single"/>
        </w:rPr>
      </w:pPr>
      <w:r w:rsidRPr="00FA3E68">
        <w:rPr>
          <w:b/>
          <w:i/>
          <w:sz w:val="24"/>
          <w:u w:val="single"/>
        </w:rPr>
        <w:t>Выпуск сборника сказок. Оформляем страницы книги.</w:t>
      </w:r>
    </w:p>
    <w:p w:rsidR="00A3532C" w:rsidRPr="00FA3E68" w:rsidRDefault="00A3532C" w:rsidP="00297E95">
      <w:pPr>
        <w:pStyle w:val="21"/>
        <w:tabs>
          <w:tab w:val="left" w:pos="5220"/>
        </w:tabs>
        <w:spacing w:line="240" w:lineRule="auto"/>
        <w:ind w:firstLine="0"/>
        <w:jc w:val="left"/>
        <w:rPr>
          <w:b/>
          <w:i/>
          <w:sz w:val="24"/>
          <w:u w:val="single"/>
        </w:rPr>
      </w:pPr>
      <w:r w:rsidRPr="00FA3E68">
        <w:rPr>
          <w:sz w:val="24"/>
        </w:rPr>
        <w:t>Ученики оформляют рисунки к составленным сказкам. Учитель обращает внимание детей на требования к оформлению: аккуратность, наличие полей, расположение рисунка.</w:t>
      </w:r>
    </w:p>
    <w:p w:rsidR="00A3532C" w:rsidRPr="00FA3E68" w:rsidRDefault="00A3532C" w:rsidP="00297E95">
      <w:pPr>
        <w:rPr>
          <w:b/>
          <w:i/>
          <w:u w:val="single"/>
        </w:rPr>
      </w:pPr>
      <w:r w:rsidRPr="00FA3E68">
        <w:rPr>
          <w:b/>
          <w:i/>
          <w:u w:val="single"/>
        </w:rPr>
        <w:t>Презентация сборника сказок.</w:t>
      </w:r>
    </w:p>
    <w:p w:rsidR="00A3532C" w:rsidRPr="00FA3E68" w:rsidRDefault="00A3532C" w:rsidP="00297E95">
      <w:pPr>
        <w:jc w:val="both"/>
      </w:pPr>
      <w:r w:rsidRPr="00FA3E68">
        <w:tab/>
        <w:t>Обучающиеся читают сказки собственного сочинения, обмениваются впечатлениями.</w:t>
      </w:r>
    </w:p>
    <w:p w:rsidR="00A3532C" w:rsidRPr="00FA3E68" w:rsidRDefault="00A3532C" w:rsidP="00297E95">
      <w:pPr>
        <w:rPr>
          <w:b/>
        </w:rPr>
      </w:pPr>
    </w:p>
    <w:p w:rsidR="00A3532C" w:rsidRPr="00FA3E68" w:rsidRDefault="00A3532C" w:rsidP="00297E95">
      <w:pPr>
        <w:pStyle w:val="21"/>
        <w:tabs>
          <w:tab w:val="left" w:pos="5220"/>
        </w:tabs>
        <w:spacing w:line="240" w:lineRule="auto"/>
        <w:ind w:left="1080" w:firstLine="0"/>
        <w:jc w:val="center"/>
        <w:rPr>
          <w:b/>
          <w:color w:val="000000"/>
          <w:sz w:val="24"/>
        </w:rPr>
      </w:pPr>
      <w:r w:rsidRPr="00FA3E68">
        <w:rPr>
          <w:b/>
          <w:color w:val="000000"/>
          <w:sz w:val="24"/>
        </w:rPr>
        <w:t>4 класс</w:t>
      </w:r>
    </w:p>
    <w:p w:rsidR="00A3532C" w:rsidRPr="00FA3E68" w:rsidRDefault="00A3532C" w:rsidP="00297E95">
      <w:pPr>
        <w:pStyle w:val="21"/>
        <w:tabs>
          <w:tab w:val="left" w:pos="5220"/>
        </w:tabs>
        <w:spacing w:line="240" w:lineRule="auto"/>
        <w:ind w:left="1080" w:firstLine="0"/>
        <w:jc w:val="center"/>
        <w:rPr>
          <w:b/>
          <w:color w:val="000000"/>
          <w:sz w:val="24"/>
        </w:rPr>
      </w:pPr>
    </w:p>
    <w:p w:rsidR="00A3532C" w:rsidRPr="00FA3E68" w:rsidRDefault="00A3532C" w:rsidP="00297E95">
      <w:pPr>
        <w:jc w:val="center"/>
        <w:rPr>
          <w:b/>
        </w:rPr>
      </w:pPr>
      <w:r w:rsidRPr="00FA3E68">
        <w:rPr>
          <w:b/>
        </w:rPr>
        <w:t>Раздел «Устное народное творчество»</w:t>
      </w:r>
    </w:p>
    <w:p w:rsidR="00A3532C" w:rsidRPr="00FA3E68" w:rsidRDefault="00A3532C" w:rsidP="00297E95">
      <w:pPr>
        <w:rPr>
          <w:b/>
          <w:i/>
          <w:u w:val="single"/>
        </w:rPr>
      </w:pPr>
      <w:r w:rsidRPr="00FA3E68">
        <w:rPr>
          <w:b/>
          <w:i/>
          <w:u w:val="single"/>
        </w:rPr>
        <w:t>Былины</w:t>
      </w:r>
    </w:p>
    <w:p w:rsidR="00A3532C" w:rsidRPr="00FA3E68" w:rsidRDefault="00A3532C" w:rsidP="00297E95">
      <w:r w:rsidRPr="00FA3E68">
        <w:rPr>
          <w:b/>
        </w:rPr>
        <w:tab/>
      </w:r>
      <w:r w:rsidRPr="00FA3E68">
        <w:t>Учитель предлагает ребятам прочитать былины, либо дети читают на занятии совместно одну из былин. Анализируют прочитанное, отвечают на вопросы по содержанию, характеризуют героев. Составляют цитатный план.</w:t>
      </w:r>
    </w:p>
    <w:p w:rsidR="00A3532C" w:rsidRPr="00FA3E68" w:rsidRDefault="00A3532C" w:rsidP="00297E95">
      <w:pPr>
        <w:rPr>
          <w:b/>
          <w:i/>
          <w:u w:val="single"/>
        </w:rPr>
      </w:pPr>
      <w:r w:rsidRPr="00FA3E68">
        <w:rPr>
          <w:b/>
          <w:i/>
          <w:u w:val="single"/>
        </w:rPr>
        <w:t>Путешествие в историю. Прообразы русских богатырей.</w:t>
      </w:r>
    </w:p>
    <w:p w:rsidR="00A3532C" w:rsidRPr="00FA3E68" w:rsidRDefault="00A3532C" w:rsidP="00297E95">
      <w:r w:rsidRPr="00FA3E68">
        <w:tab/>
        <w:t xml:space="preserve">Готовят исторические справки о богатырях. Узнают, кто явился прототипами русских богатырей. </w:t>
      </w:r>
    </w:p>
    <w:p w:rsidR="00A3532C" w:rsidRPr="00FA3E68" w:rsidRDefault="00A3532C" w:rsidP="00297E95">
      <w:pPr>
        <w:rPr>
          <w:b/>
          <w:i/>
          <w:u w:val="single"/>
        </w:rPr>
      </w:pPr>
      <w:r w:rsidRPr="00FA3E68">
        <w:rPr>
          <w:b/>
          <w:i/>
          <w:u w:val="single"/>
        </w:rPr>
        <w:t>Диафильм «Илья Муромец и Соловей разбойник»</w:t>
      </w:r>
    </w:p>
    <w:p w:rsidR="00A3532C" w:rsidRPr="00FA3E68" w:rsidRDefault="00A3532C" w:rsidP="00297E95">
      <w:pPr>
        <w:spacing w:line="240" w:lineRule="auto"/>
        <w:jc w:val="both"/>
      </w:pPr>
      <w:r w:rsidRPr="00FA3E68">
        <w:t xml:space="preserve">           На основе прочитанного произведения ребята составляют диафильм. В группах определяют: сколько кадров будет в диафильме, какое предложение ляжет в основу каждого кадра, какой кадр рисует каждый участник группы. После коллективной работы идет проверка: учитель обращает внимание детей на логическое построение и чередование кадров. Дома ребята выполняют рисунки к диафильму. На следующем занятии кадры сшивают в книгу.</w:t>
      </w:r>
    </w:p>
    <w:p w:rsidR="00A3532C" w:rsidRPr="00FA3E68" w:rsidRDefault="00A3532C" w:rsidP="00297E95">
      <w:pPr>
        <w:rPr>
          <w:b/>
          <w:i/>
          <w:u w:val="single"/>
        </w:rPr>
      </w:pPr>
      <w:r w:rsidRPr="00FA3E68">
        <w:rPr>
          <w:b/>
          <w:i/>
          <w:u w:val="single"/>
        </w:rPr>
        <w:t>Легенда. Её отличие от сказки.</w:t>
      </w:r>
    </w:p>
    <w:p w:rsidR="00A3532C" w:rsidRPr="00FA3E68" w:rsidRDefault="00A3532C" w:rsidP="00297E95">
      <w:r w:rsidRPr="00FA3E68">
        <w:tab/>
        <w:t>Дети читают на занятии легенду, предложенную учителем.  Анализируют прочитанное, отвечают на вопросы по содержанию, характеризуют героев. Находят сходство и различие легенд со сказками. Составляют цитатный план.</w:t>
      </w:r>
    </w:p>
    <w:p w:rsidR="00A3532C" w:rsidRPr="00FA3E68" w:rsidRDefault="00A3532C" w:rsidP="00297E95">
      <w:pPr>
        <w:pStyle w:val="21"/>
        <w:tabs>
          <w:tab w:val="left" w:pos="5220"/>
        </w:tabs>
        <w:spacing w:line="240" w:lineRule="auto"/>
        <w:ind w:firstLine="0"/>
        <w:jc w:val="left"/>
        <w:rPr>
          <w:sz w:val="24"/>
        </w:rPr>
      </w:pPr>
    </w:p>
    <w:p w:rsidR="00A3532C" w:rsidRPr="00FA3E68" w:rsidRDefault="00A3532C" w:rsidP="00297E95">
      <w:pPr>
        <w:jc w:val="center"/>
        <w:rPr>
          <w:b/>
        </w:rPr>
      </w:pPr>
      <w:r w:rsidRPr="00FA3E68">
        <w:rPr>
          <w:b/>
        </w:rPr>
        <w:t>Раздел «Поэтическая тетрадь»</w:t>
      </w:r>
    </w:p>
    <w:p w:rsidR="00A3532C" w:rsidRPr="00FA3E68" w:rsidRDefault="00A3532C" w:rsidP="00297E95">
      <w:pPr>
        <w:rPr>
          <w:b/>
          <w:i/>
          <w:u w:val="single"/>
        </w:rPr>
      </w:pPr>
      <w:r w:rsidRPr="00FA3E68">
        <w:rPr>
          <w:b/>
          <w:i/>
          <w:u w:val="single"/>
        </w:rPr>
        <w:t>Законы рифмоплётства.</w:t>
      </w:r>
    </w:p>
    <w:p w:rsidR="00A3532C" w:rsidRPr="00FA3E68" w:rsidRDefault="00A3532C" w:rsidP="00297E95">
      <w:r w:rsidRPr="00FA3E68">
        <w:tab/>
        <w:t>Ребята играют в игру «Буриме», сочиняют стихи по готовой рифме.</w:t>
      </w:r>
    </w:p>
    <w:p w:rsidR="00A3532C" w:rsidRPr="00FA3E68" w:rsidRDefault="00A3532C" w:rsidP="00297E95">
      <w:pPr>
        <w:rPr>
          <w:b/>
          <w:i/>
          <w:u w:val="single"/>
        </w:rPr>
      </w:pPr>
      <w:r w:rsidRPr="00FA3E68">
        <w:rPr>
          <w:b/>
          <w:i/>
          <w:u w:val="single"/>
        </w:rPr>
        <w:t>Белый стих.</w:t>
      </w:r>
    </w:p>
    <w:p w:rsidR="00A3532C" w:rsidRPr="00FA3E68" w:rsidRDefault="00A3532C" w:rsidP="00297E95">
      <w:pPr>
        <w:rPr>
          <w:b/>
          <w:i/>
          <w:u w:val="single"/>
        </w:rPr>
      </w:pPr>
      <w:r w:rsidRPr="00FA3E68">
        <w:tab/>
        <w:t>Ребята знакомятся с такой разновидностью стихов, как белый стих.</w:t>
      </w:r>
    </w:p>
    <w:p w:rsidR="00A3532C" w:rsidRPr="00FA3E68" w:rsidRDefault="00A3532C" w:rsidP="00297E95">
      <w:pPr>
        <w:rPr>
          <w:b/>
          <w:i/>
          <w:u w:val="single"/>
        </w:rPr>
      </w:pPr>
      <w:r w:rsidRPr="00FA3E68">
        <w:rPr>
          <w:b/>
          <w:i/>
          <w:u w:val="single"/>
        </w:rPr>
        <w:t>Хокку.</w:t>
      </w:r>
    </w:p>
    <w:p w:rsidR="00A3532C" w:rsidRPr="00FA3E68" w:rsidRDefault="00A3532C" w:rsidP="00297E95">
      <w:pPr>
        <w:pStyle w:val="a9"/>
        <w:rPr>
          <w:rFonts w:ascii="Times New Roman" w:hAnsi="Times New Roman"/>
          <w:sz w:val="24"/>
          <w:szCs w:val="24"/>
        </w:rPr>
      </w:pPr>
      <w:r w:rsidRPr="00FA3E68">
        <w:rPr>
          <w:sz w:val="24"/>
          <w:szCs w:val="24"/>
        </w:rPr>
        <w:tab/>
      </w:r>
      <w:r w:rsidRPr="00FA3E68">
        <w:rPr>
          <w:rFonts w:ascii="Times New Roman" w:hAnsi="Times New Roman"/>
          <w:sz w:val="24"/>
          <w:szCs w:val="24"/>
        </w:rPr>
        <w:t>В ходе беседы по иллюстрациям выясняются знания ребят о такой стране, как Япония (особенности, традиции…) Сообщается, что Япония это не только современная техника и развитая промышленность. Япония – это высококультурная страна и особенность этой культуры в том, что жизнь японца тесно связана с природой. И в искусстве они отражают эту связь. Учитель знакомит детей с японскими лирическими стихами – по-другому Хокку.</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Хокку – лирическое стихотворение, состоящее из трех строк. В нем отсутствует рифма.</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lastRenderedPageBreak/>
        <w:t>Первая строка – предоставляет начальную информацию, позволяет представить, о чем пойдет речь дальше.</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Вторая – раскрывает смысл первой, она самая длинная.</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Третья же строка является неожиданным выводом всего произведения.</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В хокку обычно изображают природу и человека в их вечной неразрывности. В них очень мало средств художественной выразительности (сравнение).</w:t>
      </w:r>
    </w:p>
    <w:p w:rsidR="00A3532C" w:rsidRPr="00FA3E68" w:rsidRDefault="00A3532C" w:rsidP="00297E95">
      <w:pPr>
        <w:pStyle w:val="a9"/>
        <w:rPr>
          <w:rFonts w:ascii="Times New Roman" w:hAnsi="Times New Roman"/>
          <w:sz w:val="24"/>
          <w:szCs w:val="24"/>
        </w:rPr>
      </w:pPr>
      <w:r w:rsidRPr="00FA3E68">
        <w:rPr>
          <w:rFonts w:ascii="Times New Roman" w:hAnsi="Times New Roman"/>
          <w:sz w:val="24"/>
          <w:szCs w:val="24"/>
        </w:rPr>
        <w:t>Большая заслуга в развитии Хокку принадлежит МацуоБасё.</w:t>
      </w:r>
    </w:p>
    <w:p w:rsidR="00A3532C" w:rsidRPr="00FA3E68" w:rsidRDefault="00A3532C" w:rsidP="00297E95">
      <w:pPr>
        <w:rPr>
          <w:b/>
          <w:i/>
          <w:u w:val="single"/>
        </w:rPr>
      </w:pPr>
      <w:r w:rsidRPr="00FA3E68">
        <w:rPr>
          <w:b/>
          <w:i/>
          <w:u w:val="single"/>
        </w:rPr>
        <w:t>Выпуск сборника хокку. Оформляем страницу книги.</w:t>
      </w:r>
    </w:p>
    <w:p w:rsidR="00A3532C" w:rsidRPr="00FA3E68" w:rsidRDefault="00A3532C" w:rsidP="00297E95">
      <w:pPr>
        <w:jc w:val="both"/>
      </w:pPr>
      <w:r w:rsidRPr="00FA3E68">
        <w:tab/>
        <w:t>Ребята в группах (или индивидуально) пишут хокку. Ученики оформляют рисунки к составленным стихам.</w:t>
      </w:r>
    </w:p>
    <w:p w:rsidR="00A3532C" w:rsidRPr="00FA3E68" w:rsidRDefault="00A3532C" w:rsidP="00297E95">
      <w:pPr>
        <w:rPr>
          <w:b/>
          <w:i/>
          <w:u w:val="single"/>
        </w:rPr>
      </w:pPr>
      <w:r w:rsidRPr="00FA3E68">
        <w:rPr>
          <w:b/>
          <w:i/>
          <w:u w:val="single"/>
        </w:rPr>
        <w:t>Презентация сборника стихов - хокку.</w:t>
      </w:r>
    </w:p>
    <w:p w:rsidR="00A3532C" w:rsidRPr="00FA3E68" w:rsidRDefault="00A3532C" w:rsidP="00297E95">
      <w:pPr>
        <w:ind w:firstLine="708"/>
        <w:jc w:val="both"/>
        <w:rPr>
          <w:i/>
          <w:u w:val="single"/>
        </w:rPr>
      </w:pPr>
      <w:r w:rsidRPr="00FA3E68">
        <w:t>Обучающиеся читают хокку собственного сочинения, обмениваются впечатлениями.</w:t>
      </w:r>
    </w:p>
    <w:p w:rsidR="00A3532C" w:rsidRPr="00FA3E68" w:rsidRDefault="00A3532C" w:rsidP="00297E95">
      <w:pPr>
        <w:rPr>
          <w:b/>
          <w:i/>
          <w:u w:val="single"/>
        </w:rPr>
      </w:pPr>
      <w:r w:rsidRPr="00FA3E68">
        <w:rPr>
          <w:b/>
          <w:i/>
          <w:u w:val="single"/>
        </w:rPr>
        <w:t>Создание лимерик.</w:t>
      </w:r>
    </w:p>
    <w:p w:rsidR="00A3532C" w:rsidRPr="00FA3E68" w:rsidRDefault="00A3532C" w:rsidP="00297E95">
      <w:r w:rsidRPr="00FA3E68">
        <w:tab/>
        <w:t>Ребята знакомятся с понятиями «поэзия перевёртыш», «лимерики».</w:t>
      </w:r>
    </w:p>
    <w:p w:rsidR="00A3532C" w:rsidRPr="00FA3E68" w:rsidRDefault="00A3532C" w:rsidP="00297E95">
      <w:pPr>
        <w:rPr>
          <w:b/>
          <w:i/>
          <w:u w:val="single"/>
        </w:rPr>
      </w:pPr>
      <w:r w:rsidRPr="00FA3E68">
        <w:rPr>
          <w:b/>
          <w:i/>
          <w:u w:val="single"/>
        </w:rPr>
        <w:t>Выпуск сборника лимерик. Оформляем страницу книги.</w:t>
      </w:r>
    </w:p>
    <w:p w:rsidR="00A3532C" w:rsidRPr="00FA3E68" w:rsidRDefault="00A3532C" w:rsidP="00297E95">
      <w:pPr>
        <w:jc w:val="both"/>
      </w:pPr>
      <w:r w:rsidRPr="00FA3E68">
        <w:tab/>
        <w:t>Ребята коллективно составляют стихотворения из 4-ёх строк полные бессмыслицы и несоответствия. Ученики оформляют рисунки к составленным стихам.</w:t>
      </w:r>
    </w:p>
    <w:p w:rsidR="00A3532C" w:rsidRPr="00FA3E68" w:rsidRDefault="00A3532C" w:rsidP="00297E95">
      <w:pPr>
        <w:rPr>
          <w:b/>
          <w:i/>
          <w:u w:val="single"/>
        </w:rPr>
      </w:pPr>
      <w:r w:rsidRPr="00FA3E68">
        <w:rPr>
          <w:b/>
          <w:i/>
          <w:u w:val="single"/>
        </w:rPr>
        <w:t>Презентация сборника лимерик.</w:t>
      </w:r>
    </w:p>
    <w:p w:rsidR="00A3532C" w:rsidRPr="00FA3E68" w:rsidRDefault="00A3532C" w:rsidP="00297E95">
      <w:pPr>
        <w:ind w:firstLine="708"/>
        <w:jc w:val="both"/>
        <w:rPr>
          <w:i/>
          <w:u w:val="single"/>
        </w:rPr>
      </w:pPr>
      <w:r w:rsidRPr="00FA3E68">
        <w:t>Обучающиеся читают лимерики собственного сочинения, обмениваются впечатлениями.</w:t>
      </w:r>
    </w:p>
    <w:p w:rsidR="00A3532C" w:rsidRPr="00FA3E68" w:rsidRDefault="00A3532C" w:rsidP="00297E95">
      <w:pPr>
        <w:rPr>
          <w:b/>
          <w:i/>
          <w:u w:val="single"/>
        </w:rPr>
      </w:pPr>
      <w:r w:rsidRPr="00FA3E68">
        <w:rPr>
          <w:b/>
          <w:i/>
          <w:u w:val="single"/>
        </w:rPr>
        <w:t>Дружеский шарж в стихах.</w:t>
      </w:r>
    </w:p>
    <w:p w:rsidR="00A3532C" w:rsidRPr="00FA3E68" w:rsidRDefault="00A3532C" w:rsidP="00297E95">
      <w:pPr>
        <w:rPr>
          <w:b/>
          <w:i/>
          <w:u w:val="single"/>
        </w:rPr>
      </w:pPr>
      <w:r w:rsidRPr="00FA3E68">
        <w:tab/>
        <w:t>Ребята знакомятся с понятием «сатира». Подбирают забавные определения качеств личности.</w:t>
      </w:r>
    </w:p>
    <w:p w:rsidR="00A3532C" w:rsidRPr="00FA3E68" w:rsidRDefault="00A3532C" w:rsidP="00297E95">
      <w:pPr>
        <w:rPr>
          <w:b/>
          <w:i/>
          <w:u w:val="single"/>
        </w:rPr>
      </w:pPr>
      <w:r w:rsidRPr="00FA3E68">
        <w:rPr>
          <w:b/>
          <w:i/>
          <w:u w:val="single"/>
        </w:rPr>
        <w:t>Выпуск сборника шаржей. Оформляем страницу книги.</w:t>
      </w:r>
    </w:p>
    <w:p w:rsidR="00A3532C" w:rsidRPr="00FA3E68" w:rsidRDefault="00A3532C" w:rsidP="00297E95">
      <w:pPr>
        <w:jc w:val="both"/>
      </w:pPr>
      <w:r w:rsidRPr="00FA3E68">
        <w:tab/>
        <w:t xml:space="preserve">Ребята коллективно составляют дружеские сатирические четверостишия друг на друга. Ученики оформляют рисунки к составленным шаржам. </w:t>
      </w:r>
    </w:p>
    <w:p w:rsidR="00A3532C" w:rsidRPr="00FA3E68" w:rsidRDefault="00A3532C" w:rsidP="00297E95">
      <w:pPr>
        <w:rPr>
          <w:b/>
          <w:i/>
          <w:u w:val="single"/>
        </w:rPr>
      </w:pPr>
      <w:r w:rsidRPr="00FA3E68">
        <w:rPr>
          <w:b/>
          <w:i/>
          <w:u w:val="single"/>
        </w:rPr>
        <w:t>Презентация сборника стихотворных шаржей.</w:t>
      </w:r>
    </w:p>
    <w:p w:rsidR="00A3532C" w:rsidRPr="00FA3E68" w:rsidRDefault="00A3532C" w:rsidP="00297E95">
      <w:pPr>
        <w:ind w:firstLine="708"/>
        <w:jc w:val="both"/>
      </w:pPr>
      <w:r w:rsidRPr="00FA3E68">
        <w:t>Обучающиеся читают стихотворные шаржи собственного сочинения, обмениваются впечатлениями.</w:t>
      </w:r>
    </w:p>
    <w:p w:rsidR="00A3532C" w:rsidRPr="00FA3E68" w:rsidRDefault="00A3532C" w:rsidP="00297E95">
      <w:pPr>
        <w:ind w:firstLine="708"/>
        <w:jc w:val="both"/>
        <w:rPr>
          <w:i/>
          <w:u w:val="single"/>
        </w:rPr>
      </w:pPr>
    </w:p>
    <w:p w:rsidR="00A3532C" w:rsidRPr="00FA3E68" w:rsidRDefault="00A3532C" w:rsidP="00297E95">
      <w:pPr>
        <w:jc w:val="center"/>
        <w:rPr>
          <w:b/>
        </w:rPr>
      </w:pPr>
      <w:r w:rsidRPr="00FA3E68">
        <w:rPr>
          <w:b/>
        </w:rPr>
        <w:t>Раздел «Рассуждаю, размышляю, творю»</w:t>
      </w:r>
    </w:p>
    <w:p w:rsidR="00A3532C" w:rsidRPr="00FA3E68" w:rsidRDefault="00A3532C" w:rsidP="00297E95">
      <w:pPr>
        <w:pStyle w:val="22"/>
        <w:tabs>
          <w:tab w:val="left" w:pos="5220"/>
        </w:tabs>
        <w:spacing w:line="240" w:lineRule="auto"/>
        <w:ind w:firstLine="0"/>
        <w:rPr>
          <w:i/>
          <w:sz w:val="24"/>
        </w:rPr>
      </w:pPr>
      <w:r w:rsidRPr="00FA3E68">
        <w:rPr>
          <w:b/>
          <w:i/>
          <w:sz w:val="24"/>
          <w:u w:val="single"/>
        </w:rPr>
        <w:t>«Ах, если бы…,ах, если бы…»</w:t>
      </w:r>
    </w:p>
    <w:p w:rsidR="00A3532C" w:rsidRPr="00FA3E68" w:rsidRDefault="00A3532C" w:rsidP="00297E95">
      <w:pPr>
        <w:pStyle w:val="22"/>
        <w:spacing w:line="240" w:lineRule="auto"/>
        <w:ind w:left="181" w:firstLine="0"/>
        <w:rPr>
          <w:i/>
          <w:sz w:val="24"/>
        </w:rPr>
      </w:pPr>
      <w:r w:rsidRPr="00FA3E68">
        <w:rPr>
          <w:sz w:val="24"/>
        </w:rPr>
        <w:t>Используя метод исключений, детям предлагается решить изобретательные задачи.</w:t>
      </w:r>
    </w:p>
    <w:p w:rsidR="00A3532C" w:rsidRPr="00FA3E68" w:rsidRDefault="00A3532C" w:rsidP="00297E95">
      <w:pPr>
        <w:pStyle w:val="22"/>
        <w:spacing w:line="240" w:lineRule="auto"/>
        <w:ind w:left="360" w:firstLine="0"/>
        <w:rPr>
          <w:sz w:val="24"/>
        </w:rPr>
      </w:pPr>
      <w:r w:rsidRPr="00FA3E68">
        <w:rPr>
          <w:i/>
          <w:sz w:val="24"/>
        </w:rPr>
        <w:t>«Если б не было зимы…»</w:t>
      </w:r>
      <w:r w:rsidRPr="00FA3E68">
        <w:rPr>
          <w:sz w:val="24"/>
        </w:rPr>
        <w:t xml:space="preserve"> коллективно дети рассуждают хорошо это или плохо. Рассматривают ситуацию «</w:t>
      </w:r>
      <w:r w:rsidRPr="00FA3E68">
        <w:rPr>
          <w:i/>
          <w:sz w:val="24"/>
        </w:rPr>
        <w:t>Вдруг после осени опять настало лето…»</w:t>
      </w:r>
    </w:p>
    <w:p w:rsidR="00A3532C" w:rsidRPr="00FA3E68" w:rsidRDefault="00A3532C" w:rsidP="00297E95">
      <w:pPr>
        <w:pStyle w:val="22"/>
        <w:spacing w:line="240" w:lineRule="auto"/>
        <w:ind w:left="360" w:firstLine="0"/>
        <w:rPr>
          <w:sz w:val="24"/>
        </w:rPr>
      </w:pPr>
      <w:r w:rsidRPr="00FA3E68">
        <w:rPr>
          <w:sz w:val="24"/>
        </w:rPr>
        <w:t>Дети по своим суждениям делятся на две группы. Подготовка к дискуссионной беседе. (</w:t>
      </w:r>
      <w:r w:rsidRPr="00FA3E68">
        <w:rPr>
          <w:i/>
          <w:sz w:val="24"/>
        </w:rPr>
        <w:t xml:space="preserve">Хорошо – Плохо). </w:t>
      </w:r>
      <w:r w:rsidRPr="00FA3E68">
        <w:rPr>
          <w:sz w:val="24"/>
        </w:rPr>
        <w:t>У каждого есть право высказать свою точку зрения, если в ходе обсуждения, мнение ребёнка изменяется, он может перейти на другую половину класса, к тем, которые придерживались противоположной теории вопроса.</w:t>
      </w:r>
    </w:p>
    <w:p w:rsidR="00A3532C" w:rsidRPr="00FA3E68" w:rsidRDefault="00A3532C" w:rsidP="00297E95">
      <w:pPr>
        <w:pStyle w:val="22"/>
        <w:spacing w:line="240" w:lineRule="auto"/>
        <w:ind w:left="360" w:firstLine="0"/>
        <w:rPr>
          <w:sz w:val="24"/>
        </w:rPr>
      </w:pPr>
      <w:r w:rsidRPr="00FA3E68">
        <w:rPr>
          <w:sz w:val="24"/>
        </w:rPr>
        <w:t>Дополнительные темы для обсуждения:</w:t>
      </w:r>
    </w:p>
    <w:p w:rsidR="00A3532C" w:rsidRPr="00FA3E68" w:rsidRDefault="00A3532C" w:rsidP="00297E95">
      <w:pPr>
        <w:pStyle w:val="22"/>
        <w:numPr>
          <w:ilvl w:val="0"/>
          <w:numId w:val="15"/>
        </w:numPr>
        <w:spacing w:line="240" w:lineRule="auto"/>
        <w:rPr>
          <w:sz w:val="24"/>
        </w:rPr>
      </w:pPr>
      <w:r w:rsidRPr="00FA3E68">
        <w:rPr>
          <w:sz w:val="24"/>
        </w:rPr>
        <w:t>Если бы все дети воспитывались в детских дома, а не в семьях.</w:t>
      </w:r>
    </w:p>
    <w:p w:rsidR="00A3532C" w:rsidRPr="00FA3E68" w:rsidRDefault="00A3532C" w:rsidP="00297E95">
      <w:pPr>
        <w:pStyle w:val="22"/>
        <w:numPr>
          <w:ilvl w:val="0"/>
          <w:numId w:val="15"/>
        </w:numPr>
        <w:spacing w:line="240" w:lineRule="auto"/>
        <w:rPr>
          <w:sz w:val="24"/>
        </w:rPr>
      </w:pPr>
      <w:r w:rsidRPr="00FA3E68">
        <w:rPr>
          <w:sz w:val="24"/>
        </w:rPr>
        <w:t>Если Новый год был бы летом</w:t>
      </w:r>
    </w:p>
    <w:p w:rsidR="00A3532C" w:rsidRPr="00FA3E68" w:rsidRDefault="00A3532C" w:rsidP="00297E95">
      <w:pPr>
        <w:pStyle w:val="22"/>
        <w:numPr>
          <w:ilvl w:val="0"/>
          <w:numId w:val="15"/>
        </w:numPr>
        <w:spacing w:line="240" w:lineRule="auto"/>
        <w:rPr>
          <w:sz w:val="24"/>
        </w:rPr>
      </w:pPr>
      <w:r w:rsidRPr="00FA3E68">
        <w:rPr>
          <w:sz w:val="24"/>
        </w:rPr>
        <w:t>Если бы деньги были ледяными</w:t>
      </w:r>
    </w:p>
    <w:p w:rsidR="00A3532C" w:rsidRPr="00FA3E68" w:rsidRDefault="00A3532C" w:rsidP="00297E95">
      <w:pPr>
        <w:pStyle w:val="22"/>
        <w:numPr>
          <w:ilvl w:val="0"/>
          <w:numId w:val="15"/>
        </w:numPr>
        <w:spacing w:line="240" w:lineRule="auto"/>
        <w:rPr>
          <w:sz w:val="24"/>
        </w:rPr>
      </w:pPr>
      <w:r w:rsidRPr="00FA3E68">
        <w:rPr>
          <w:sz w:val="24"/>
        </w:rPr>
        <w:t>Если жизнь человека длилась 200 лет</w:t>
      </w:r>
    </w:p>
    <w:p w:rsidR="00A3532C" w:rsidRPr="00FA3E68" w:rsidRDefault="00A3532C" w:rsidP="00297E95">
      <w:pPr>
        <w:pStyle w:val="22"/>
        <w:numPr>
          <w:ilvl w:val="0"/>
          <w:numId w:val="15"/>
        </w:numPr>
        <w:spacing w:line="240" w:lineRule="auto"/>
        <w:rPr>
          <w:b/>
          <w:sz w:val="24"/>
          <w:u w:val="single"/>
        </w:rPr>
      </w:pPr>
      <w:r w:rsidRPr="00FA3E68">
        <w:rPr>
          <w:sz w:val="24"/>
        </w:rPr>
        <w:t>Если бы не было телевизора</w:t>
      </w:r>
    </w:p>
    <w:p w:rsidR="00A3532C" w:rsidRPr="00FA3E68" w:rsidRDefault="00A3532C" w:rsidP="00297E95">
      <w:pPr>
        <w:pStyle w:val="22"/>
        <w:spacing w:line="240" w:lineRule="auto"/>
        <w:ind w:firstLine="0"/>
        <w:rPr>
          <w:i/>
          <w:sz w:val="24"/>
        </w:rPr>
      </w:pPr>
      <w:r w:rsidRPr="00FA3E68">
        <w:rPr>
          <w:b/>
          <w:i/>
          <w:sz w:val="24"/>
          <w:u w:val="single"/>
        </w:rPr>
        <w:t>Составление рассказа по готовой концовке.</w:t>
      </w:r>
    </w:p>
    <w:p w:rsidR="00A3532C" w:rsidRPr="00FA3E68" w:rsidRDefault="00A3532C" w:rsidP="00297E95">
      <w:pPr>
        <w:pStyle w:val="22"/>
        <w:spacing w:line="240" w:lineRule="auto"/>
        <w:ind w:left="360" w:firstLine="0"/>
        <w:jc w:val="left"/>
        <w:rPr>
          <w:i/>
          <w:sz w:val="24"/>
        </w:rPr>
      </w:pPr>
      <w:r w:rsidRPr="00FA3E68">
        <w:rPr>
          <w:sz w:val="24"/>
        </w:rPr>
        <w:t>Детям зачитывается отрывок окончания рассказа, по которому им предлагается составить начало.</w:t>
      </w:r>
    </w:p>
    <w:p w:rsidR="00A3532C" w:rsidRPr="00FA3E68" w:rsidRDefault="00A3532C" w:rsidP="00297E95">
      <w:pPr>
        <w:pStyle w:val="22"/>
        <w:numPr>
          <w:ilvl w:val="0"/>
          <w:numId w:val="17"/>
        </w:numPr>
        <w:spacing w:line="240" w:lineRule="auto"/>
        <w:rPr>
          <w:i/>
          <w:sz w:val="24"/>
        </w:rPr>
      </w:pPr>
      <w:r w:rsidRPr="00FA3E68">
        <w:rPr>
          <w:i/>
          <w:sz w:val="24"/>
        </w:rPr>
        <w:t>…Возвращались Великан и Лилипут из Царства Страха  уже друзьям. Ярко светило ласковое солнышко, ветер приятно развивал  им волосы. И всё им теперь было ни по чём! Лилипут сидел в кармане пиджака Великана, зорко обсматривая окрестности. Больше ему нечего бояться, ведь у него есть такой друг! И от этого чувства на душе  становилось спокойно и радостно.</w:t>
      </w:r>
    </w:p>
    <w:p w:rsidR="00A3532C" w:rsidRPr="00FA3E68" w:rsidRDefault="00A3532C" w:rsidP="00297E95">
      <w:pPr>
        <w:pStyle w:val="22"/>
        <w:numPr>
          <w:ilvl w:val="0"/>
          <w:numId w:val="17"/>
        </w:numPr>
        <w:spacing w:line="240" w:lineRule="auto"/>
        <w:rPr>
          <w:i/>
          <w:sz w:val="24"/>
        </w:rPr>
      </w:pPr>
      <w:r w:rsidRPr="00FA3E68">
        <w:rPr>
          <w:i/>
          <w:sz w:val="24"/>
        </w:rPr>
        <w:lastRenderedPageBreak/>
        <w:t>…Через раскрытое окно комната наполнялась весенним запахом и чувством спокойствия. Мы сидели около окна и пили чай. Вся наша семья была теперь в сборе. Как же это здорово!</w:t>
      </w:r>
    </w:p>
    <w:p w:rsidR="00A3532C" w:rsidRPr="00FA3E68" w:rsidRDefault="00A3532C" w:rsidP="00297E95">
      <w:pPr>
        <w:pStyle w:val="22"/>
        <w:numPr>
          <w:ilvl w:val="0"/>
          <w:numId w:val="17"/>
        </w:numPr>
        <w:spacing w:line="240" w:lineRule="auto"/>
        <w:rPr>
          <w:i/>
          <w:sz w:val="24"/>
        </w:rPr>
      </w:pPr>
      <w:r w:rsidRPr="00FA3E68">
        <w:rPr>
          <w:i/>
          <w:sz w:val="24"/>
        </w:rPr>
        <w:t>….Что оставалось делать Лисе, Волку и Медведю? Мокрые, усталые и злые поплелись они домой, а Братец Кролик и Братец Ёж довольные тем, как они обманули простаков. Отправились в гости к Матушке Пчеле и её помощницам..</w:t>
      </w:r>
    </w:p>
    <w:p w:rsidR="00A3532C" w:rsidRPr="00FA3E68" w:rsidRDefault="00A3532C" w:rsidP="00297E95">
      <w:pPr>
        <w:pStyle w:val="22"/>
        <w:spacing w:line="240" w:lineRule="auto"/>
        <w:ind w:left="360" w:firstLine="0"/>
        <w:rPr>
          <w:sz w:val="24"/>
        </w:rPr>
      </w:pPr>
      <w:r w:rsidRPr="00FA3E68">
        <w:rPr>
          <w:sz w:val="24"/>
        </w:rPr>
        <w:t xml:space="preserve">Учитель выслушивает предположения детей по прогнозированию возможного начала и развития сюжетной линии. Такой вид работы проводится коллективно. Желательно, если учитель в конце занятия предложит детям  свою версию зачина рассказа. </w:t>
      </w:r>
    </w:p>
    <w:p w:rsidR="00A3532C" w:rsidRPr="00FA3E68" w:rsidRDefault="00A3532C" w:rsidP="00297E95">
      <w:pPr>
        <w:spacing w:line="240" w:lineRule="auto"/>
        <w:jc w:val="both"/>
        <w:rPr>
          <w:i/>
        </w:rPr>
      </w:pPr>
      <w:r w:rsidRPr="00FA3E68">
        <w:rPr>
          <w:b/>
          <w:i/>
          <w:u w:val="single"/>
        </w:rPr>
        <w:t>Изменение событий в рассказе в пользу главного героя.</w:t>
      </w:r>
    </w:p>
    <w:p w:rsidR="00A3532C" w:rsidRPr="00FA3E68" w:rsidRDefault="00A3532C" w:rsidP="00297E95">
      <w:pPr>
        <w:spacing w:line="240" w:lineRule="auto"/>
        <w:ind w:left="360" w:firstLine="348"/>
        <w:jc w:val="both"/>
      </w:pPr>
      <w:r w:rsidRPr="00FA3E68">
        <w:t>Работа строится на классическом примере Л. Н. Толстого «Лев и собачка». После чтения рассказа, спросите у детей: «</w:t>
      </w:r>
      <w:r w:rsidRPr="00FA3E68">
        <w:rPr>
          <w:i/>
        </w:rPr>
        <w:t xml:space="preserve">Хотели бы они изменить окончание рассказа?», </w:t>
      </w:r>
      <w:r w:rsidRPr="00FA3E68">
        <w:t xml:space="preserve">естественно, Вы получите от них положительный ответ. После высказывания всевозможных идей следует коллективное их обсуждение, выбор наиболее подходящего варианта. </w:t>
      </w:r>
    </w:p>
    <w:p w:rsidR="00A3532C" w:rsidRPr="00FA3E68" w:rsidRDefault="00A3532C" w:rsidP="00297E95">
      <w:pPr>
        <w:spacing w:line="240" w:lineRule="auto"/>
        <w:ind w:left="720"/>
        <w:jc w:val="both"/>
      </w:pPr>
      <w:r w:rsidRPr="00FA3E68">
        <w:t>Дополнительные темы для обсуждений:</w:t>
      </w:r>
    </w:p>
    <w:p w:rsidR="00A3532C" w:rsidRPr="00FA3E68" w:rsidRDefault="00A3532C" w:rsidP="00297E95">
      <w:pPr>
        <w:numPr>
          <w:ilvl w:val="0"/>
          <w:numId w:val="16"/>
        </w:numPr>
        <w:spacing w:line="240" w:lineRule="auto"/>
        <w:jc w:val="both"/>
      </w:pPr>
      <w:r w:rsidRPr="00FA3E68">
        <w:t>Изменение событий (Волк съел Бабушку) «Красная Шапочка»</w:t>
      </w:r>
    </w:p>
    <w:p w:rsidR="00A3532C" w:rsidRPr="00FA3E68" w:rsidRDefault="00A3532C" w:rsidP="00297E95">
      <w:pPr>
        <w:numPr>
          <w:ilvl w:val="0"/>
          <w:numId w:val="16"/>
        </w:numPr>
        <w:spacing w:line="240" w:lineRule="auto"/>
        <w:jc w:val="both"/>
      </w:pPr>
      <w:r w:rsidRPr="00FA3E68">
        <w:t>Смерть Коровушки – рус.нар. сказка «Крошечка – Хаврошечка»</w:t>
      </w:r>
    </w:p>
    <w:p w:rsidR="00A3532C" w:rsidRPr="00FA3E68" w:rsidRDefault="00A3532C" w:rsidP="00297E95">
      <w:pPr>
        <w:numPr>
          <w:ilvl w:val="0"/>
          <w:numId w:val="16"/>
        </w:numPr>
        <w:spacing w:line="240" w:lineRule="auto"/>
        <w:jc w:val="both"/>
        <w:rPr>
          <w:b/>
          <w:u w:val="single"/>
        </w:rPr>
      </w:pPr>
      <w:r w:rsidRPr="00FA3E68">
        <w:t>Колобок</w:t>
      </w:r>
    </w:p>
    <w:p w:rsidR="00A3532C" w:rsidRPr="00FA3E68" w:rsidRDefault="00A3532C" w:rsidP="00297E95">
      <w:pPr>
        <w:spacing w:line="240" w:lineRule="auto"/>
        <w:jc w:val="both"/>
        <w:rPr>
          <w:i/>
        </w:rPr>
      </w:pPr>
      <w:r w:rsidRPr="00FA3E68">
        <w:rPr>
          <w:b/>
          <w:i/>
          <w:u w:val="single"/>
        </w:rPr>
        <w:t>Мораль той басни такова…</w:t>
      </w:r>
    </w:p>
    <w:p w:rsidR="00A3532C" w:rsidRPr="00FA3E68" w:rsidRDefault="00A3532C" w:rsidP="00297E95">
      <w:pPr>
        <w:spacing w:line="240" w:lineRule="auto"/>
        <w:ind w:left="360" w:firstLine="348"/>
        <w:jc w:val="both"/>
      </w:pPr>
      <w:r w:rsidRPr="00FA3E68">
        <w:t>Ребята определяют отличительные особенности басни. Пробуют сами сочинять басни в прозе на примере басен Эзопа.</w:t>
      </w:r>
    </w:p>
    <w:p w:rsidR="00A3532C" w:rsidRPr="00FA3E68" w:rsidRDefault="00A3532C" w:rsidP="00297E95">
      <w:pPr>
        <w:spacing w:line="240" w:lineRule="auto"/>
        <w:jc w:val="both"/>
        <w:rPr>
          <w:b/>
          <w:i/>
          <w:u w:val="single"/>
        </w:rPr>
      </w:pPr>
      <w:r w:rsidRPr="00FA3E68">
        <w:rPr>
          <w:b/>
          <w:i/>
          <w:u w:val="single"/>
        </w:rPr>
        <w:t>Презентация  сборника басен</w:t>
      </w:r>
    </w:p>
    <w:p w:rsidR="00A3532C" w:rsidRPr="00FA3E68" w:rsidRDefault="00A3532C" w:rsidP="00297E95">
      <w:pPr>
        <w:ind w:firstLine="708"/>
        <w:jc w:val="both"/>
      </w:pPr>
      <w:r w:rsidRPr="00FA3E68">
        <w:t>Обучающиеся рассказывают басни собственного сочинения, обмениваются впечатлениями.</w:t>
      </w:r>
    </w:p>
    <w:p w:rsidR="00A3532C" w:rsidRPr="00FA3E68" w:rsidRDefault="00A3532C" w:rsidP="00297E95">
      <w:pPr>
        <w:spacing w:line="240" w:lineRule="auto"/>
        <w:jc w:val="both"/>
        <w:rPr>
          <w:b/>
        </w:rPr>
      </w:pPr>
      <w:r w:rsidRPr="00FA3E68">
        <w:rPr>
          <w:b/>
          <w:i/>
          <w:u w:val="single"/>
        </w:rPr>
        <w:t>Учимся давать словам лексическую характеристику.</w:t>
      </w:r>
    </w:p>
    <w:p w:rsidR="00A3532C" w:rsidRPr="00FA3E68" w:rsidRDefault="00A3532C" w:rsidP="00297E95">
      <w:pPr>
        <w:spacing w:line="240" w:lineRule="auto"/>
        <w:ind w:left="360"/>
        <w:jc w:val="both"/>
      </w:pPr>
      <w:r w:rsidRPr="00FA3E68">
        <w:rPr>
          <w:i/>
        </w:rPr>
        <w:t>-Слова потеряли своё «объяснение», помогите восстановить.</w:t>
      </w:r>
    </w:p>
    <w:p w:rsidR="00A3532C" w:rsidRPr="00FA3E68" w:rsidRDefault="00A3532C" w:rsidP="00297E95">
      <w:pPr>
        <w:spacing w:line="240" w:lineRule="auto"/>
        <w:ind w:left="360"/>
        <w:jc w:val="both"/>
        <w:rPr>
          <w:b/>
          <w:i/>
        </w:rPr>
      </w:pPr>
      <w:r w:rsidRPr="00FA3E68">
        <w:t>А) игра  на соотнесение слова и его значения:</w:t>
      </w:r>
    </w:p>
    <w:p w:rsidR="00A3532C" w:rsidRPr="00FA3E68" w:rsidRDefault="00A3532C" w:rsidP="00297E95">
      <w:pPr>
        <w:spacing w:line="240" w:lineRule="auto"/>
        <w:ind w:left="360"/>
        <w:jc w:val="both"/>
        <w:rPr>
          <w:b/>
          <w:i/>
        </w:rPr>
      </w:pPr>
      <w:r w:rsidRPr="00FA3E68">
        <w:rPr>
          <w:b/>
          <w:i/>
        </w:rPr>
        <w:t xml:space="preserve">Чипсы </w:t>
      </w:r>
      <w:r w:rsidRPr="00FA3E68">
        <w:rPr>
          <w:b/>
          <w:i/>
        </w:rPr>
        <w:tab/>
        <w:t>учебное заведение для детей от 6 до 16 лет;</w:t>
      </w:r>
    </w:p>
    <w:p w:rsidR="00A3532C" w:rsidRPr="00FA3E68" w:rsidRDefault="00A3532C" w:rsidP="00297E95">
      <w:pPr>
        <w:spacing w:line="240" w:lineRule="auto"/>
        <w:ind w:left="360"/>
        <w:jc w:val="both"/>
        <w:rPr>
          <w:b/>
          <w:i/>
        </w:rPr>
      </w:pPr>
      <w:r w:rsidRPr="00FA3E68">
        <w:rPr>
          <w:b/>
          <w:i/>
        </w:rPr>
        <w:t>Велосипед           транспортное средство, управляемое кручением педалей;</w:t>
      </w:r>
    </w:p>
    <w:p w:rsidR="00A3532C" w:rsidRPr="00FA3E68" w:rsidRDefault="00A3532C" w:rsidP="00297E95">
      <w:pPr>
        <w:spacing w:line="240" w:lineRule="auto"/>
        <w:ind w:left="360"/>
        <w:jc w:val="both"/>
        <w:rPr>
          <w:b/>
          <w:i/>
        </w:rPr>
      </w:pPr>
      <w:r w:rsidRPr="00FA3E68">
        <w:rPr>
          <w:b/>
          <w:i/>
        </w:rPr>
        <w:t>ребёнок                тонко нарезанные ломтики картофеля,обжаренные в масле;</w:t>
      </w:r>
    </w:p>
    <w:p w:rsidR="00A3532C" w:rsidRPr="00FA3E68" w:rsidRDefault="00A3532C" w:rsidP="00297E95">
      <w:pPr>
        <w:spacing w:line="240" w:lineRule="auto"/>
        <w:ind w:left="360"/>
        <w:jc w:val="both"/>
      </w:pPr>
      <w:r w:rsidRPr="00FA3E68">
        <w:rPr>
          <w:b/>
          <w:i/>
        </w:rPr>
        <w:t>школа человек, не достигший зрелого возраста.</w:t>
      </w:r>
    </w:p>
    <w:p w:rsidR="00A3532C" w:rsidRPr="00FA3E68" w:rsidRDefault="00A3532C" w:rsidP="00297E95">
      <w:pPr>
        <w:spacing w:line="240" w:lineRule="auto"/>
        <w:ind w:left="360"/>
        <w:jc w:val="both"/>
        <w:rPr>
          <w:i/>
        </w:rPr>
      </w:pPr>
      <w:r w:rsidRPr="00FA3E68">
        <w:t>б) по готовому определению отгадать слово:</w:t>
      </w:r>
    </w:p>
    <w:p w:rsidR="00A3532C" w:rsidRPr="00FA3E68" w:rsidRDefault="00A3532C" w:rsidP="00297E95">
      <w:pPr>
        <w:spacing w:line="240" w:lineRule="auto"/>
        <w:ind w:left="360"/>
        <w:jc w:val="both"/>
        <w:rPr>
          <w:i/>
        </w:rPr>
      </w:pPr>
      <w:r w:rsidRPr="00FA3E68">
        <w:rPr>
          <w:i/>
        </w:rPr>
        <w:t>-отверстие в стене, через которое в комнату проникает дневной свет; (окно)</w:t>
      </w:r>
    </w:p>
    <w:p w:rsidR="00A3532C" w:rsidRPr="00FA3E68" w:rsidRDefault="00A3532C" w:rsidP="00297E95">
      <w:pPr>
        <w:spacing w:line="240" w:lineRule="auto"/>
        <w:ind w:left="360"/>
        <w:jc w:val="both"/>
      </w:pPr>
      <w:r w:rsidRPr="00FA3E68">
        <w:rPr>
          <w:i/>
        </w:rPr>
        <w:t>-график, в котором содержится точное начало и завершение какого-либо мероприятия, дела, занятия; (Расписание)</w:t>
      </w:r>
    </w:p>
    <w:p w:rsidR="00A3532C" w:rsidRPr="00FA3E68" w:rsidRDefault="00A3532C" w:rsidP="00297E95">
      <w:pPr>
        <w:spacing w:line="240" w:lineRule="auto"/>
        <w:ind w:left="720"/>
        <w:jc w:val="both"/>
        <w:rPr>
          <w:b/>
          <w:u w:val="single"/>
        </w:rPr>
      </w:pPr>
      <w:r w:rsidRPr="00FA3E68">
        <w:t>Закреплением данного задания может послужить составление небольшого кроссворда.</w:t>
      </w:r>
    </w:p>
    <w:p w:rsidR="00A3532C" w:rsidRPr="00FA3E68" w:rsidRDefault="00A3532C" w:rsidP="00297E95">
      <w:pPr>
        <w:spacing w:line="240" w:lineRule="auto"/>
        <w:jc w:val="both"/>
        <w:rPr>
          <w:i/>
        </w:rPr>
      </w:pPr>
      <w:r w:rsidRPr="00FA3E68">
        <w:rPr>
          <w:b/>
          <w:i/>
          <w:u w:val="single"/>
        </w:rPr>
        <w:t>Принцип «Словаря».</w:t>
      </w:r>
    </w:p>
    <w:p w:rsidR="00A3532C" w:rsidRPr="00FA3E68" w:rsidRDefault="00A3532C" w:rsidP="00297E95">
      <w:pPr>
        <w:spacing w:line="240" w:lineRule="auto"/>
        <w:ind w:left="360" w:firstLine="348"/>
        <w:jc w:val="both"/>
        <w:rPr>
          <w:i/>
        </w:rPr>
      </w:pPr>
      <w:r w:rsidRPr="00FA3E68">
        <w:t>Детям предлагается список существительных, обозначающих конкретные предметы или явления. Данным словам дать подробное определение.</w:t>
      </w:r>
    </w:p>
    <w:p w:rsidR="00A3532C" w:rsidRPr="00FA3E68" w:rsidRDefault="00A3532C" w:rsidP="00297E95">
      <w:pPr>
        <w:spacing w:line="240" w:lineRule="auto"/>
        <w:ind w:left="360"/>
        <w:jc w:val="both"/>
        <w:rPr>
          <w:iCs/>
        </w:rPr>
      </w:pPr>
      <w:r w:rsidRPr="00FA3E68">
        <w:rPr>
          <w:i/>
        </w:rPr>
        <w:t>-Представьте себя толковым словарём и дайте толкование слова так, чтобы остальные догадались о каком слове идёт речь.</w:t>
      </w:r>
    </w:p>
    <w:p w:rsidR="00A3532C" w:rsidRPr="00FA3E68" w:rsidRDefault="00A3532C" w:rsidP="00297E95">
      <w:pPr>
        <w:spacing w:line="240" w:lineRule="auto"/>
        <w:ind w:left="360"/>
        <w:jc w:val="both"/>
        <w:rPr>
          <w:i/>
        </w:rPr>
      </w:pPr>
      <w:r w:rsidRPr="00FA3E68">
        <w:rPr>
          <w:iCs/>
        </w:rPr>
        <w:t>Детям раздаются индивидуальные карточки со словами, которые им следует  разъяснить:</w:t>
      </w:r>
    </w:p>
    <w:p w:rsidR="00A3532C" w:rsidRPr="00FA3E68" w:rsidRDefault="00A3532C" w:rsidP="00297E95">
      <w:pPr>
        <w:spacing w:line="240" w:lineRule="auto"/>
        <w:ind w:left="360"/>
        <w:jc w:val="both"/>
        <w:rPr>
          <w:i/>
        </w:rPr>
      </w:pPr>
      <w:r>
        <w:rPr>
          <w:i/>
        </w:rPr>
        <w:t xml:space="preserve">Пенал-                  </w:t>
      </w:r>
      <w:r w:rsidRPr="00FA3E68">
        <w:rPr>
          <w:i/>
        </w:rPr>
        <w:t xml:space="preserve">Сок-                    Компьютер-         </w:t>
      </w:r>
      <w:r>
        <w:rPr>
          <w:i/>
        </w:rPr>
        <w:t>Л</w:t>
      </w:r>
      <w:r w:rsidRPr="00FA3E68">
        <w:rPr>
          <w:i/>
        </w:rPr>
        <w:t>ето-</w:t>
      </w:r>
    </w:p>
    <w:p w:rsidR="00A3532C" w:rsidRPr="00FA3E68" w:rsidRDefault="00A3532C" w:rsidP="00297E95">
      <w:pPr>
        <w:spacing w:line="240" w:lineRule="auto"/>
        <w:ind w:left="360"/>
        <w:jc w:val="both"/>
        <w:rPr>
          <w:i/>
        </w:rPr>
      </w:pPr>
      <w:r w:rsidRPr="00FA3E68">
        <w:rPr>
          <w:i/>
        </w:rPr>
        <w:t xml:space="preserve">Новый год-           Книга-                 Бабушка-          </w:t>
      </w:r>
      <w:r>
        <w:rPr>
          <w:i/>
        </w:rPr>
        <w:t xml:space="preserve">   М</w:t>
      </w:r>
      <w:r w:rsidRPr="00FA3E68">
        <w:rPr>
          <w:i/>
        </w:rPr>
        <w:t>агазин-</w:t>
      </w:r>
    </w:p>
    <w:p w:rsidR="00A3532C" w:rsidRPr="00FA3E68" w:rsidRDefault="00A3532C" w:rsidP="00297E95">
      <w:pPr>
        <w:spacing w:line="240" w:lineRule="auto"/>
        <w:ind w:left="360"/>
        <w:jc w:val="both"/>
        <w:rPr>
          <w:i/>
        </w:rPr>
      </w:pPr>
      <w:r>
        <w:rPr>
          <w:i/>
        </w:rPr>
        <w:t xml:space="preserve">Свадьба-              </w:t>
      </w:r>
      <w:r w:rsidRPr="00FA3E68">
        <w:rPr>
          <w:i/>
        </w:rPr>
        <w:t xml:space="preserve">Лекарство-      </w:t>
      </w:r>
      <w:r>
        <w:rPr>
          <w:i/>
        </w:rPr>
        <w:t xml:space="preserve">    И</w:t>
      </w:r>
      <w:r w:rsidRPr="00FA3E68">
        <w:rPr>
          <w:i/>
        </w:rPr>
        <w:t xml:space="preserve">грушка-          </w:t>
      </w:r>
      <w:r>
        <w:rPr>
          <w:i/>
        </w:rPr>
        <w:t xml:space="preserve">   Р</w:t>
      </w:r>
      <w:r w:rsidRPr="00FA3E68">
        <w:rPr>
          <w:i/>
        </w:rPr>
        <w:t>азочарование-</w:t>
      </w:r>
    </w:p>
    <w:p w:rsidR="00A3532C" w:rsidRPr="00FA3E68" w:rsidRDefault="00A3532C" w:rsidP="00297E95">
      <w:pPr>
        <w:spacing w:line="240" w:lineRule="auto"/>
        <w:ind w:left="360"/>
        <w:jc w:val="both"/>
        <w:rPr>
          <w:b/>
          <w:u w:val="single"/>
        </w:rPr>
      </w:pPr>
      <w:r>
        <w:rPr>
          <w:i/>
        </w:rPr>
        <w:t>Подарок-</w:t>
      </w:r>
      <w:r w:rsidRPr="00FA3E68">
        <w:rPr>
          <w:i/>
        </w:rPr>
        <w:t xml:space="preserve">Слёзы-             </w:t>
      </w:r>
      <w:r>
        <w:rPr>
          <w:i/>
        </w:rPr>
        <w:t xml:space="preserve">     Сон-                    Ш</w:t>
      </w:r>
      <w:r w:rsidRPr="00FA3E68">
        <w:rPr>
          <w:i/>
        </w:rPr>
        <w:t>паргалка-</w:t>
      </w:r>
    </w:p>
    <w:p w:rsidR="00A3532C" w:rsidRPr="00FA3E68" w:rsidRDefault="00A3532C" w:rsidP="00297E95">
      <w:pPr>
        <w:spacing w:line="240" w:lineRule="auto"/>
        <w:jc w:val="both"/>
        <w:rPr>
          <w:i/>
        </w:rPr>
      </w:pPr>
      <w:r w:rsidRPr="00FA3E68">
        <w:rPr>
          <w:b/>
          <w:i/>
          <w:u w:val="single"/>
        </w:rPr>
        <w:t>Сочинение-описание.</w:t>
      </w:r>
    </w:p>
    <w:p w:rsidR="00A3532C" w:rsidRPr="00FA3E68" w:rsidRDefault="00A3532C" w:rsidP="00297E95">
      <w:pPr>
        <w:spacing w:line="240" w:lineRule="auto"/>
        <w:ind w:left="1080"/>
        <w:jc w:val="both"/>
      </w:pPr>
      <w:r w:rsidRPr="00FA3E68">
        <w:t>Описание картины природы. Лучше это занятие провести в парке, в лесу … Сочинение проводится в устной форме. Дети, используя образные выражения, описывают природу, которая их окружает.</w:t>
      </w:r>
    </w:p>
    <w:p w:rsidR="00A3532C" w:rsidRPr="00FA3E68" w:rsidRDefault="00A3532C" w:rsidP="00297E95">
      <w:pPr>
        <w:numPr>
          <w:ilvl w:val="0"/>
          <w:numId w:val="19"/>
        </w:numPr>
        <w:spacing w:line="240" w:lineRule="auto"/>
        <w:jc w:val="both"/>
      </w:pPr>
      <w:r w:rsidRPr="00FA3E68">
        <w:t>Осенний лес</w:t>
      </w:r>
    </w:p>
    <w:p w:rsidR="00A3532C" w:rsidRPr="00FA3E68" w:rsidRDefault="00A3532C" w:rsidP="00297E95">
      <w:pPr>
        <w:numPr>
          <w:ilvl w:val="0"/>
          <w:numId w:val="19"/>
        </w:numPr>
        <w:spacing w:line="240" w:lineRule="auto"/>
        <w:jc w:val="both"/>
      </w:pPr>
      <w:r w:rsidRPr="00FA3E68">
        <w:t>Наряд зимнего леса</w:t>
      </w:r>
    </w:p>
    <w:p w:rsidR="00A3532C" w:rsidRPr="00FA3E68" w:rsidRDefault="00A3532C" w:rsidP="00297E95">
      <w:pPr>
        <w:numPr>
          <w:ilvl w:val="0"/>
          <w:numId w:val="19"/>
        </w:numPr>
        <w:spacing w:line="240" w:lineRule="auto"/>
        <w:jc w:val="both"/>
      </w:pPr>
      <w:r w:rsidRPr="00FA3E68">
        <w:t>Моя комната (если занятие проводится в классе)</w:t>
      </w:r>
    </w:p>
    <w:p w:rsidR="00A3532C" w:rsidRPr="00FA3E68" w:rsidRDefault="00A3532C" w:rsidP="00297E95">
      <w:pPr>
        <w:numPr>
          <w:ilvl w:val="0"/>
          <w:numId w:val="19"/>
        </w:numPr>
        <w:spacing w:line="240" w:lineRule="auto"/>
        <w:jc w:val="both"/>
        <w:rPr>
          <w:b/>
          <w:u w:val="single"/>
        </w:rPr>
      </w:pPr>
      <w:r w:rsidRPr="00FA3E68">
        <w:lastRenderedPageBreak/>
        <w:t>Парк, озеро и т.д.</w:t>
      </w:r>
    </w:p>
    <w:p w:rsidR="00A3532C" w:rsidRPr="00FA3E68" w:rsidRDefault="00A3532C" w:rsidP="00297E95">
      <w:pPr>
        <w:spacing w:line="240" w:lineRule="auto"/>
        <w:jc w:val="both"/>
        <w:rPr>
          <w:i/>
        </w:rPr>
      </w:pPr>
      <w:r w:rsidRPr="00FA3E68">
        <w:rPr>
          <w:b/>
          <w:i/>
          <w:u w:val="single"/>
        </w:rPr>
        <w:t>Сочинение-восторг.</w:t>
      </w:r>
    </w:p>
    <w:p w:rsidR="00A3532C" w:rsidRPr="00FA3E68" w:rsidRDefault="00A3532C" w:rsidP="00297E95">
      <w:pPr>
        <w:spacing w:line="240" w:lineRule="auto"/>
        <w:ind w:left="360"/>
        <w:jc w:val="both"/>
      </w:pPr>
      <w:r w:rsidRPr="00FA3E68">
        <w:t>Составление рассказа со множеством эмоциональных окрасок слова. Впечатление о каком-либо событии, путешествии и т. д.</w:t>
      </w:r>
    </w:p>
    <w:p w:rsidR="00A3532C" w:rsidRPr="00FA3E68" w:rsidRDefault="00A3532C" w:rsidP="00297E95">
      <w:pPr>
        <w:spacing w:line="240" w:lineRule="auto"/>
        <w:ind w:left="360"/>
        <w:jc w:val="both"/>
      </w:pPr>
      <w:r w:rsidRPr="00FA3E68">
        <w:t>Первый раз дети оформляют работу</w:t>
      </w:r>
      <w:r w:rsidRPr="00FA3E68">
        <w:rPr>
          <w:b/>
        </w:rPr>
        <w:t xml:space="preserve"> письменно.</w:t>
      </w:r>
    </w:p>
    <w:p w:rsidR="00A3532C" w:rsidRPr="00FA3E68" w:rsidRDefault="00A3532C" w:rsidP="00297E95">
      <w:pPr>
        <w:spacing w:line="240" w:lineRule="auto"/>
        <w:ind w:left="360"/>
        <w:jc w:val="both"/>
      </w:pPr>
      <w:r w:rsidRPr="00FA3E68">
        <w:t>Предложите оформить это как «Письмо другу»</w:t>
      </w:r>
    </w:p>
    <w:p w:rsidR="00A3532C" w:rsidRPr="00FA3E68" w:rsidRDefault="00A3532C" w:rsidP="00297E95">
      <w:pPr>
        <w:numPr>
          <w:ilvl w:val="0"/>
          <w:numId w:val="20"/>
        </w:numPr>
        <w:spacing w:line="240" w:lineRule="auto"/>
        <w:jc w:val="both"/>
      </w:pPr>
      <w:r w:rsidRPr="00FA3E68">
        <w:t>Самые лучшие летние каникулы</w:t>
      </w:r>
    </w:p>
    <w:p w:rsidR="00A3532C" w:rsidRPr="00FA3E68" w:rsidRDefault="00A3532C" w:rsidP="00297E95">
      <w:pPr>
        <w:numPr>
          <w:ilvl w:val="0"/>
          <w:numId w:val="20"/>
        </w:numPr>
        <w:spacing w:line="240" w:lineRule="auto"/>
        <w:jc w:val="both"/>
      </w:pPr>
      <w:r w:rsidRPr="00FA3E68">
        <w:t>Вот так новогодний подарок!</w:t>
      </w:r>
    </w:p>
    <w:p w:rsidR="00A3532C" w:rsidRPr="00FA3E68" w:rsidRDefault="00A3532C" w:rsidP="00297E95">
      <w:pPr>
        <w:numPr>
          <w:ilvl w:val="0"/>
          <w:numId w:val="20"/>
        </w:numPr>
        <w:spacing w:line="240" w:lineRule="auto"/>
        <w:jc w:val="both"/>
        <w:rPr>
          <w:u w:val="single"/>
        </w:rPr>
      </w:pPr>
      <w:r w:rsidRPr="00FA3E68">
        <w:t>Радость</w:t>
      </w:r>
    </w:p>
    <w:p w:rsidR="00A3532C" w:rsidRPr="00FA3E68" w:rsidRDefault="00A3532C" w:rsidP="00297E95">
      <w:pPr>
        <w:spacing w:line="240" w:lineRule="auto"/>
        <w:ind w:left="360"/>
        <w:jc w:val="both"/>
        <w:rPr>
          <w:b/>
          <w:i/>
        </w:rPr>
      </w:pPr>
      <w:r w:rsidRPr="00FA3E68">
        <w:rPr>
          <w:b/>
          <w:i/>
          <w:u w:val="single"/>
        </w:rPr>
        <w:t>«Самый важный предмет в жизни».</w:t>
      </w:r>
    </w:p>
    <w:p w:rsidR="00A3532C" w:rsidRPr="00FA3E68" w:rsidRDefault="00A3532C" w:rsidP="00297E95">
      <w:pPr>
        <w:spacing w:line="240" w:lineRule="auto"/>
        <w:ind w:left="360" w:firstLine="348"/>
        <w:jc w:val="both"/>
      </w:pPr>
      <w:r w:rsidRPr="00FA3E68">
        <w:t>Форма проведения: «Учёный совет». Работа по обучению умения логически верно выстраивать свои мысли, убеждать словом, аргументировать…</w:t>
      </w:r>
    </w:p>
    <w:p w:rsidR="00A3532C" w:rsidRPr="00FA3E68" w:rsidRDefault="00A3532C" w:rsidP="00297E95">
      <w:pPr>
        <w:spacing w:line="240" w:lineRule="auto"/>
        <w:ind w:left="360"/>
        <w:jc w:val="both"/>
        <w:rPr>
          <w:i/>
        </w:rPr>
      </w:pPr>
      <w:r w:rsidRPr="00FA3E68">
        <w:t>Все присутствующие «учёные» своё выступление начинают так:</w:t>
      </w:r>
    </w:p>
    <w:p w:rsidR="00A3532C" w:rsidRPr="00FA3E68" w:rsidRDefault="00A3532C" w:rsidP="00297E95">
      <w:pPr>
        <w:spacing w:line="240" w:lineRule="auto"/>
        <w:ind w:left="360"/>
        <w:jc w:val="both"/>
        <w:rPr>
          <w:iCs/>
        </w:rPr>
      </w:pPr>
      <w:r w:rsidRPr="00FA3E68">
        <w:rPr>
          <w:i/>
        </w:rPr>
        <w:t>«По моему мнению, самый важный для жизни предмет, это….</w:t>
      </w:r>
    </w:p>
    <w:p w:rsidR="00A3532C" w:rsidRPr="00FA3E68" w:rsidRDefault="00A3532C" w:rsidP="00297E95">
      <w:pPr>
        <w:spacing w:line="240" w:lineRule="auto"/>
        <w:ind w:left="720"/>
        <w:jc w:val="both"/>
        <w:rPr>
          <w:b/>
          <w:u w:val="single"/>
        </w:rPr>
      </w:pPr>
      <w:r w:rsidRPr="00FA3E68">
        <w:rPr>
          <w:iCs/>
        </w:rPr>
        <w:t>Во время активной беседы участников «Учёного совета» обратить внимание на культуру общения.</w:t>
      </w:r>
    </w:p>
    <w:p w:rsidR="00A3532C" w:rsidRPr="00FA3E68" w:rsidRDefault="00A3532C" w:rsidP="00297E95">
      <w:pPr>
        <w:spacing w:line="240" w:lineRule="auto"/>
        <w:jc w:val="both"/>
        <w:rPr>
          <w:i/>
        </w:rPr>
      </w:pPr>
      <w:r w:rsidRPr="00FA3E68">
        <w:rPr>
          <w:b/>
          <w:i/>
          <w:u w:val="single"/>
        </w:rPr>
        <w:t>Сочинение - большая выдумка.</w:t>
      </w:r>
    </w:p>
    <w:p w:rsidR="00A3532C" w:rsidRPr="00FA3E68" w:rsidRDefault="00A3532C" w:rsidP="00297E95">
      <w:pPr>
        <w:spacing w:line="240" w:lineRule="auto"/>
        <w:ind w:left="-180" w:firstLine="900"/>
        <w:jc w:val="both"/>
        <w:rPr>
          <w:i/>
        </w:rPr>
      </w:pPr>
      <w:r w:rsidRPr="00FA3E68">
        <w:t>Предложите учащимся «оживить» неодушевлённые предметы. Дети с высоким уровнем креативности – сами выбирают предмет для одушевления, а для остальных – предлагает учитель:</w:t>
      </w:r>
    </w:p>
    <w:p w:rsidR="00A3532C" w:rsidRPr="00FA3E68" w:rsidRDefault="00A3532C" w:rsidP="00297E95">
      <w:pPr>
        <w:spacing w:line="240" w:lineRule="auto"/>
        <w:ind w:left="-180" w:firstLine="900"/>
        <w:jc w:val="both"/>
        <w:rPr>
          <w:i/>
        </w:rPr>
      </w:pPr>
      <w:r w:rsidRPr="00FA3E68">
        <w:rPr>
          <w:i/>
        </w:rPr>
        <w:t>«Что рассказало мне Старое Кресло?»</w:t>
      </w:r>
    </w:p>
    <w:p w:rsidR="00A3532C" w:rsidRPr="00FA3E68" w:rsidRDefault="00A3532C" w:rsidP="00297E95">
      <w:pPr>
        <w:spacing w:line="240" w:lineRule="auto"/>
        <w:ind w:left="-180" w:firstLine="900"/>
        <w:jc w:val="both"/>
        <w:rPr>
          <w:i/>
        </w:rPr>
      </w:pPr>
      <w:r w:rsidRPr="00FA3E68">
        <w:rPr>
          <w:i/>
        </w:rPr>
        <w:t>«О чём задумалась Классная Доска 25 мая?»</w:t>
      </w:r>
    </w:p>
    <w:p w:rsidR="00A3532C" w:rsidRPr="00FA3E68" w:rsidRDefault="00A3532C" w:rsidP="00297E95">
      <w:pPr>
        <w:spacing w:line="240" w:lineRule="auto"/>
        <w:ind w:left="-180" w:firstLine="900"/>
        <w:jc w:val="both"/>
        <w:rPr>
          <w:b/>
          <w:u w:val="single"/>
        </w:rPr>
      </w:pPr>
      <w:r w:rsidRPr="00FA3E68">
        <w:rPr>
          <w:i/>
        </w:rPr>
        <w:t>«Мечты Чёрно – Белого Телевизора»</w:t>
      </w:r>
    </w:p>
    <w:p w:rsidR="00A3532C" w:rsidRPr="00FA3E68" w:rsidRDefault="00A3532C" w:rsidP="00297E95">
      <w:pPr>
        <w:spacing w:line="240" w:lineRule="auto"/>
        <w:jc w:val="both"/>
        <w:rPr>
          <w:i/>
        </w:rPr>
      </w:pPr>
      <w:r w:rsidRPr="00FA3E68">
        <w:rPr>
          <w:b/>
          <w:i/>
          <w:u w:val="single"/>
        </w:rPr>
        <w:t>«Словарь настроений».</w:t>
      </w:r>
    </w:p>
    <w:p w:rsidR="00A3532C" w:rsidRPr="00FA3E68" w:rsidRDefault="00A3532C" w:rsidP="00297E95">
      <w:pPr>
        <w:spacing w:line="240" w:lineRule="auto"/>
        <w:ind w:firstLine="720"/>
        <w:jc w:val="both"/>
      </w:pPr>
      <w:r w:rsidRPr="00FA3E68">
        <w:t>Самостоятельно ученики записывают в свои творческие тетради слова, определяющие различные настроения человека: + и – окраска. (наречия)</w:t>
      </w:r>
    </w:p>
    <w:p w:rsidR="00A3532C" w:rsidRPr="00FA3E68" w:rsidRDefault="00A3532C" w:rsidP="00297E95">
      <w:pPr>
        <w:spacing w:line="240" w:lineRule="auto"/>
        <w:ind w:firstLine="720"/>
        <w:jc w:val="both"/>
        <w:rPr>
          <w:b/>
          <w:u w:val="single"/>
        </w:rPr>
      </w:pPr>
      <w:r w:rsidRPr="00FA3E68">
        <w:t xml:space="preserve">Проведите соревнование «Кто больше» подберёт наречий. </w:t>
      </w:r>
    </w:p>
    <w:p w:rsidR="00A3532C" w:rsidRPr="00FA3E68" w:rsidRDefault="00A3532C" w:rsidP="00297E95">
      <w:pPr>
        <w:spacing w:line="240" w:lineRule="auto"/>
        <w:jc w:val="both"/>
      </w:pPr>
      <w:r w:rsidRPr="00FA3E68">
        <w:t>Используя «Словарь настроений» описать:</w:t>
      </w:r>
    </w:p>
    <w:p w:rsidR="00A3532C" w:rsidRPr="00FA3E68" w:rsidRDefault="00A3532C" w:rsidP="00297E95">
      <w:pPr>
        <w:spacing w:line="240" w:lineRule="auto"/>
        <w:ind w:left="720"/>
        <w:jc w:val="both"/>
      </w:pPr>
      <w:r w:rsidRPr="00FA3E68">
        <w:t>А) своё настроение;</w:t>
      </w:r>
    </w:p>
    <w:p w:rsidR="00A3532C" w:rsidRPr="00FA3E68" w:rsidRDefault="00A3532C" w:rsidP="00297E95">
      <w:pPr>
        <w:spacing w:line="240" w:lineRule="auto"/>
        <w:ind w:left="720"/>
        <w:jc w:val="both"/>
      </w:pPr>
      <w:r w:rsidRPr="00FA3E68">
        <w:t>Б) на примере литературного произведения  описать настроение главного героя;</w:t>
      </w:r>
    </w:p>
    <w:p w:rsidR="00A3532C" w:rsidRPr="00FA3E68" w:rsidRDefault="00A3532C" w:rsidP="00297E95">
      <w:pPr>
        <w:spacing w:line="240" w:lineRule="auto"/>
        <w:ind w:left="720"/>
        <w:jc w:val="both"/>
        <w:rPr>
          <w:i/>
        </w:rPr>
      </w:pPr>
      <w:r w:rsidRPr="00FA3E68">
        <w:t>В) настроение искусственно одушевлённых предметов, наделённых человеческими качествами;</w:t>
      </w:r>
    </w:p>
    <w:p w:rsidR="00A3532C" w:rsidRPr="00FA3E68" w:rsidRDefault="00A3532C" w:rsidP="00297E95">
      <w:pPr>
        <w:numPr>
          <w:ilvl w:val="0"/>
          <w:numId w:val="3"/>
        </w:numPr>
        <w:spacing w:line="240" w:lineRule="auto"/>
        <w:jc w:val="both"/>
        <w:rPr>
          <w:i/>
        </w:rPr>
      </w:pPr>
      <w:r w:rsidRPr="00FA3E68">
        <w:rPr>
          <w:i/>
        </w:rPr>
        <w:t>Яблоко, которое любило мечтать;</w:t>
      </w:r>
    </w:p>
    <w:p w:rsidR="00A3532C" w:rsidRPr="00FA3E68" w:rsidRDefault="00A3532C" w:rsidP="00297E95">
      <w:pPr>
        <w:numPr>
          <w:ilvl w:val="0"/>
          <w:numId w:val="3"/>
        </w:numPr>
        <w:spacing w:line="240" w:lineRule="auto"/>
        <w:jc w:val="both"/>
        <w:rPr>
          <w:i/>
        </w:rPr>
      </w:pPr>
      <w:r w:rsidRPr="00FA3E68">
        <w:rPr>
          <w:i/>
        </w:rPr>
        <w:t xml:space="preserve"> Ручка, у которой был скрипучий характер;</w:t>
      </w:r>
    </w:p>
    <w:p w:rsidR="00A3532C" w:rsidRPr="00FA3E68" w:rsidRDefault="00A3532C" w:rsidP="00297E95">
      <w:pPr>
        <w:numPr>
          <w:ilvl w:val="0"/>
          <w:numId w:val="3"/>
        </w:numPr>
        <w:spacing w:line="240" w:lineRule="auto"/>
        <w:jc w:val="both"/>
        <w:rPr>
          <w:i/>
        </w:rPr>
      </w:pPr>
      <w:r w:rsidRPr="00FA3E68">
        <w:rPr>
          <w:i/>
        </w:rPr>
        <w:t>Старое кресло, которое знает много семейных тайн;</w:t>
      </w:r>
    </w:p>
    <w:p w:rsidR="00A3532C" w:rsidRPr="00FA3E68" w:rsidRDefault="00A3532C" w:rsidP="00297E95">
      <w:pPr>
        <w:numPr>
          <w:ilvl w:val="0"/>
          <w:numId w:val="3"/>
        </w:numPr>
        <w:spacing w:line="240" w:lineRule="auto"/>
        <w:jc w:val="both"/>
        <w:rPr>
          <w:b/>
          <w:u w:val="single"/>
        </w:rPr>
      </w:pPr>
      <w:r w:rsidRPr="00FA3E68">
        <w:rPr>
          <w:i/>
        </w:rPr>
        <w:t>Толковый словарь, который давно никто не открывал;</w:t>
      </w:r>
    </w:p>
    <w:p w:rsidR="00A3532C" w:rsidRPr="00FA3E68" w:rsidRDefault="00A3532C" w:rsidP="00297E95">
      <w:pPr>
        <w:spacing w:line="240" w:lineRule="auto"/>
        <w:jc w:val="both"/>
        <w:rPr>
          <w:i/>
        </w:rPr>
      </w:pPr>
      <w:r w:rsidRPr="00FA3E68">
        <w:rPr>
          <w:b/>
          <w:i/>
          <w:u w:val="single"/>
        </w:rPr>
        <w:t>«Рекламное бюро»</w:t>
      </w:r>
    </w:p>
    <w:p w:rsidR="00A3532C" w:rsidRPr="00FA3E68" w:rsidRDefault="00A3532C" w:rsidP="00297E95">
      <w:pPr>
        <w:tabs>
          <w:tab w:val="left" w:pos="0"/>
        </w:tabs>
        <w:spacing w:line="240" w:lineRule="auto"/>
        <w:ind w:firstLine="720"/>
        <w:jc w:val="both"/>
        <w:rPr>
          <w:i/>
        </w:rPr>
      </w:pPr>
      <w:r w:rsidRPr="00FA3E68">
        <w:t>Создание рекламы школьной дисциплины (урока).</w:t>
      </w:r>
    </w:p>
    <w:p w:rsidR="00A3532C" w:rsidRPr="00FA3E68" w:rsidRDefault="00A3532C" w:rsidP="00297E95">
      <w:pPr>
        <w:tabs>
          <w:tab w:val="left" w:pos="0"/>
        </w:tabs>
        <w:spacing w:line="240" w:lineRule="auto"/>
        <w:ind w:firstLine="720"/>
        <w:jc w:val="both"/>
        <w:rPr>
          <w:i/>
        </w:rPr>
      </w:pPr>
      <w:r w:rsidRPr="00FA3E68">
        <w:rPr>
          <w:i/>
        </w:rPr>
        <w:t>-Вы должны так прорекламировать выбранный вами предмет, чтобы все просто мечтали изучать его.</w:t>
      </w:r>
    </w:p>
    <w:p w:rsidR="00A3532C" w:rsidRPr="00FA3E68" w:rsidRDefault="00A3532C" w:rsidP="00297E95">
      <w:pPr>
        <w:tabs>
          <w:tab w:val="left" w:pos="0"/>
        </w:tabs>
        <w:spacing w:line="240" w:lineRule="auto"/>
        <w:ind w:firstLine="720"/>
        <w:jc w:val="both"/>
        <w:rPr>
          <w:i/>
        </w:rPr>
      </w:pPr>
      <w:r w:rsidRPr="00FA3E68">
        <w:rPr>
          <w:i/>
        </w:rPr>
        <w:t>-математика;</w:t>
      </w:r>
    </w:p>
    <w:p w:rsidR="00A3532C" w:rsidRPr="00FA3E68" w:rsidRDefault="00A3532C" w:rsidP="00297E95">
      <w:pPr>
        <w:tabs>
          <w:tab w:val="left" w:pos="0"/>
        </w:tabs>
        <w:spacing w:line="240" w:lineRule="auto"/>
        <w:ind w:firstLine="720"/>
        <w:jc w:val="both"/>
        <w:rPr>
          <w:i/>
        </w:rPr>
      </w:pPr>
      <w:r w:rsidRPr="00FA3E68">
        <w:rPr>
          <w:i/>
        </w:rPr>
        <w:t>-литература;</w:t>
      </w:r>
    </w:p>
    <w:p w:rsidR="00A3532C" w:rsidRPr="00FA3E68" w:rsidRDefault="00A3532C" w:rsidP="00297E95">
      <w:pPr>
        <w:tabs>
          <w:tab w:val="left" w:pos="0"/>
        </w:tabs>
        <w:spacing w:line="240" w:lineRule="auto"/>
        <w:ind w:firstLine="720"/>
        <w:jc w:val="both"/>
        <w:rPr>
          <w:i/>
        </w:rPr>
      </w:pPr>
      <w:r w:rsidRPr="00FA3E68">
        <w:rPr>
          <w:i/>
        </w:rPr>
        <w:t xml:space="preserve">-естествознание; </w:t>
      </w:r>
    </w:p>
    <w:p w:rsidR="00A3532C" w:rsidRPr="00FA3E68" w:rsidRDefault="00A3532C" w:rsidP="00297E95">
      <w:pPr>
        <w:tabs>
          <w:tab w:val="left" w:pos="0"/>
        </w:tabs>
        <w:spacing w:line="240" w:lineRule="auto"/>
        <w:ind w:firstLine="720"/>
        <w:jc w:val="both"/>
        <w:rPr>
          <w:b/>
          <w:iCs/>
          <w:u w:val="single"/>
        </w:rPr>
      </w:pPr>
      <w:r w:rsidRPr="00FA3E68">
        <w:rPr>
          <w:i/>
        </w:rPr>
        <w:t>и т. д.</w:t>
      </w:r>
    </w:p>
    <w:p w:rsidR="00A3532C" w:rsidRPr="00FA3E68" w:rsidRDefault="00A3532C" w:rsidP="00297E95">
      <w:pPr>
        <w:spacing w:line="240" w:lineRule="auto"/>
        <w:jc w:val="both"/>
        <w:rPr>
          <w:b/>
          <w:i/>
        </w:rPr>
      </w:pPr>
      <w:r w:rsidRPr="00FA3E68">
        <w:rPr>
          <w:b/>
          <w:i/>
          <w:u w:val="single"/>
        </w:rPr>
        <w:t>Эссе «С какого времени можно считать себя взрослым?»</w:t>
      </w:r>
    </w:p>
    <w:p w:rsidR="00A3532C" w:rsidRPr="00FA3E68" w:rsidRDefault="00A3532C" w:rsidP="00297E95">
      <w:pPr>
        <w:spacing w:line="240" w:lineRule="auto"/>
        <w:ind w:left="720"/>
        <w:jc w:val="both"/>
      </w:pPr>
      <w:r w:rsidRPr="00FA3E68">
        <w:rPr>
          <w:b/>
        </w:rPr>
        <w:t>(Сочинение  - рассуждение)</w:t>
      </w:r>
    </w:p>
    <w:p w:rsidR="00A3532C" w:rsidRPr="00FA3E68" w:rsidRDefault="00A3532C" w:rsidP="00297E95">
      <w:pPr>
        <w:numPr>
          <w:ilvl w:val="0"/>
          <w:numId w:val="14"/>
        </w:numPr>
        <w:spacing w:line="240" w:lineRule="auto"/>
        <w:jc w:val="both"/>
      </w:pPr>
      <w:r w:rsidRPr="00FA3E68">
        <w:rPr>
          <w:u w:val="single"/>
        </w:rPr>
        <w:t>Психологический тренинг:</w:t>
      </w:r>
      <w:r w:rsidRPr="00FA3E68">
        <w:t xml:space="preserve"> «Свечка»</w:t>
      </w:r>
    </w:p>
    <w:p w:rsidR="00A3532C" w:rsidRPr="00FA3E68" w:rsidRDefault="00A3532C" w:rsidP="00297E95">
      <w:pPr>
        <w:spacing w:line="240" w:lineRule="auto"/>
        <w:ind w:firstLine="720"/>
        <w:jc w:val="both"/>
      </w:pPr>
      <w:r w:rsidRPr="00FA3E68">
        <w:t>Тема: «А я думаю по-другому!» Детям фронтально задаются вопросы, отвечает тот, кто думает по-другому.</w:t>
      </w:r>
    </w:p>
    <w:p w:rsidR="00A3532C" w:rsidRPr="00FA3E68" w:rsidRDefault="00A3532C" w:rsidP="00297E95">
      <w:pPr>
        <w:spacing w:line="240" w:lineRule="auto"/>
        <w:ind w:firstLine="720"/>
        <w:jc w:val="both"/>
      </w:pPr>
      <w:r w:rsidRPr="00FA3E68">
        <w:t>Важно создать ситуацию комфорта и раскрепощённости, что придаёт ребятам смелости в  высказываниях.</w:t>
      </w:r>
    </w:p>
    <w:p w:rsidR="00A3532C" w:rsidRPr="00FA3E68" w:rsidRDefault="00A3532C" w:rsidP="00297E95">
      <w:pPr>
        <w:spacing w:line="240" w:lineRule="auto"/>
        <w:ind w:firstLine="720"/>
        <w:jc w:val="both"/>
        <w:rPr>
          <w:i/>
        </w:rPr>
      </w:pPr>
      <w:r w:rsidRPr="00FA3E68">
        <w:t>Примерные вопросы:</w:t>
      </w:r>
    </w:p>
    <w:p w:rsidR="00A3532C" w:rsidRPr="00FA3E68" w:rsidRDefault="00A3532C" w:rsidP="00297E95">
      <w:pPr>
        <w:numPr>
          <w:ilvl w:val="0"/>
          <w:numId w:val="3"/>
        </w:numPr>
        <w:spacing w:line="240" w:lineRule="auto"/>
        <w:jc w:val="both"/>
        <w:rPr>
          <w:i/>
        </w:rPr>
      </w:pPr>
      <w:r w:rsidRPr="00FA3E68">
        <w:rPr>
          <w:i/>
        </w:rPr>
        <w:t>Родители не понимают своих детей;</w:t>
      </w:r>
    </w:p>
    <w:p w:rsidR="00A3532C" w:rsidRPr="00FA3E68" w:rsidRDefault="00A3532C" w:rsidP="00297E95">
      <w:pPr>
        <w:numPr>
          <w:ilvl w:val="0"/>
          <w:numId w:val="3"/>
        </w:numPr>
        <w:spacing w:line="240" w:lineRule="auto"/>
        <w:jc w:val="both"/>
        <w:rPr>
          <w:i/>
        </w:rPr>
      </w:pPr>
      <w:r w:rsidRPr="00FA3E68">
        <w:rPr>
          <w:i/>
        </w:rPr>
        <w:t>Лучше было бы, если мальчики учились отдельно от девочек;</w:t>
      </w:r>
    </w:p>
    <w:p w:rsidR="00A3532C" w:rsidRPr="00FA3E68" w:rsidRDefault="00A3532C" w:rsidP="00297E95">
      <w:pPr>
        <w:numPr>
          <w:ilvl w:val="0"/>
          <w:numId w:val="3"/>
        </w:numPr>
        <w:spacing w:line="240" w:lineRule="auto"/>
        <w:jc w:val="both"/>
        <w:rPr>
          <w:i/>
        </w:rPr>
      </w:pPr>
      <w:r w:rsidRPr="00FA3E68">
        <w:rPr>
          <w:i/>
        </w:rPr>
        <w:lastRenderedPageBreak/>
        <w:t>Деда Мороза не существует;</w:t>
      </w:r>
    </w:p>
    <w:p w:rsidR="00A3532C" w:rsidRPr="00FA3E68" w:rsidRDefault="00A3532C" w:rsidP="00297E95">
      <w:pPr>
        <w:numPr>
          <w:ilvl w:val="0"/>
          <w:numId w:val="3"/>
        </w:numPr>
        <w:spacing w:line="240" w:lineRule="auto"/>
        <w:jc w:val="both"/>
        <w:rPr>
          <w:i/>
        </w:rPr>
      </w:pPr>
      <w:r w:rsidRPr="00FA3E68">
        <w:rPr>
          <w:i/>
        </w:rPr>
        <w:t>Животные не понимают человеческую речь;</w:t>
      </w:r>
    </w:p>
    <w:p w:rsidR="00A3532C" w:rsidRPr="00FA3E68" w:rsidRDefault="00A3532C" w:rsidP="00297E95">
      <w:pPr>
        <w:numPr>
          <w:ilvl w:val="0"/>
          <w:numId w:val="3"/>
        </w:numPr>
        <w:spacing w:line="240" w:lineRule="auto"/>
        <w:jc w:val="both"/>
        <w:rPr>
          <w:i/>
        </w:rPr>
      </w:pPr>
      <w:r w:rsidRPr="00FA3E68">
        <w:rPr>
          <w:i/>
        </w:rPr>
        <w:t>Без телевидения было бы лучше;</w:t>
      </w:r>
    </w:p>
    <w:p w:rsidR="00A3532C" w:rsidRPr="00FA3E68" w:rsidRDefault="00A3532C" w:rsidP="00297E95">
      <w:pPr>
        <w:numPr>
          <w:ilvl w:val="0"/>
          <w:numId w:val="3"/>
        </w:numPr>
        <w:spacing w:line="240" w:lineRule="auto"/>
        <w:jc w:val="both"/>
        <w:rPr>
          <w:i/>
        </w:rPr>
      </w:pPr>
      <w:r w:rsidRPr="00FA3E68">
        <w:rPr>
          <w:i/>
        </w:rPr>
        <w:t>11 лет это ещё детство;</w:t>
      </w:r>
    </w:p>
    <w:p w:rsidR="00A3532C" w:rsidRPr="00FA3E68" w:rsidRDefault="00A3532C" w:rsidP="00297E95">
      <w:pPr>
        <w:numPr>
          <w:ilvl w:val="0"/>
          <w:numId w:val="3"/>
        </w:numPr>
        <w:spacing w:line="240" w:lineRule="auto"/>
        <w:jc w:val="both"/>
        <w:rPr>
          <w:u w:val="single"/>
        </w:rPr>
      </w:pPr>
      <w:r w:rsidRPr="00FA3E68">
        <w:rPr>
          <w:i/>
        </w:rPr>
        <w:t>и т. д.</w:t>
      </w:r>
    </w:p>
    <w:p w:rsidR="00A3532C" w:rsidRPr="00FA3E68" w:rsidRDefault="00A3532C" w:rsidP="00297E95">
      <w:pPr>
        <w:spacing w:line="240" w:lineRule="auto"/>
        <w:jc w:val="both"/>
        <w:rPr>
          <w:i/>
        </w:rPr>
      </w:pPr>
      <w:r w:rsidRPr="00FA3E68">
        <w:rPr>
          <w:b/>
          <w:i/>
          <w:u w:val="single"/>
        </w:rPr>
        <w:t>«Взгляд со стороны».</w:t>
      </w:r>
    </w:p>
    <w:p w:rsidR="00A3532C" w:rsidRPr="00FA3E68" w:rsidRDefault="00A3532C" w:rsidP="00297E95">
      <w:pPr>
        <w:spacing w:line="240" w:lineRule="auto"/>
        <w:ind w:firstLine="720"/>
        <w:jc w:val="both"/>
        <w:rPr>
          <w:i/>
        </w:rPr>
      </w:pPr>
      <w:r>
        <w:t>Творческое пересказ</w:t>
      </w:r>
      <w:r w:rsidRPr="00FA3E68">
        <w:t xml:space="preserve"> литературного произведения от имени второстепенного героя, предмета мебели, Солнца, заглядывающего в окно и т. д.  По пересказу содержания литературного произведения, которое было подготовлено учениками дома, все присутствующие в классе должны  догадаться о каком произведении идёт речь. Желательно, чтобы первый вариант пересказа предложил учитель.</w:t>
      </w:r>
    </w:p>
    <w:p w:rsidR="00A3532C" w:rsidRPr="00FA3E68" w:rsidRDefault="00A3532C" w:rsidP="00297E95">
      <w:pPr>
        <w:spacing w:line="240" w:lineRule="auto"/>
        <w:ind w:firstLine="720"/>
        <w:jc w:val="both"/>
        <w:rPr>
          <w:b/>
          <w:u w:val="single"/>
        </w:rPr>
      </w:pPr>
      <w:r w:rsidRPr="00FA3E68">
        <w:rPr>
          <w:i/>
        </w:rPr>
        <w:t xml:space="preserve">… Люди просто взбесились. Ходят на рыбалку,а рыбой делиться не хотят. Устроили на меня за то, что я хотел позаимствовать рыбёшки, настоящую охоту. Мой видок и так не очень: ухо оторвано, хвост облезлый,а людишки противные ни чуть меня не жалеют. Вот глупые, как не поймут: если меня накормить, так я и рыбу у них таскать перестану! Буду верным сторожем. Я ведь, когда сытый, очень даже нечего – добрый и ласковый. Вот так – то! </w:t>
      </w:r>
      <w:r w:rsidRPr="00FA3E68">
        <w:t>«Кот – ворюга» К. Паустовский</w:t>
      </w:r>
    </w:p>
    <w:p w:rsidR="00A3532C" w:rsidRPr="00FA3E68" w:rsidRDefault="00A3532C" w:rsidP="00297E95">
      <w:pPr>
        <w:spacing w:line="240" w:lineRule="auto"/>
        <w:jc w:val="both"/>
        <w:rPr>
          <w:i/>
        </w:rPr>
      </w:pPr>
      <w:r w:rsidRPr="00FA3E68">
        <w:rPr>
          <w:b/>
          <w:i/>
          <w:u w:val="single"/>
        </w:rPr>
        <w:t>Новая жизнь старых вещей:</w:t>
      </w:r>
    </w:p>
    <w:p w:rsidR="00A3532C" w:rsidRPr="00FA3E68" w:rsidRDefault="00A3532C" w:rsidP="00297E95">
      <w:pPr>
        <w:spacing w:line="240" w:lineRule="auto"/>
        <w:ind w:firstLine="720"/>
        <w:jc w:val="both"/>
      </w:pPr>
      <w:r w:rsidRPr="00FA3E68">
        <w:t>Нестандартное использование привычных предметов:</w:t>
      </w:r>
    </w:p>
    <w:p w:rsidR="00A3532C" w:rsidRPr="00FA3E68" w:rsidRDefault="00A3532C" w:rsidP="00297E95">
      <w:pPr>
        <w:spacing w:line="240" w:lineRule="auto"/>
        <w:ind w:firstLine="720"/>
        <w:jc w:val="both"/>
        <w:rPr>
          <w:i/>
        </w:rPr>
      </w:pPr>
      <w:r w:rsidRPr="00FA3E68">
        <w:t>Детям предлагается составить новую инструкцию по применению данного предмета.</w:t>
      </w:r>
    </w:p>
    <w:p w:rsidR="00A3532C" w:rsidRPr="00FA3E68" w:rsidRDefault="00A3532C" w:rsidP="00297E95">
      <w:pPr>
        <w:numPr>
          <w:ilvl w:val="0"/>
          <w:numId w:val="3"/>
        </w:numPr>
        <w:spacing w:line="240" w:lineRule="auto"/>
        <w:jc w:val="both"/>
        <w:rPr>
          <w:i/>
        </w:rPr>
      </w:pPr>
      <w:r w:rsidRPr="00FA3E68">
        <w:rPr>
          <w:i/>
        </w:rPr>
        <w:t>Консервная банка</w:t>
      </w:r>
    </w:p>
    <w:p w:rsidR="00A3532C" w:rsidRPr="00FA3E68" w:rsidRDefault="00A3532C" w:rsidP="00297E95">
      <w:pPr>
        <w:numPr>
          <w:ilvl w:val="0"/>
          <w:numId w:val="3"/>
        </w:numPr>
        <w:spacing w:line="240" w:lineRule="auto"/>
        <w:jc w:val="both"/>
        <w:rPr>
          <w:i/>
        </w:rPr>
      </w:pPr>
      <w:r w:rsidRPr="00FA3E68">
        <w:rPr>
          <w:i/>
        </w:rPr>
        <w:t>Старый холодильник</w:t>
      </w:r>
    </w:p>
    <w:p w:rsidR="00A3532C" w:rsidRPr="00FA3E68" w:rsidRDefault="00A3532C" w:rsidP="00297E95">
      <w:pPr>
        <w:numPr>
          <w:ilvl w:val="0"/>
          <w:numId w:val="3"/>
        </w:numPr>
        <w:spacing w:line="240" w:lineRule="auto"/>
        <w:jc w:val="both"/>
        <w:rPr>
          <w:i/>
        </w:rPr>
      </w:pPr>
      <w:r w:rsidRPr="00FA3E68">
        <w:rPr>
          <w:i/>
        </w:rPr>
        <w:t>Дырявый мяч</w:t>
      </w:r>
    </w:p>
    <w:p w:rsidR="00A3532C" w:rsidRPr="00FA3E68" w:rsidRDefault="00A3532C" w:rsidP="00297E95">
      <w:pPr>
        <w:numPr>
          <w:ilvl w:val="0"/>
          <w:numId w:val="3"/>
        </w:numPr>
        <w:spacing w:line="240" w:lineRule="auto"/>
        <w:jc w:val="both"/>
        <w:rPr>
          <w:i/>
        </w:rPr>
      </w:pPr>
      <w:r w:rsidRPr="00FA3E68">
        <w:rPr>
          <w:i/>
        </w:rPr>
        <w:t>Дуршлаг</w:t>
      </w:r>
    </w:p>
    <w:p w:rsidR="00A3532C" w:rsidRPr="00FA3E68" w:rsidRDefault="00A3532C" w:rsidP="00297E95">
      <w:pPr>
        <w:numPr>
          <w:ilvl w:val="0"/>
          <w:numId w:val="3"/>
        </w:numPr>
        <w:spacing w:line="240" w:lineRule="auto"/>
        <w:jc w:val="both"/>
        <w:rPr>
          <w:i/>
        </w:rPr>
      </w:pPr>
      <w:r w:rsidRPr="00FA3E68">
        <w:rPr>
          <w:i/>
        </w:rPr>
        <w:t>Галоша</w:t>
      </w:r>
    </w:p>
    <w:p w:rsidR="00A3532C" w:rsidRPr="00FA3E68" w:rsidRDefault="00A3532C" w:rsidP="00297E95">
      <w:pPr>
        <w:numPr>
          <w:ilvl w:val="0"/>
          <w:numId w:val="3"/>
        </w:numPr>
        <w:spacing w:line="240" w:lineRule="auto"/>
        <w:jc w:val="both"/>
        <w:rPr>
          <w:b/>
          <w:u w:val="single"/>
        </w:rPr>
      </w:pPr>
      <w:r w:rsidRPr="00FA3E68">
        <w:rPr>
          <w:i/>
        </w:rPr>
        <w:t>И т. д.</w:t>
      </w:r>
    </w:p>
    <w:p w:rsidR="00A3532C" w:rsidRPr="00FA3E68" w:rsidRDefault="00A3532C" w:rsidP="00297E95">
      <w:pPr>
        <w:spacing w:line="240" w:lineRule="auto"/>
        <w:jc w:val="both"/>
        <w:rPr>
          <w:i/>
        </w:rPr>
      </w:pPr>
      <w:r w:rsidRPr="00FA3E68">
        <w:rPr>
          <w:b/>
          <w:i/>
          <w:u w:val="single"/>
        </w:rPr>
        <w:t>Презентация творческой личности выпускника начальной школы.</w:t>
      </w:r>
    </w:p>
    <w:p w:rsidR="00A3532C" w:rsidRPr="00FA3E68" w:rsidRDefault="00A3532C" w:rsidP="00297E95">
      <w:pPr>
        <w:spacing w:line="240" w:lineRule="auto"/>
        <w:ind w:firstLine="720"/>
        <w:jc w:val="both"/>
      </w:pPr>
      <w:r w:rsidRPr="00FA3E68">
        <w:t xml:space="preserve">К этому мероприятия детьми подготавливаются «Творческие тетради» с лучшими работами. </w:t>
      </w:r>
    </w:p>
    <w:p w:rsidR="00A3532C" w:rsidRPr="00FA3E68" w:rsidRDefault="00A3532C" w:rsidP="00872784">
      <w:pPr>
        <w:spacing w:line="240" w:lineRule="auto"/>
        <w:ind w:firstLine="720"/>
        <w:jc w:val="both"/>
        <w:rPr>
          <w:b/>
        </w:rPr>
      </w:pPr>
      <w:r w:rsidRPr="00FA3E68">
        <w:t>Форма проведения может быть весьма разнообразна: Коллективно – творческое дело по демонстрации речевых творческих способностей учащихся; оформление стендов с лучшими творческими работами; участие в городских, районных, школьных  творческих конкурсах</w:t>
      </w:r>
      <w:r w:rsidR="00872784">
        <w:t>.</w:t>
      </w:r>
      <w:bookmarkStart w:id="0" w:name="_GoBack"/>
      <w:bookmarkEnd w:id="0"/>
    </w:p>
    <w:sectPr w:rsidR="00A3532C" w:rsidRPr="00FA3E68" w:rsidSect="00C76B88">
      <w:footerReference w:type="default" r:id="rId8"/>
      <w:pgSz w:w="11906" w:h="16838"/>
      <w:pgMar w:top="709" w:right="850" w:bottom="1134" w:left="993" w:header="708" w:footer="708" w:gutter="0"/>
      <w:pgBorders w:offsetFrom="page">
        <w:top w:val="basicWhiteDashes" w:sz="6" w:space="24" w:color="auto"/>
        <w:left w:val="basicWhiteDashes" w:sz="6" w:space="24" w:color="auto"/>
        <w:bottom w:val="basicWhiteDashes" w:sz="6" w:space="24" w:color="auto"/>
        <w:right w:val="basicWhiteDashes" w:sz="6"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9E" w:rsidRDefault="007D3F9E" w:rsidP="004E41DE">
      <w:pPr>
        <w:spacing w:line="240" w:lineRule="auto"/>
      </w:pPr>
      <w:r>
        <w:separator/>
      </w:r>
    </w:p>
  </w:endnote>
  <w:endnote w:type="continuationSeparator" w:id="0">
    <w:p w:rsidR="007D3F9E" w:rsidRDefault="007D3F9E" w:rsidP="004E4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92">
    <w:altName w:val="MS Mincho"/>
    <w:panose1 w:val="00000000000000000000"/>
    <w:charset w:val="80"/>
    <w:family w:val="auto"/>
    <w:notTrueType/>
    <w:pitch w:val="variable"/>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2C" w:rsidRDefault="007D3F9E">
    <w:pPr>
      <w:pStyle w:val="af4"/>
      <w:jc w:val="center"/>
    </w:pPr>
    <w:r>
      <w:fldChar w:fldCharType="begin"/>
    </w:r>
    <w:r>
      <w:instrText xml:space="preserve"> PAGE   \* MERGEFORMAT </w:instrText>
    </w:r>
    <w:r>
      <w:fldChar w:fldCharType="separate"/>
    </w:r>
    <w:r w:rsidR="00872784">
      <w:rPr>
        <w:noProof/>
      </w:rPr>
      <w:t>16</w:t>
    </w:r>
    <w:r>
      <w:rPr>
        <w:noProof/>
      </w:rPr>
      <w:fldChar w:fldCharType="end"/>
    </w:r>
  </w:p>
  <w:p w:rsidR="00A3532C" w:rsidRDefault="00A3532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9E" w:rsidRDefault="007D3F9E" w:rsidP="004E41DE">
      <w:pPr>
        <w:spacing w:line="240" w:lineRule="auto"/>
      </w:pPr>
      <w:r>
        <w:separator/>
      </w:r>
    </w:p>
  </w:footnote>
  <w:footnote w:type="continuationSeparator" w:id="0">
    <w:p w:rsidR="007D3F9E" w:rsidRDefault="007D3F9E" w:rsidP="004E41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11"/>
    <w:multiLevelType w:val="multilevel"/>
    <w:tmpl w:val="00000011"/>
    <w:name w:val="WWNum16"/>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00000015"/>
    <w:multiLevelType w:val="multilevel"/>
    <w:tmpl w:val="00000015"/>
    <w:name w:val="WWNum20"/>
    <w:lvl w:ilvl="0">
      <w:start w:val="1"/>
      <w:numFmt w:val="bullet"/>
      <w:lvlText w:val=""/>
      <w:lvlJc w:val="left"/>
      <w:pPr>
        <w:tabs>
          <w:tab w:val="num" w:pos="945"/>
        </w:tabs>
        <w:ind w:left="945" w:hanging="360"/>
      </w:pPr>
      <w:rPr>
        <w:rFonts w:ascii="Symbol" w:hAnsi="Symbol"/>
      </w:rPr>
    </w:lvl>
    <w:lvl w:ilvl="1">
      <w:start w:val="1"/>
      <w:numFmt w:val="bullet"/>
      <w:lvlText w:val="-"/>
      <w:lvlJc w:val="left"/>
      <w:pPr>
        <w:tabs>
          <w:tab w:val="num" w:pos="1665"/>
        </w:tabs>
        <w:ind w:left="1665" w:hanging="360"/>
      </w:pPr>
      <w:rPr>
        <w:rFonts w:ascii="Times New Roman" w:hAnsi="Times New Roman"/>
      </w:rPr>
    </w:lvl>
    <w:lvl w:ilvl="2">
      <w:start w:val="1"/>
      <w:numFmt w:val="decimal"/>
      <w:lvlText w:val="%3."/>
      <w:lvlJc w:val="left"/>
      <w:pPr>
        <w:tabs>
          <w:tab w:val="num" w:pos="2385"/>
        </w:tabs>
        <w:ind w:left="2385" w:hanging="360"/>
      </w:pPr>
      <w:rPr>
        <w:rFonts w:cs="Times New Roman"/>
        <w:strike w:val="0"/>
        <w:dstrike w:val="0"/>
        <w:u w:val="none"/>
        <w:effect w:val="none"/>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16"/>
    <w:multiLevelType w:val="multilevel"/>
    <w:tmpl w:val="F962EEAE"/>
    <w:name w:val="WWNum21"/>
    <w:lvl w:ilvl="0">
      <w:start w:val="1"/>
      <w:numFmt w:val="bullet"/>
      <w:lvlText w:val="l"/>
      <w:lvlJc w:val="left"/>
      <w:pPr>
        <w:tabs>
          <w:tab w:val="num" w:pos="0"/>
        </w:tabs>
        <w:ind w:left="360"/>
      </w:pPr>
      <w:rPr>
        <w:rFonts w:ascii="Wingdings" w:hAnsi="Wingdings"/>
        <w:sz w:val="16"/>
      </w:rPr>
    </w:lvl>
    <w:lvl w:ilvl="1">
      <w:start w:val="1"/>
      <w:numFmt w:val="bullet"/>
      <w:lvlText w:val=""/>
      <w:lvlJc w:val="left"/>
      <w:pPr>
        <w:tabs>
          <w:tab w:val="num" w:pos="720"/>
        </w:tabs>
        <w:ind w:left="720" w:hanging="360"/>
      </w:pPr>
      <w:rPr>
        <w:rFonts w:ascii="Symbol" w:hAnsi="Symbol"/>
      </w:rPr>
    </w:lvl>
    <w:lvl w:ilvl="2">
      <w:start w:val="1"/>
      <w:numFmt w:val="bullet"/>
      <w:lvlText w:val="l"/>
      <w:lvlJc w:val="left"/>
      <w:pPr>
        <w:tabs>
          <w:tab w:val="num" w:pos="0"/>
        </w:tabs>
        <w:ind w:left="360"/>
      </w:pPr>
      <w:rPr>
        <w:rFonts w:ascii="Wingdings" w:hAnsi="Wingdings"/>
      </w:rPr>
    </w:lvl>
    <w:lvl w:ilvl="3">
      <w:start w:val="1"/>
      <w:numFmt w:val="bullet"/>
      <w:lvlText w:val="l"/>
      <w:lvlJc w:val="left"/>
      <w:pPr>
        <w:tabs>
          <w:tab w:val="num" w:pos="0"/>
        </w:tabs>
        <w:ind w:left="360"/>
      </w:pPr>
      <w:rPr>
        <w:rFonts w:ascii="Wingdings" w:hAnsi="Wingdings"/>
      </w:rPr>
    </w:lvl>
    <w:lvl w:ilvl="4">
      <w:start w:val="1"/>
      <w:numFmt w:val="bullet"/>
      <w:lvlText w:val="l"/>
      <w:lvlJc w:val="left"/>
      <w:pPr>
        <w:tabs>
          <w:tab w:val="num" w:pos="0"/>
        </w:tabs>
        <w:ind w:left="360"/>
      </w:pPr>
      <w:rPr>
        <w:rFonts w:ascii="Wingdings" w:hAnsi="Wingdings"/>
      </w:rPr>
    </w:lvl>
    <w:lvl w:ilvl="5">
      <w:start w:val="1"/>
      <w:numFmt w:val="bullet"/>
      <w:lvlText w:val="l"/>
      <w:lvlJc w:val="left"/>
      <w:pPr>
        <w:tabs>
          <w:tab w:val="num" w:pos="0"/>
        </w:tabs>
        <w:ind w:left="360"/>
      </w:pPr>
      <w:rPr>
        <w:rFonts w:ascii="Wingdings" w:hAnsi="Wingdings"/>
      </w:rPr>
    </w:lvl>
    <w:lvl w:ilvl="6">
      <w:start w:val="1"/>
      <w:numFmt w:val="bullet"/>
      <w:lvlText w:val="l"/>
      <w:lvlJc w:val="left"/>
      <w:pPr>
        <w:tabs>
          <w:tab w:val="num" w:pos="0"/>
        </w:tabs>
        <w:ind w:left="360"/>
      </w:pPr>
      <w:rPr>
        <w:rFonts w:ascii="Wingdings" w:hAnsi="Wingdings"/>
      </w:rPr>
    </w:lvl>
    <w:lvl w:ilvl="7">
      <w:start w:val="1"/>
      <w:numFmt w:val="bullet"/>
      <w:lvlText w:val="l"/>
      <w:lvlJc w:val="left"/>
      <w:pPr>
        <w:tabs>
          <w:tab w:val="num" w:pos="0"/>
        </w:tabs>
        <w:ind w:left="360"/>
      </w:pPr>
      <w:rPr>
        <w:rFonts w:ascii="Wingdings" w:hAnsi="Wingdings"/>
      </w:rPr>
    </w:lvl>
    <w:lvl w:ilvl="8">
      <w:start w:val="1"/>
      <w:numFmt w:val="bullet"/>
      <w:lvlText w:val="l"/>
      <w:lvlJc w:val="left"/>
      <w:pPr>
        <w:tabs>
          <w:tab w:val="num" w:pos="0"/>
        </w:tabs>
        <w:ind w:left="360"/>
      </w:pPr>
      <w:rPr>
        <w:rFonts w:ascii="Wingdings" w:hAnsi="Wingdings"/>
      </w:rPr>
    </w:lvl>
  </w:abstractNum>
  <w:abstractNum w:abstractNumId="4">
    <w:nsid w:val="0000001B"/>
    <w:multiLevelType w:val="multilevel"/>
    <w:tmpl w:val="0000001B"/>
    <w:name w:val="WWNum26"/>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1C"/>
    <w:multiLevelType w:val="multilevel"/>
    <w:tmpl w:val="0000001C"/>
    <w:name w:val="WWNum27"/>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6">
    <w:nsid w:val="0000001D"/>
    <w:multiLevelType w:val="multilevel"/>
    <w:tmpl w:val="0000001D"/>
    <w:name w:val="WWNum2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
    <w:nsid w:val="0000001F"/>
    <w:multiLevelType w:val="multilevel"/>
    <w:tmpl w:val="0000001F"/>
    <w:name w:val="WWNum30"/>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8">
    <w:nsid w:val="00000021"/>
    <w:multiLevelType w:val="multilevel"/>
    <w:tmpl w:val="00000021"/>
    <w:name w:val="WWNum32"/>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9">
    <w:nsid w:val="00000022"/>
    <w:multiLevelType w:val="multilevel"/>
    <w:tmpl w:val="00000022"/>
    <w:name w:val="WWNum33"/>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0">
    <w:nsid w:val="043350FD"/>
    <w:multiLevelType w:val="hybridMultilevel"/>
    <w:tmpl w:val="621C288E"/>
    <w:lvl w:ilvl="0" w:tplc="136C9D0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6B57B5"/>
    <w:multiLevelType w:val="hybridMultilevel"/>
    <w:tmpl w:val="F0EAD57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09111170"/>
    <w:multiLevelType w:val="hybridMultilevel"/>
    <w:tmpl w:val="68341122"/>
    <w:lvl w:ilvl="0" w:tplc="C2BEA91C">
      <w:start w:val="1"/>
      <w:numFmt w:val="bullet"/>
      <w:lvlText w:val="•"/>
      <w:lvlJc w:val="left"/>
      <w:pPr>
        <w:tabs>
          <w:tab w:val="num" w:pos="720"/>
        </w:tabs>
        <w:ind w:left="720" w:hanging="360"/>
      </w:pPr>
      <w:rPr>
        <w:rFonts w:ascii="Arial" w:hAnsi="Arial" w:hint="default"/>
      </w:rPr>
    </w:lvl>
    <w:lvl w:ilvl="1" w:tplc="259C375E" w:tentative="1">
      <w:start w:val="1"/>
      <w:numFmt w:val="bullet"/>
      <w:lvlText w:val="•"/>
      <w:lvlJc w:val="left"/>
      <w:pPr>
        <w:tabs>
          <w:tab w:val="num" w:pos="1440"/>
        </w:tabs>
        <w:ind w:left="1440" w:hanging="360"/>
      </w:pPr>
      <w:rPr>
        <w:rFonts w:ascii="Arial" w:hAnsi="Arial" w:hint="default"/>
      </w:rPr>
    </w:lvl>
    <w:lvl w:ilvl="2" w:tplc="745EB042" w:tentative="1">
      <w:start w:val="1"/>
      <w:numFmt w:val="bullet"/>
      <w:lvlText w:val="•"/>
      <w:lvlJc w:val="left"/>
      <w:pPr>
        <w:tabs>
          <w:tab w:val="num" w:pos="2160"/>
        </w:tabs>
        <w:ind w:left="2160" w:hanging="360"/>
      </w:pPr>
      <w:rPr>
        <w:rFonts w:ascii="Arial" w:hAnsi="Arial" w:hint="default"/>
      </w:rPr>
    </w:lvl>
    <w:lvl w:ilvl="3" w:tplc="6436020C" w:tentative="1">
      <w:start w:val="1"/>
      <w:numFmt w:val="bullet"/>
      <w:lvlText w:val="•"/>
      <w:lvlJc w:val="left"/>
      <w:pPr>
        <w:tabs>
          <w:tab w:val="num" w:pos="2880"/>
        </w:tabs>
        <w:ind w:left="2880" w:hanging="360"/>
      </w:pPr>
      <w:rPr>
        <w:rFonts w:ascii="Arial" w:hAnsi="Arial" w:hint="default"/>
      </w:rPr>
    </w:lvl>
    <w:lvl w:ilvl="4" w:tplc="BD726CD6" w:tentative="1">
      <w:start w:val="1"/>
      <w:numFmt w:val="bullet"/>
      <w:lvlText w:val="•"/>
      <w:lvlJc w:val="left"/>
      <w:pPr>
        <w:tabs>
          <w:tab w:val="num" w:pos="3600"/>
        </w:tabs>
        <w:ind w:left="3600" w:hanging="360"/>
      </w:pPr>
      <w:rPr>
        <w:rFonts w:ascii="Arial" w:hAnsi="Arial" w:hint="default"/>
      </w:rPr>
    </w:lvl>
    <w:lvl w:ilvl="5" w:tplc="AE7AF90E" w:tentative="1">
      <w:start w:val="1"/>
      <w:numFmt w:val="bullet"/>
      <w:lvlText w:val="•"/>
      <w:lvlJc w:val="left"/>
      <w:pPr>
        <w:tabs>
          <w:tab w:val="num" w:pos="4320"/>
        </w:tabs>
        <w:ind w:left="4320" w:hanging="360"/>
      </w:pPr>
      <w:rPr>
        <w:rFonts w:ascii="Arial" w:hAnsi="Arial" w:hint="default"/>
      </w:rPr>
    </w:lvl>
    <w:lvl w:ilvl="6" w:tplc="15B299A8" w:tentative="1">
      <w:start w:val="1"/>
      <w:numFmt w:val="bullet"/>
      <w:lvlText w:val="•"/>
      <w:lvlJc w:val="left"/>
      <w:pPr>
        <w:tabs>
          <w:tab w:val="num" w:pos="5040"/>
        </w:tabs>
        <w:ind w:left="5040" w:hanging="360"/>
      </w:pPr>
      <w:rPr>
        <w:rFonts w:ascii="Arial" w:hAnsi="Arial" w:hint="default"/>
      </w:rPr>
    </w:lvl>
    <w:lvl w:ilvl="7" w:tplc="5CBE7054" w:tentative="1">
      <w:start w:val="1"/>
      <w:numFmt w:val="bullet"/>
      <w:lvlText w:val="•"/>
      <w:lvlJc w:val="left"/>
      <w:pPr>
        <w:tabs>
          <w:tab w:val="num" w:pos="5760"/>
        </w:tabs>
        <w:ind w:left="5760" w:hanging="360"/>
      </w:pPr>
      <w:rPr>
        <w:rFonts w:ascii="Arial" w:hAnsi="Arial" w:hint="default"/>
      </w:rPr>
    </w:lvl>
    <w:lvl w:ilvl="8" w:tplc="C5C22742" w:tentative="1">
      <w:start w:val="1"/>
      <w:numFmt w:val="bullet"/>
      <w:lvlText w:val="•"/>
      <w:lvlJc w:val="left"/>
      <w:pPr>
        <w:tabs>
          <w:tab w:val="num" w:pos="6480"/>
        </w:tabs>
        <w:ind w:left="6480" w:hanging="360"/>
      </w:pPr>
      <w:rPr>
        <w:rFonts w:ascii="Arial" w:hAnsi="Arial" w:hint="default"/>
      </w:rPr>
    </w:lvl>
  </w:abstractNum>
  <w:abstractNum w:abstractNumId="13">
    <w:nsid w:val="0DCE4ABC"/>
    <w:multiLevelType w:val="hybridMultilevel"/>
    <w:tmpl w:val="6F908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E83682"/>
    <w:multiLevelType w:val="hybridMultilevel"/>
    <w:tmpl w:val="CC406A54"/>
    <w:lvl w:ilvl="0" w:tplc="9E080824">
      <w:start w:val="1"/>
      <w:numFmt w:val="bullet"/>
      <w:lvlText w:val="•"/>
      <w:lvlJc w:val="left"/>
      <w:pPr>
        <w:tabs>
          <w:tab w:val="num" w:pos="720"/>
        </w:tabs>
        <w:ind w:left="720" w:hanging="360"/>
      </w:pPr>
      <w:rPr>
        <w:rFonts w:ascii="Arial" w:hAnsi="Arial" w:hint="default"/>
      </w:rPr>
    </w:lvl>
    <w:lvl w:ilvl="1" w:tplc="89B6ABA0" w:tentative="1">
      <w:start w:val="1"/>
      <w:numFmt w:val="bullet"/>
      <w:lvlText w:val="•"/>
      <w:lvlJc w:val="left"/>
      <w:pPr>
        <w:tabs>
          <w:tab w:val="num" w:pos="1440"/>
        </w:tabs>
        <w:ind w:left="1440" w:hanging="360"/>
      </w:pPr>
      <w:rPr>
        <w:rFonts w:ascii="Arial" w:hAnsi="Arial" w:hint="default"/>
      </w:rPr>
    </w:lvl>
    <w:lvl w:ilvl="2" w:tplc="C52467F2" w:tentative="1">
      <w:start w:val="1"/>
      <w:numFmt w:val="bullet"/>
      <w:lvlText w:val="•"/>
      <w:lvlJc w:val="left"/>
      <w:pPr>
        <w:tabs>
          <w:tab w:val="num" w:pos="2160"/>
        </w:tabs>
        <w:ind w:left="2160" w:hanging="360"/>
      </w:pPr>
      <w:rPr>
        <w:rFonts w:ascii="Arial" w:hAnsi="Arial" w:hint="default"/>
      </w:rPr>
    </w:lvl>
    <w:lvl w:ilvl="3" w:tplc="24009380" w:tentative="1">
      <w:start w:val="1"/>
      <w:numFmt w:val="bullet"/>
      <w:lvlText w:val="•"/>
      <w:lvlJc w:val="left"/>
      <w:pPr>
        <w:tabs>
          <w:tab w:val="num" w:pos="2880"/>
        </w:tabs>
        <w:ind w:left="2880" w:hanging="360"/>
      </w:pPr>
      <w:rPr>
        <w:rFonts w:ascii="Arial" w:hAnsi="Arial" w:hint="default"/>
      </w:rPr>
    </w:lvl>
    <w:lvl w:ilvl="4" w:tplc="042C8DF8" w:tentative="1">
      <w:start w:val="1"/>
      <w:numFmt w:val="bullet"/>
      <w:lvlText w:val="•"/>
      <w:lvlJc w:val="left"/>
      <w:pPr>
        <w:tabs>
          <w:tab w:val="num" w:pos="3600"/>
        </w:tabs>
        <w:ind w:left="3600" w:hanging="360"/>
      </w:pPr>
      <w:rPr>
        <w:rFonts w:ascii="Arial" w:hAnsi="Arial" w:hint="default"/>
      </w:rPr>
    </w:lvl>
    <w:lvl w:ilvl="5" w:tplc="0A409D8A" w:tentative="1">
      <w:start w:val="1"/>
      <w:numFmt w:val="bullet"/>
      <w:lvlText w:val="•"/>
      <w:lvlJc w:val="left"/>
      <w:pPr>
        <w:tabs>
          <w:tab w:val="num" w:pos="4320"/>
        </w:tabs>
        <w:ind w:left="4320" w:hanging="360"/>
      </w:pPr>
      <w:rPr>
        <w:rFonts w:ascii="Arial" w:hAnsi="Arial" w:hint="default"/>
      </w:rPr>
    </w:lvl>
    <w:lvl w:ilvl="6" w:tplc="3CACDB1C" w:tentative="1">
      <w:start w:val="1"/>
      <w:numFmt w:val="bullet"/>
      <w:lvlText w:val="•"/>
      <w:lvlJc w:val="left"/>
      <w:pPr>
        <w:tabs>
          <w:tab w:val="num" w:pos="5040"/>
        </w:tabs>
        <w:ind w:left="5040" w:hanging="360"/>
      </w:pPr>
      <w:rPr>
        <w:rFonts w:ascii="Arial" w:hAnsi="Arial" w:hint="default"/>
      </w:rPr>
    </w:lvl>
    <w:lvl w:ilvl="7" w:tplc="62BA04E2" w:tentative="1">
      <w:start w:val="1"/>
      <w:numFmt w:val="bullet"/>
      <w:lvlText w:val="•"/>
      <w:lvlJc w:val="left"/>
      <w:pPr>
        <w:tabs>
          <w:tab w:val="num" w:pos="5760"/>
        </w:tabs>
        <w:ind w:left="5760" w:hanging="360"/>
      </w:pPr>
      <w:rPr>
        <w:rFonts w:ascii="Arial" w:hAnsi="Arial" w:hint="default"/>
      </w:rPr>
    </w:lvl>
    <w:lvl w:ilvl="8" w:tplc="99F497C6" w:tentative="1">
      <w:start w:val="1"/>
      <w:numFmt w:val="bullet"/>
      <w:lvlText w:val="•"/>
      <w:lvlJc w:val="left"/>
      <w:pPr>
        <w:tabs>
          <w:tab w:val="num" w:pos="6480"/>
        </w:tabs>
        <w:ind w:left="6480" w:hanging="360"/>
      </w:pPr>
      <w:rPr>
        <w:rFonts w:ascii="Arial" w:hAnsi="Arial" w:hint="default"/>
      </w:rPr>
    </w:lvl>
  </w:abstractNum>
  <w:abstractNum w:abstractNumId="15">
    <w:nsid w:val="0E947D9F"/>
    <w:multiLevelType w:val="hybridMultilevel"/>
    <w:tmpl w:val="323CA8BE"/>
    <w:lvl w:ilvl="0" w:tplc="F97C9360">
      <w:start w:val="1"/>
      <w:numFmt w:val="bullet"/>
      <w:lvlText w:val="•"/>
      <w:lvlJc w:val="left"/>
      <w:pPr>
        <w:tabs>
          <w:tab w:val="num" w:pos="720"/>
        </w:tabs>
        <w:ind w:left="720" w:hanging="360"/>
      </w:pPr>
      <w:rPr>
        <w:rFonts w:ascii="Arial" w:hAnsi="Arial" w:hint="default"/>
      </w:rPr>
    </w:lvl>
    <w:lvl w:ilvl="1" w:tplc="3A62460A" w:tentative="1">
      <w:start w:val="1"/>
      <w:numFmt w:val="bullet"/>
      <w:lvlText w:val="•"/>
      <w:lvlJc w:val="left"/>
      <w:pPr>
        <w:tabs>
          <w:tab w:val="num" w:pos="1440"/>
        </w:tabs>
        <w:ind w:left="1440" w:hanging="360"/>
      </w:pPr>
      <w:rPr>
        <w:rFonts w:ascii="Arial" w:hAnsi="Arial" w:hint="default"/>
      </w:rPr>
    </w:lvl>
    <w:lvl w:ilvl="2" w:tplc="4EAA500C" w:tentative="1">
      <w:start w:val="1"/>
      <w:numFmt w:val="bullet"/>
      <w:lvlText w:val="•"/>
      <w:lvlJc w:val="left"/>
      <w:pPr>
        <w:tabs>
          <w:tab w:val="num" w:pos="2160"/>
        </w:tabs>
        <w:ind w:left="2160" w:hanging="360"/>
      </w:pPr>
      <w:rPr>
        <w:rFonts w:ascii="Arial" w:hAnsi="Arial" w:hint="default"/>
      </w:rPr>
    </w:lvl>
    <w:lvl w:ilvl="3" w:tplc="40767D4E" w:tentative="1">
      <w:start w:val="1"/>
      <w:numFmt w:val="bullet"/>
      <w:lvlText w:val="•"/>
      <w:lvlJc w:val="left"/>
      <w:pPr>
        <w:tabs>
          <w:tab w:val="num" w:pos="2880"/>
        </w:tabs>
        <w:ind w:left="2880" w:hanging="360"/>
      </w:pPr>
      <w:rPr>
        <w:rFonts w:ascii="Arial" w:hAnsi="Arial" w:hint="default"/>
      </w:rPr>
    </w:lvl>
    <w:lvl w:ilvl="4" w:tplc="864EDB5A" w:tentative="1">
      <w:start w:val="1"/>
      <w:numFmt w:val="bullet"/>
      <w:lvlText w:val="•"/>
      <w:lvlJc w:val="left"/>
      <w:pPr>
        <w:tabs>
          <w:tab w:val="num" w:pos="3600"/>
        </w:tabs>
        <w:ind w:left="3600" w:hanging="360"/>
      </w:pPr>
      <w:rPr>
        <w:rFonts w:ascii="Arial" w:hAnsi="Arial" w:hint="default"/>
      </w:rPr>
    </w:lvl>
    <w:lvl w:ilvl="5" w:tplc="CFE661AA" w:tentative="1">
      <w:start w:val="1"/>
      <w:numFmt w:val="bullet"/>
      <w:lvlText w:val="•"/>
      <w:lvlJc w:val="left"/>
      <w:pPr>
        <w:tabs>
          <w:tab w:val="num" w:pos="4320"/>
        </w:tabs>
        <w:ind w:left="4320" w:hanging="360"/>
      </w:pPr>
      <w:rPr>
        <w:rFonts w:ascii="Arial" w:hAnsi="Arial" w:hint="default"/>
      </w:rPr>
    </w:lvl>
    <w:lvl w:ilvl="6" w:tplc="2CB456E8" w:tentative="1">
      <w:start w:val="1"/>
      <w:numFmt w:val="bullet"/>
      <w:lvlText w:val="•"/>
      <w:lvlJc w:val="left"/>
      <w:pPr>
        <w:tabs>
          <w:tab w:val="num" w:pos="5040"/>
        </w:tabs>
        <w:ind w:left="5040" w:hanging="360"/>
      </w:pPr>
      <w:rPr>
        <w:rFonts w:ascii="Arial" w:hAnsi="Arial" w:hint="default"/>
      </w:rPr>
    </w:lvl>
    <w:lvl w:ilvl="7" w:tplc="92B6BDD2" w:tentative="1">
      <w:start w:val="1"/>
      <w:numFmt w:val="bullet"/>
      <w:lvlText w:val="•"/>
      <w:lvlJc w:val="left"/>
      <w:pPr>
        <w:tabs>
          <w:tab w:val="num" w:pos="5760"/>
        </w:tabs>
        <w:ind w:left="5760" w:hanging="360"/>
      </w:pPr>
      <w:rPr>
        <w:rFonts w:ascii="Arial" w:hAnsi="Arial" w:hint="default"/>
      </w:rPr>
    </w:lvl>
    <w:lvl w:ilvl="8" w:tplc="CCB263AC" w:tentative="1">
      <w:start w:val="1"/>
      <w:numFmt w:val="bullet"/>
      <w:lvlText w:val="•"/>
      <w:lvlJc w:val="left"/>
      <w:pPr>
        <w:tabs>
          <w:tab w:val="num" w:pos="6480"/>
        </w:tabs>
        <w:ind w:left="6480" w:hanging="360"/>
      </w:pPr>
      <w:rPr>
        <w:rFonts w:ascii="Arial" w:hAnsi="Arial" w:hint="default"/>
      </w:rPr>
    </w:lvl>
  </w:abstractNum>
  <w:abstractNum w:abstractNumId="16">
    <w:nsid w:val="0FE31EDA"/>
    <w:multiLevelType w:val="hybridMultilevel"/>
    <w:tmpl w:val="22D82504"/>
    <w:lvl w:ilvl="0" w:tplc="FEBC2A0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13AB29E3"/>
    <w:multiLevelType w:val="hybridMultilevel"/>
    <w:tmpl w:val="C7E42BF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B2B63D5"/>
    <w:multiLevelType w:val="hybridMultilevel"/>
    <w:tmpl w:val="3D0C6958"/>
    <w:lvl w:ilvl="0" w:tplc="CEBA7088">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B3A12B1"/>
    <w:multiLevelType w:val="multilevel"/>
    <w:tmpl w:val="6A603E7A"/>
    <w:lvl w:ilvl="0">
      <w:start w:val="1"/>
      <w:numFmt w:val="bullet"/>
      <w:lvlText w:val=""/>
      <w:lvlJc w:val="left"/>
      <w:pPr>
        <w:tabs>
          <w:tab w:val="num" w:pos="360"/>
        </w:tabs>
        <w:ind w:left="360" w:hanging="360"/>
      </w:pPr>
      <w:rPr>
        <w:rFonts w:ascii="Symbol" w:hAnsi="Symbol" w:hint="default"/>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34A72195"/>
    <w:multiLevelType w:val="hybridMultilevel"/>
    <w:tmpl w:val="2872FCAE"/>
    <w:lvl w:ilvl="0" w:tplc="3F785DFE">
      <w:start w:val="1"/>
      <w:numFmt w:val="bullet"/>
      <w:lvlText w:val="•"/>
      <w:lvlJc w:val="left"/>
      <w:pPr>
        <w:tabs>
          <w:tab w:val="num" w:pos="720"/>
        </w:tabs>
        <w:ind w:left="720" w:hanging="360"/>
      </w:pPr>
      <w:rPr>
        <w:rFonts w:ascii="Arial" w:hAnsi="Arial" w:hint="default"/>
      </w:rPr>
    </w:lvl>
    <w:lvl w:ilvl="1" w:tplc="4A143E0C" w:tentative="1">
      <w:start w:val="1"/>
      <w:numFmt w:val="bullet"/>
      <w:lvlText w:val="•"/>
      <w:lvlJc w:val="left"/>
      <w:pPr>
        <w:tabs>
          <w:tab w:val="num" w:pos="1440"/>
        </w:tabs>
        <w:ind w:left="1440" w:hanging="360"/>
      </w:pPr>
      <w:rPr>
        <w:rFonts w:ascii="Arial" w:hAnsi="Arial" w:hint="default"/>
      </w:rPr>
    </w:lvl>
    <w:lvl w:ilvl="2" w:tplc="C1241316" w:tentative="1">
      <w:start w:val="1"/>
      <w:numFmt w:val="bullet"/>
      <w:lvlText w:val="•"/>
      <w:lvlJc w:val="left"/>
      <w:pPr>
        <w:tabs>
          <w:tab w:val="num" w:pos="2160"/>
        </w:tabs>
        <w:ind w:left="2160" w:hanging="360"/>
      </w:pPr>
      <w:rPr>
        <w:rFonts w:ascii="Arial" w:hAnsi="Arial" w:hint="default"/>
      </w:rPr>
    </w:lvl>
    <w:lvl w:ilvl="3" w:tplc="83B2E004" w:tentative="1">
      <w:start w:val="1"/>
      <w:numFmt w:val="bullet"/>
      <w:lvlText w:val="•"/>
      <w:lvlJc w:val="left"/>
      <w:pPr>
        <w:tabs>
          <w:tab w:val="num" w:pos="2880"/>
        </w:tabs>
        <w:ind w:left="2880" w:hanging="360"/>
      </w:pPr>
      <w:rPr>
        <w:rFonts w:ascii="Arial" w:hAnsi="Arial" w:hint="default"/>
      </w:rPr>
    </w:lvl>
    <w:lvl w:ilvl="4" w:tplc="7668F22A" w:tentative="1">
      <w:start w:val="1"/>
      <w:numFmt w:val="bullet"/>
      <w:lvlText w:val="•"/>
      <w:lvlJc w:val="left"/>
      <w:pPr>
        <w:tabs>
          <w:tab w:val="num" w:pos="3600"/>
        </w:tabs>
        <w:ind w:left="3600" w:hanging="360"/>
      </w:pPr>
      <w:rPr>
        <w:rFonts w:ascii="Arial" w:hAnsi="Arial" w:hint="default"/>
      </w:rPr>
    </w:lvl>
    <w:lvl w:ilvl="5" w:tplc="CFE042D2" w:tentative="1">
      <w:start w:val="1"/>
      <w:numFmt w:val="bullet"/>
      <w:lvlText w:val="•"/>
      <w:lvlJc w:val="left"/>
      <w:pPr>
        <w:tabs>
          <w:tab w:val="num" w:pos="4320"/>
        </w:tabs>
        <w:ind w:left="4320" w:hanging="360"/>
      </w:pPr>
      <w:rPr>
        <w:rFonts w:ascii="Arial" w:hAnsi="Arial" w:hint="default"/>
      </w:rPr>
    </w:lvl>
    <w:lvl w:ilvl="6" w:tplc="CB50475C" w:tentative="1">
      <w:start w:val="1"/>
      <w:numFmt w:val="bullet"/>
      <w:lvlText w:val="•"/>
      <w:lvlJc w:val="left"/>
      <w:pPr>
        <w:tabs>
          <w:tab w:val="num" w:pos="5040"/>
        </w:tabs>
        <w:ind w:left="5040" w:hanging="360"/>
      </w:pPr>
      <w:rPr>
        <w:rFonts w:ascii="Arial" w:hAnsi="Arial" w:hint="default"/>
      </w:rPr>
    </w:lvl>
    <w:lvl w:ilvl="7" w:tplc="209EA5CE" w:tentative="1">
      <w:start w:val="1"/>
      <w:numFmt w:val="bullet"/>
      <w:lvlText w:val="•"/>
      <w:lvlJc w:val="left"/>
      <w:pPr>
        <w:tabs>
          <w:tab w:val="num" w:pos="5760"/>
        </w:tabs>
        <w:ind w:left="5760" w:hanging="360"/>
      </w:pPr>
      <w:rPr>
        <w:rFonts w:ascii="Arial" w:hAnsi="Arial" w:hint="default"/>
      </w:rPr>
    </w:lvl>
    <w:lvl w:ilvl="8" w:tplc="3F4CC7AA" w:tentative="1">
      <w:start w:val="1"/>
      <w:numFmt w:val="bullet"/>
      <w:lvlText w:val="•"/>
      <w:lvlJc w:val="left"/>
      <w:pPr>
        <w:tabs>
          <w:tab w:val="num" w:pos="6480"/>
        </w:tabs>
        <w:ind w:left="6480" w:hanging="360"/>
      </w:pPr>
      <w:rPr>
        <w:rFonts w:ascii="Arial" w:hAnsi="Arial" w:hint="default"/>
      </w:rPr>
    </w:lvl>
  </w:abstractNum>
  <w:abstractNum w:abstractNumId="21">
    <w:nsid w:val="3A8B140B"/>
    <w:multiLevelType w:val="hybridMultilevel"/>
    <w:tmpl w:val="1A14DA68"/>
    <w:lvl w:ilvl="0" w:tplc="808AD704">
      <w:start w:val="1"/>
      <w:numFmt w:val="bullet"/>
      <w:lvlText w:val="•"/>
      <w:lvlJc w:val="left"/>
      <w:pPr>
        <w:tabs>
          <w:tab w:val="num" w:pos="720"/>
        </w:tabs>
        <w:ind w:left="720" w:hanging="360"/>
      </w:pPr>
      <w:rPr>
        <w:rFonts w:ascii="Arial" w:hAnsi="Arial" w:hint="default"/>
      </w:rPr>
    </w:lvl>
    <w:lvl w:ilvl="1" w:tplc="2C8AF7A6" w:tentative="1">
      <w:start w:val="1"/>
      <w:numFmt w:val="bullet"/>
      <w:lvlText w:val="•"/>
      <w:lvlJc w:val="left"/>
      <w:pPr>
        <w:tabs>
          <w:tab w:val="num" w:pos="1440"/>
        </w:tabs>
        <w:ind w:left="1440" w:hanging="360"/>
      </w:pPr>
      <w:rPr>
        <w:rFonts w:ascii="Arial" w:hAnsi="Arial" w:hint="default"/>
      </w:rPr>
    </w:lvl>
    <w:lvl w:ilvl="2" w:tplc="410CB5F8" w:tentative="1">
      <w:start w:val="1"/>
      <w:numFmt w:val="bullet"/>
      <w:lvlText w:val="•"/>
      <w:lvlJc w:val="left"/>
      <w:pPr>
        <w:tabs>
          <w:tab w:val="num" w:pos="2160"/>
        </w:tabs>
        <w:ind w:left="2160" w:hanging="360"/>
      </w:pPr>
      <w:rPr>
        <w:rFonts w:ascii="Arial" w:hAnsi="Arial" w:hint="default"/>
      </w:rPr>
    </w:lvl>
    <w:lvl w:ilvl="3" w:tplc="81C6266C" w:tentative="1">
      <w:start w:val="1"/>
      <w:numFmt w:val="bullet"/>
      <w:lvlText w:val="•"/>
      <w:lvlJc w:val="left"/>
      <w:pPr>
        <w:tabs>
          <w:tab w:val="num" w:pos="2880"/>
        </w:tabs>
        <w:ind w:left="2880" w:hanging="360"/>
      </w:pPr>
      <w:rPr>
        <w:rFonts w:ascii="Arial" w:hAnsi="Arial" w:hint="default"/>
      </w:rPr>
    </w:lvl>
    <w:lvl w:ilvl="4" w:tplc="65CE0B66" w:tentative="1">
      <w:start w:val="1"/>
      <w:numFmt w:val="bullet"/>
      <w:lvlText w:val="•"/>
      <w:lvlJc w:val="left"/>
      <w:pPr>
        <w:tabs>
          <w:tab w:val="num" w:pos="3600"/>
        </w:tabs>
        <w:ind w:left="3600" w:hanging="360"/>
      </w:pPr>
      <w:rPr>
        <w:rFonts w:ascii="Arial" w:hAnsi="Arial" w:hint="default"/>
      </w:rPr>
    </w:lvl>
    <w:lvl w:ilvl="5" w:tplc="CA86FEE6" w:tentative="1">
      <w:start w:val="1"/>
      <w:numFmt w:val="bullet"/>
      <w:lvlText w:val="•"/>
      <w:lvlJc w:val="left"/>
      <w:pPr>
        <w:tabs>
          <w:tab w:val="num" w:pos="4320"/>
        </w:tabs>
        <w:ind w:left="4320" w:hanging="360"/>
      </w:pPr>
      <w:rPr>
        <w:rFonts w:ascii="Arial" w:hAnsi="Arial" w:hint="default"/>
      </w:rPr>
    </w:lvl>
    <w:lvl w:ilvl="6" w:tplc="7CB0091A" w:tentative="1">
      <w:start w:val="1"/>
      <w:numFmt w:val="bullet"/>
      <w:lvlText w:val="•"/>
      <w:lvlJc w:val="left"/>
      <w:pPr>
        <w:tabs>
          <w:tab w:val="num" w:pos="5040"/>
        </w:tabs>
        <w:ind w:left="5040" w:hanging="360"/>
      </w:pPr>
      <w:rPr>
        <w:rFonts w:ascii="Arial" w:hAnsi="Arial" w:hint="default"/>
      </w:rPr>
    </w:lvl>
    <w:lvl w:ilvl="7" w:tplc="97205400" w:tentative="1">
      <w:start w:val="1"/>
      <w:numFmt w:val="bullet"/>
      <w:lvlText w:val="•"/>
      <w:lvlJc w:val="left"/>
      <w:pPr>
        <w:tabs>
          <w:tab w:val="num" w:pos="5760"/>
        </w:tabs>
        <w:ind w:left="5760" w:hanging="360"/>
      </w:pPr>
      <w:rPr>
        <w:rFonts w:ascii="Arial" w:hAnsi="Arial" w:hint="default"/>
      </w:rPr>
    </w:lvl>
    <w:lvl w:ilvl="8" w:tplc="1A1AD51A" w:tentative="1">
      <w:start w:val="1"/>
      <w:numFmt w:val="bullet"/>
      <w:lvlText w:val="•"/>
      <w:lvlJc w:val="left"/>
      <w:pPr>
        <w:tabs>
          <w:tab w:val="num" w:pos="6480"/>
        </w:tabs>
        <w:ind w:left="6480" w:hanging="360"/>
      </w:pPr>
      <w:rPr>
        <w:rFonts w:ascii="Arial" w:hAnsi="Arial" w:hint="default"/>
      </w:rPr>
    </w:lvl>
  </w:abstractNum>
  <w:abstractNum w:abstractNumId="22">
    <w:nsid w:val="3B394B6C"/>
    <w:multiLevelType w:val="hybridMultilevel"/>
    <w:tmpl w:val="2FBE070E"/>
    <w:lvl w:ilvl="0" w:tplc="9050DC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D5F1E2F"/>
    <w:multiLevelType w:val="hybridMultilevel"/>
    <w:tmpl w:val="B39C031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3EFA38C7"/>
    <w:multiLevelType w:val="hybridMultilevel"/>
    <w:tmpl w:val="B954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5B00D3"/>
    <w:multiLevelType w:val="hybridMultilevel"/>
    <w:tmpl w:val="B874C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235EBE"/>
    <w:multiLevelType w:val="hybridMultilevel"/>
    <w:tmpl w:val="90A81EC0"/>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A6F4AD6"/>
    <w:multiLevelType w:val="hybridMultilevel"/>
    <w:tmpl w:val="A04625FA"/>
    <w:lvl w:ilvl="0" w:tplc="04190001">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8">
    <w:nsid w:val="53DE442A"/>
    <w:multiLevelType w:val="hybridMultilevel"/>
    <w:tmpl w:val="FD36B3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B35238"/>
    <w:multiLevelType w:val="hybridMultilevel"/>
    <w:tmpl w:val="CBBA3B5E"/>
    <w:lvl w:ilvl="0" w:tplc="FFFFFFFF">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65128B"/>
    <w:multiLevelType w:val="hybridMultilevel"/>
    <w:tmpl w:val="34E6E60A"/>
    <w:lvl w:ilvl="0" w:tplc="9C6A25D8">
      <w:start w:val="1"/>
      <w:numFmt w:val="bullet"/>
      <w:lvlText w:val="•"/>
      <w:lvlJc w:val="left"/>
      <w:pPr>
        <w:tabs>
          <w:tab w:val="num" w:pos="720"/>
        </w:tabs>
        <w:ind w:left="720" w:hanging="360"/>
      </w:pPr>
      <w:rPr>
        <w:rFonts w:ascii="Arial" w:hAnsi="Arial" w:hint="default"/>
      </w:rPr>
    </w:lvl>
    <w:lvl w:ilvl="1" w:tplc="4AD67BB0" w:tentative="1">
      <w:start w:val="1"/>
      <w:numFmt w:val="bullet"/>
      <w:lvlText w:val="•"/>
      <w:lvlJc w:val="left"/>
      <w:pPr>
        <w:tabs>
          <w:tab w:val="num" w:pos="1440"/>
        </w:tabs>
        <w:ind w:left="1440" w:hanging="360"/>
      </w:pPr>
      <w:rPr>
        <w:rFonts w:ascii="Arial" w:hAnsi="Arial" w:hint="default"/>
      </w:rPr>
    </w:lvl>
    <w:lvl w:ilvl="2" w:tplc="B5FABE1C" w:tentative="1">
      <w:start w:val="1"/>
      <w:numFmt w:val="bullet"/>
      <w:lvlText w:val="•"/>
      <w:lvlJc w:val="left"/>
      <w:pPr>
        <w:tabs>
          <w:tab w:val="num" w:pos="2160"/>
        </w:tabs>
        <w:ind w:left="2160" w:hanging="360"/>
      </w:pPr>
      <w:rPr>
        <w:rFonts w:ascii="Arial" w:hAnsi="Arial" w:hint="default"/>
      </w:rPr>
    </w:lvl>
    <w:lvl w:ilvl="3" w:tplc="B6D0FB8E" w:tentative="1">
      <w:start w:val="1"/>
      <w:numFmt w:val="bullet"/>
      <w:lvlText w:val="•"/>
      <w:lvlJc w:val="left"/>
      <w:pPr>
        <w:tabs>
          <w:tab w:val="num" w:pos="2880"/>
        </w:tabs>
        <w:ind w:left="2880" w:hanging="360"/>
      </w:pPr>
      <w:rPr>
        <w:rFonts w:ascii="Arial" w:hAnsi="Arial" w:hint="default"/>
      </w:rPr>
    </w:lvl>
    <w:lvl w:ilvl="4" w:tplc="3968AFF2" w:tentative="1">
      <w:start w:val="1"/>
      <w:numFmt w:val="bullet"/>
      <w:lvlText w:val="•"/>
      <w:lvlJc w:val="left"/>
      <w:pPr>
        <w:tabs>
          <w:tab w:val="num" w:pos="3600"/>
        </w:tabs>
        <w:ind w:left="3600" w:hanging="360"/>
      </w:pPr>
      <w:rPr>
        <w:rFonts w:ascii="Arial" w:hAnsi="Arial" w:hint="default"/>
      </w:rPr>
    </w:lvl>
    <w:lvl w:ilvl="5" w:tplc="8414790C" w:tentative="1">
      <w:start w:val="1"/>
      <w:numFmt w:val="bullet"/>
      <w:lvlText w:val="•"/>
      <w:lvlJc w:val="left"/>
      <w:pPr>
        <w:tabs>
          <w:tab w:val="num" w:pos="4320"/>
        </w:tabs>
        <w:ind w:left="4320" w:hanging="360"/>
      </w:pPr>
      <w:rPr>
        <w:rFonts w:ascii="Arial" w:hAnsi="Arial" w:hint="default"/>
      </w:rPr>
    </w:lvl>
    <w:lvl w:ilvl="6" w:tplc="330CDD8C" w:tentative="1">
      <w:start w:val="1"/>
      <w:numFmt w:val="bullet"/>
      <w:lvlText w:val="•"/>
      <w:lvlJc w:val="left"/>
      <w:pPr>
        <w:tabs>
          <w:tab w:val="num" w:pos="5040"/>
        </w:tabs>
        <w:ind w:left="5040" w:hanging="360"/>
      </w:pPr>
      <w:rPr>
        <w:rFonts w:ascii="Arial" w:hAnsi="Arial" w:hint="default"/>
      </w:rPr>
    </w:lvl>
    <w:lvl w:ilvl="7" w:tplc="E7A8AE9A" w:tentative="1">
      <w:start w:val="1"/>
      <w:numFmt w:val="bullet"/>
      <w:lvlText w:val="•"/>
      <w:lvlJc w:val="left"/>
      <w:pPr>
        <w:tabs>
          <w:tab w:val="num" w:pos="5760"/>
        </w:tabs>
        <w:ind w:left="5760" w:hanging="360"/>
      </w:pPr>
      <w:rPr>
        <w:rFonts w:ascii="Arial" w:hAnsi="Arial" w:hint="default"/>
      </w:rPr>
    </w:lvl>
    <w:lvl w:ilvl="8" w:tplc="E8FEE786" w:tentative="1">
      <w:start w:val="1"/>
      <w:numFmt w:val="bullet"/>
      <w:lvlText w:val="•"/>
      <w:lvlJc w:val="left"/>
      <w:pPr>
        <w:tabs>
          <w:tab w:val="num" w:pos="6480"/>
        </w:tabs>
        <w:ind w:left="6480" w:hanging="360"/>
      </w:pPr>
      <w:rPr>
        <w:rFonts w:ascii="Arial" w:hAnsi="Arial" w:hint="default"/>
      </w:rPr>
    </w:lvl>
  </w:abstractNum>
  <w:abstractNum w:abstractNumId="31">
    <w:nsid w:val="64876890"/>
    <w:multiLevelType w:val="hybridMultilevel"/>
    <w:tmpl w:val="76E4ACE2"/>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63133A"/>
    <w:multiLevelType w:val="hybridMultilevel"/>
    <w:tmpl w:val="BC0E0388"/>
    <w:lvl w:ilvl="0" w:tplc="BC8CB8AE">
      <w:start w:val="1"/>
      <w:numFmt w:val="bullet"/>
      <w:lvlText w:val="•"/>
      <w:lvlJc w:val="left"/>
      <w:pPr>
        <w:tabs>
          <w:tab w:val="num" w:pos="720"/>
        </w:tabs>
        <w:ind w:left="720" w:hanging="360"/>
      </w:pPr>
      <w:rPr>
        <w:rFonts w:ascii="Arial" w:hAnsi="Arial" w:hint="default"/>
      </w:rPr>
    </w:lvl>
    <w:lvl w:ilvl="1" w:tplc="A0568324" w:tentative="1">
      <w:start w:val="1"/>
      <w:numFmt w:val="bullet"/>
      <w:lvlText w:val="•"/>
      <w:lvlJc w:val="left"/>
      <w:pPr>
        <w:tabs>
          <w:tab w:val="num" w:pos="1440"/>
        </w:tabs>
        <w:ind w:left="1440" w:hanging="360"/>
      </w:pPr>
      <w:rPr>
        <w:rFonts w:ascii="Arial" w:hAnsi="Arial" w:hint="default"/>
      </w:rPr>
    </w:lvl>
    <w:lvl w:ilvl="2" w:tplc="9B44024C" w:tentative="1">
      <w:start w:val="1"/>
      <w:numFmt w:val="bullet"/>
      <w:lvlText w:val="•"/>
      <w:lvlJc w:val="left"/>
      <w:pPr>
        <w:tabs>
          <w:tab w:val="num" w:pos="2160"/>
        </w:tabs>
        <w:ind w:left="2160" w:hanging="360"/>
      </w:pPr>
      <w:rPr>
        <w:rFonts w:ascii="Arial" w:hAnsi="Arial" w:hint="default"/>
      </w:rPr>
    </w:lvl>
    <w:lvl w:ilvl="3" w:tplc="85E2D958" w:tentative="1">
      <w:start w:val="1"/>
      <w:numFmt w:val="bullet"/>
      <w:lvlText w:val="•"/>
      <w:lvlJc w:val="left"/>
      <w:pPr>
        <w:tabs>
          <w:tab w:val="num" w:pos="2880"/>
        </w:tabs>
        <w:ind w:left="2880" w:hanging="360"/>
      </w:pPr>
      <w:rPr>
        <w:rFonts w:ascii="Arial" w:hAnsi="Arial" w:hint="default"/>
      </w:rPr>
    </w:lvl>
    <w:lvl w:ilvl="4" w:tplc="B0B0EEC6" w:tentative="1">
      <w:start w:val="1"/>
      <w:numFmt w:val="bullet"/>
      <w:lvlText w:val="•"/>
      <w:lvlJc w:val="left"/>
      <w:pPr>
        <w:tabs>
          <w:tab w:val="num" w:pos="3600"/>
        </w:tabs>
        <w:ind w:left="3600" w:hanging="360"/>
      </w:pPr>
      <w:rPr>
        <w:rFonts w:ascii="Arial" w:hAnsi="Arial" w:hint="default"/>
      </w:rPr>
    </w:lvl>
    <w:lvl w:ilvl="5" w:tplc="E9982086" w:tentative="1">
      <w:start w:val="1"/>
      <w:numFmt w:val="bullet"/>
      <w:lvlText w:val="•"/>
      <w:lvlJc w:val="left"/>
      <w:pPr>
        <w:tabs>
          <w:tab w:val="num" w:pos="4320"/>
        </w:tabs>
        <w:ind w:left="4320" w:hanging="360"/>
      </w:pPr>
      <w:rPr>
        <w:rFonts w:ascii="Arial" w:hAnsi="Arial" w:hint="default"/>
      </w:rPr>
    </w:lvl>
    <w:lvl w:ilvl="6" w:tplc="1D021F62" w:tentative="1">
      <w:start w:val="1"/>
      <w:numFmt w:val="bullet"/>
      <w:lvlText w:val="•"/>
      <w:lvlJc w:val="left"/>
      <w:pPr>
        <w:tabs>
          <w:tab w:val="num" w:pos="5040"/>
        </w:tabs>
        <w:ind w:left="5040" w:hanging="360"/>
      </w:pPr>
      <w:rPr>
        <w:rFonts w:ascii="Arial" w:hAnsi="Arial" w:hint="default"/>
      </w:rPr>
    </w:lvl>
    <w:lvl w:ilvl="7" w:tplc="622A571C" w:tentative="1">
      <w:start w:val="1"/>
      <w:numFmt w:val="bullet"/>
      <w:lvlText w:val="•"/>
      <w:lvlJc w:val="left"/>
      <w:pPr>
        <w:tabs>
          <w:tab w:val="num" w:pos="5760"/>
        </w:tabs>
        <w:ind w:left="5760" w:hanging="360"/>
      </w:pPr>
      <w:rPr>
        <w:rFonts w:ascii="Arial" w:hAnsi="Arial" w:hint="default"/>
      </w:rPr>
    </w:lvl>
    <w:lvl w:ilvl="8" w:tplc="68C60D2C" w:tentative="1">
      <w:start w:val="1"/>
      <w:numFmt w:val="bullet"/>
      <w:lvlText w:val="•"/>
      <w:lvlJc w:val="left"/>
      <w:pPr>
        <w:tabs>
          <w:tab w:val="num" w:pos="6480"/>
        </w:tabs>
        <w:ind w:left="6480" w:hanging="360"/>
      </w:pPr>
      <w:rPr>
        <w:rFonts w:ascii="Arial" w:hAnsi="Arial" w:hint="default"/>
      </w:rPr>
    </w:lvl>
  </w:abstractNum>
  <w:abstractNum w:abstractNumId="33">
    <w:nsid w:val="751455A3"/>
    <w:multiLevelType w:val="hybridMultilevel"/>
    <w:tmpl w:val="1AEAF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C23AED"/>
    <w:multiLevelType w:val="hybridMultilevel"/>
    <w:tmpl w:val="DB746A5C"/>
    <w:lvl w:ilvl="0" w:tplc="ACF26B4C">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3"/>
  </w:num>
  <w:num w:numId="4">
    <w:abstractNumId w:val="15"/>
  </w:num>
  <w:num w:numId="5">
    <w:abstractNumId w:val="12"/>
  </w:num>
  <w:num w:numId="6">
    <w:abstractNumId w:val="20"/>
  </w:num>
  <w:num w:numId="7">
    <w:abstractNumId w:val="14"/>
  </w:num>
  <w:num w:numId="8">
    <w:abstractNumId w:val="30"/>
  </w:num>
  <w:num w:numId="9">
    <w:abstractNumId w:val="32"/>
  </w:num>
  <w:num w:numId="10">
    <w:abstractNumId w:val="21"/>
  </w:num>
  <w:num w:numId="11">
    <w:abstractNumId w:val="33"/>
  </w:num>
  <w:num w:numId="12">
    <w:abstractNumId w:val="24"/>
  </w:num>
  <w:num w:numId="13">
    <w:abstractNumId w:val="13"/>
  </w:num>
  <w:num w:numId="14">
    <w:abstractNumId w:val="1"/>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7"/>
  </w:num>
  <w:num w:numId="22">
    <w:abstractNumId w:val="29"/>
  </w:num>
  <w:num w:numId="23">
    <w:abstractNumId w:val="17"/>
  </w:num>
  <w:num w:numId="24">
    <w:abstractNumId w:val="25"/>
  </w:num>
  <w:num w:numId="25">
    <w:abstractNumId w:val="23"/>
  </w:num>
  <w:num w:numId="26">
    <w:abstractNumId w:val="31"/>
  </w:num>
  <w:num w:numId="27">
    <w:abstractNumId w:val="18"/>
  </w:num>
  <w:num w:numId="28">
    <w:abstractNumId w:val="16"/>
  </w:num>
  <w:num w:numId="29">
    <w:abstractNumId w:val="10"/>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4"/>
  </w:num>
  <w:num w:numId="34">
    <w:abstractNumId w:val="28"/>
  </w:num>
  <w:num w:numId="35">
    <w:abstractNumId w:val="2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E95"/>
    <w:rsid w:val="000E3C42"/>
    <w:rsid w:val="0011094C"/>
    <w:rsid w:val="001723E3"/>
    <w:rsid w:val="00175774"/>
    <w:rsid w:val="0022468C"/>
    <w:rsid w:val="00297E95"/>
    <w:rsid w:val="002F4FBA"/>
    <w:rsid w:val="0037769F"/>
    <w:rsid w:val="003B79EC"/>
    <w:rsid w:val="003E1916"/>
    <w:rsid w:val="0040101C"/>
    <w:rsid w:val="004E41DE"/>
    <w:rsid w:val="00593304"/>
    <w:rsid w:val="00620215"/>
    <w:rsid w:val="00632953"/>
    <w:rsid w:val="00680010"/>
    <w:rsid w:val="006B246C"/>
    <w:rsid w:val="006C1E4D"/>
    <w:rsid w:val="006D41A5"/>
    <w:rsid w:val="00726B71"/>
    <w:rsid w:val="00762903"/>
    <w:rsid w:val="007D3F9E"/>
    <w:rsid w:val="007F6A6E"/>
    <w:rsid w:val="008015D7"/>
    <w:rsid w:val="00823D03"/>
    <w:rsid w:val="0085367A"/>
    <w:rsid w:val="00867C80"/>
    <w:rsid w:val="00872784"/>
    <w:rsid w:val="00922297"/>
    <w:rsid w:val="00955D65"/>
    <w:rsid w:val="00963BC5"/>
    <w:rsid w:val="00986B76"/>
    <w:rsid w:val="009A0C23"/>
    <w:rsid w:val="009A4329"/>
    <w:rsid w:val="00A02DF5"/>
    <w:rsid w:val="00A3532C"/>
    <w:rsid w:val="00A62997"/>
    <w:rsid w:val="00AA6252"/>
    <w:rsid w:val="00B22A9F"/>
    <w:rsid w:val="00B234AE"/>
    <w:rsid w:val="00C047CC"/>
    <w:rsid w:val="00C76B88"/>
    <w:rsid w:val="00CE0A68"/>
    <w:rsid w:val="00D03BD7"/>
    <w:rsid w:val="00D81C00"/>
    <w:rsid w:val="00D822B2"/>
    <w:rsid w:val="00DB3765"/>
    <w:rsid w:val="00DC0E8B"/>
    <w:rsid w:val="00E02F57"/>
    <w:rsid w:val="00EE1866"/>
    <w:rsid w:val="00FA3E68"/>
    <w:rsid w:val="00FE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7E95"/>
    <w:pPr>
      <w:suppressAutoHyphens/>
      <w:spacing w:line="100" w:lineRule="atLeast"/>
    </w:pPr>
    <w:rPr>
      <w:rFonts w:ascii="Times New Roman" w:eastAsia="Times New Roman" w:hAnsi="Times New Roman"/>
      <w:kern w:val="1"/>
      <w:sz w:val="24"/>
      <w:szCs w:val="24"/>
    </w:rPr>
  </w:style>
  <w:style w:type="paragraph" w:styleId="8">
    <w:name w:val="heading 8"/>
    <w:basedOn w:val="a0"/>
    <w:next w:val="a1"/>
    <w:link w:val="80"/>
    <w:uiPriority w:val="99"/>
    <w:qFormat/>
    <w:rsid w:val="00297E95"/>
    <w:pPr>
      <w:keepNext/>
      <w:keepLines/>
      <w:tabs>
        <w:tab w:val="num" w:pos="1440"/>
      </w:tabs>
      <w:spacing w:before="200"/>
      <w:ind w:left="1440" w:hanging="1440"/>
      <w:outlineLvl w:val="7"/>
    </w:pPr>
    <w:rPr>
      <w:rFonts w:ascii="Cambria" w:hAnsi="Cambria" w:cs="font292"/>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80">
    <w:name w:val="Заголовок 8 Знак"/>
    <w:link w:val="8"/>
    <w:uiPriority w:val="99"/>
    <w:locked/>
    <w:rsid w:val="00297E95"/>
    <w:rPr>
      <w:rFonts w:ascii="Cambria" w:hAnsi="Cambria" w:cs="font292"/>
      <w:color w:val="404040"/>
      <w:kern w:val="1"/>
      <w:sz w:val="20"/>
      <w:szCs w:val="20"/>
      <w:lang w:eastAsia="ru-RU"/>
    </w:rPr>
  </w:style>
  <w:style w:type="paragraph" w:styleId="a5">
    <w:name w:val="Body Text Indent"/>
    <w:basedOn w:val="a0"/>
    <w:link w:val="a6"/>
    <w:uiPriority w:val="99"/>
    <w:rsid w:val="00297E95"/>
    <w:pPr>
      <w:ind w:left="283" w:firstLine="720"/>
      <w:jc w:val="center"/>
    </w:pPr>
    <w:rPr>
      <w:b/>
      <w:bCs/>
      <w:sz w:val="32"/>
    </w:rPr>
  </w:style>
  <w:style w:type="character" w:customStyle="1" w:styleId="a6">
    <w:name w:val="Основной текст с отступом Знак"/>
    <w:link w:val="a5"/>
    <w:uiPriority w:val="99"/>
    <w:locked/>
    <w:rsid w:val="00297E95"/>
    <w:rPr>
      <w:rFonts w:ascii="Times New Roman" w:hAnsi="Times New Roman" w:cs="Times New Roman"/>
      <w:b/>
      <w:bCs/>
      <w:kern w:val="1"/>
      <w:sz w:val="24"/>
      <w:szCs w:val="24"/>
      <w:lang w:eastAsia="ru-RU"/>
    </w:rPr>
  </w:style>
  <w:style w:type="paragraph" w:styleId="a7">
    <w:name w:val="Normal (Web)"/>
    <w:basedOn w:val="a0"/>
    <w:uiPriority w:val="99"/>
    <w:rsid w:val="00297E95"/>
    <w:pPr>
      <w:suppressAutoHyphens w:val="0"/>
      <w:spacing w:before="100" w:beforeAutospacing="1" w:after="100" w:afterAutospacing="1" w:line="240" w:lineRule="auto"/>
    </w:pPr>
    <w:rPr>
      <w:kern w:val="0"/>
    </w:rPr>
  </w:style>
  <w:style w:type="paragraph" w:styleId="a1">
    <w:name w:val="Body Text"/>
    <w:basedOn w:val="a0"/>
    <w:link w:val="a8"/>
    <w:uiPriority w:val="99"/>
    <w:semiHidden/>
    <w:rsid w:val="00297E95"/>
    <w:pPr>
      <w:spacing w:after="120"/>
    </w:pPr>
  </w:style>
  <w:style w:type="character" w:customStyle="1" w:styleId="a8">
    <w:name w:val="Основной текст Знак"/>
    <w:link w:val="a1"/>
    <w:uiPriority w:val="99"/>
    <w:semiHidden/>
    <w:locked/>
    <w:rsid w:val="00297E95"/>
    <w:rPr>
      <w:rFonts w:ascii="Times New Roman" w:hAnsi="Times New Roman" w:cs="Times New Roman"/>
      <w:kern w:val="1"/>
      <w:sz w:val="24"/>
      <w:szCs w:val="24"/>
      <w:lang w:eastAsia="ru-RU"/>
    </w:rPr>
  </w:style>
  <w:style w:type="paragraph" w:customStyle="1" w:styleId="21">
    <w:name w:val="Основной текст с отступом 21"/>
    <w:basedOn w:val="a0"/>
    <w:uiPriority w:val="99"/>
    <w:rsid w:val="00297E95"/>
    <w:pPr>
      <w:ind w:firstLine="720"/>
      <w:jc w:val="both"/>
    </w:pPr>
    <w:rPr>
      <w:sz w:val="28"/>
    </w:rPr>
  </w:style>
  <w:style w:type="paragraph" w:styleId="a9">
    <w:name w:val="No Spacing"/>
    <w:link w:val="aa"/>
    <w:uiPriority w:val="99"/>
    <w:qFormat/>
    <w:rsid w:val="00297E95"/>
    <w:rPr>
      <w:rFonts w:eastAsia="Times New Roman"/>
      <w:sz w:val="22"/>
      <w:szCs w:val="22"/>
      <w:lang w:eastAsia="en-US"/>
    </w:rPr>
  </w:style>
  <w:style w:type="character" w:customStyle="1" w:styleId="aa">
    <w:name w:val="Без интервала Знак"/>
    <w:link w:val="a9"/>
    <w:uiPriority w:val="99"/>
    <w:locked/>
    <w:rsid w:val="00297E95"/>
    <w:rPr>
      <w:rFonts w:eastAsia="Times New Roman"/>
      <w:sz w:val="22"/>
      <w:lang w:val="ru-RU" w:eastAsia="en-US"/>
    </w:rPr>
  </w:style>
  <w:style w:type="paragraph" w:styleId="ab">
    <w:name w:val="List Paragraph"/>
    <w:basedOn w:val="a0"/>
    <w:link w:val="ac"/>
    <w:uiPriority w:val="99"/>
    <w:qFormat/>
    <w:rsid w:val="00297E95"/>
    <w:pPr>
      <w:ind w:left="720"/>
      <w:contextualSpacing/>
    </w:pPr>
    <w:rPr>
      <w:rFonts w:eastAsia="Calibri"/>
      <w:szCs w:val="20"/>
    </w:rPr>
  </w:style>
  <w:style w:type="character" w:customStyle="1" w:styleId="ac">
    <w:name w:val="Абзац списка Знак"/>
    <w:link w:val="ab"/>
    <w:uiPriority w:val="99"/>
    <w:locked/>
    <w:rsid w:val="00297E95"/>
    <w:rPr>
      <w:rFonts w:ascii="Times New Roman" w:hAnsi="Times New Roman"/>
      <w:kern w:val="1"/>
      <w:sz w:val="24"/>
      <w:lang w:eastAsia="ru-RU"/>
    </w:rPr>
  </w:style>
  <w:style w:type="paragraph" w:customStyle="1" w:styleId="22">
    <w:name w:val="Основной текст с отступом 22"/>
    <w:basedOn w:val="a0"/>
    <w:uiPriority w:val="99"/>
    <w:rsid w:val="00297E95"/>
    <w:pPr>
      <w:ind w:firstLine="720"/>
      <w:jc w:val="both"/>
    </w:pPr>
    <w:rPr>
      <w:sz w:val="28"/>
    </w:rPr>
  </w:style>
  <w:style w:type="paragraph" w:customStyle="1" w:styleId="a">
    <w:name w:val="лит"/>
    <w:autoRedefine/>
    <w:uiPriority w:val="99"/>
    <w:rsid w:val="00297E95"/>
    <w:pPr>
      <w:numPr>
        <w:numId w:val="27"/>
      </w:numPr>
      <w:tabs>
        <w:tab w:val="num" w:pos="0"/>
      </w:tabs>
      <w:spacing w:line="360" w:lineRule="auto"/>
      <w:ind w:left="0" w:firstLine="0"/>
      <w:jc w:val="both"/>
    </w:pPr>
    <w:rPr>
      <w:rFonts w:ascii="Times New Roman" w:eastAsia="Times New Roman" w:hAnsi="Times New Roman"/>
      <w:sz w:val="28"/>
      <w:szCs w:val="28"/>
      <w:vertAlign w:val="superscript"/>
    </w:rPr>
  </w:style>
  <w:style w:type="paragraph" w:customStyle="1" w:styleId="23">
    <w:name w:val="Основной текст с отступом 23"/>
    <w:basedOn w:val="a0"/>
    <w:uiPriority w:val="99"/>
    <w:rsid w:val="00297E95"/>
    <w:pPr>
      <w:ind w:firstLine="720"/>
      <w:jc w:val="both"/>
    </w:pPr>
    <w:rPr>
      <w:sz w:val="28"/>
    </w:rPr>
  </w:style>
  <w:style w:type="paragraph" w:customStyle="1" w:styleId="c6">
    <w:name w:val="c6"/>
    <w:basedOn w:val="a0"/>
    <w:uiPriority w:val="99"/>
    <w:rsid w:val="004E41DE"/>
    <w:pPr>
      <w:suppressAutoHyphens w:val="0"/>
      <w:spacing w:before="100" w:beforeAutospacing="1" w:after="100" w:afterAutospacing="1" w:line="240" w:lineRule="auto"/>
    </w:pPr>
    <w:rPr>
      <w:kern w:val="0"/>
    </w:rPr>
  </w:style>
  <w:style w:type="paragraph" w:styleId="ad">
    <w:name w:val="footnote text"/>
    <w:basedOn w:val="a0"/>
    <w:link w:val="ae"/>
    <w:uiPriority w:val="99"/>
    <w:semiHidden/>
    <w:rsid w:val="004E41DE"/>
    <w:pPr>
      <w:spacing w:line="240" w:lineRule="auto"/>
    </w:pPr>
    <w:rPr>
      <w:sz w:val="20"/>
      <w:szCs w:val="20"/>
    </w:rPr>
  </w:style>
  <w:style w:type="character" w:customStyle="1" w:styleId="ae">
    <w:name w:val="Текст сноски Знак"/>
    <w:link w:val="ad"/>
    <w:uiPriority w:val="99"/>
    <w:semiHidden/>
    <w:locked/>
    <w:rsid w:val="004E41DE"/>
    <w:rPr>
      <w:rFonts w:ascii="Times New Roman" w:hAnsi="Times New Roman" w:cs="Times New Roman"/>
      <w:kern w:val="1"/>
      <w:sz w:val="20"/>
      <w:szCs w:val="20"/>
      <w:lang w:eastAsia="ru-RU"/>
    </w:rPr>
  </w:style>
  <w:style w:type="character" w:styleId="af">
    <w:name w:val="footnote reference"/>
    <w:uiPriority w:val="99"/>
    <w:semiHidden/>
    <w:rsid w:val="004E41DE"/>
    <w:rPr>
      <w:rFonts w:cs="Times New Roman"/>
      <w:vertAlign w:val="superscript"/>
    </w:rPr>
  </w:style>
  <w:style w:type="character" w:styleId="af0">
    <w:name w:val="Hyperlink"/>
    <w:uiPriority w:val="99"/>
    <w:rsid w:val="00FA3E68"/>
    <w:rPr>
      <w:rFonts w:cs="Times New Roman"/>
      <w:color w:val="0000FF"/>
      <w:u w:val="single"/>
    </w:rPr>
  </w:style>
  <w:style w:type="character" w:styleId="af1">
    <w:name w:val="Strong"/>
    <w:uiPriority w:val="99"/>
    <w:qFormat/>
    <w:rsid w:val="00FA3E68"/>
    <w:rPr>
      <w:rFonts w:cs="Times New Roman"/>
      <w:b/>
    </w:rPr>
  </w:style>
  <w:style w:type="paragraph" w:styleId="af2">
    <w:name w:val="header"/>
    <w:basedOn w:val="a0"/>
    <w:link w:val="af3"/>
    <w:uiPriority w:val="99"/>
    <w:semiHidden/>
    <w:rsid w:val="00593304"/>
    <w:pPr>
      <w:tabs>
        <w:tab w:val="center" w:pos="4677"/>
        <w:tab w:val="right" w:pos="9355"/>
      </w:tabs>
      <w:spacing w:line="240" w:lineRule="auto"/>
    </w:pPr>
  </w:style>
  <w:style w:type="character" w:customStyle="1" w:styleId="af3">
    <w:name w:val="Верхний колонтитул Знак"/>
    <w:link w:val="af2"/>
    <w:uiPriority w:val="99"/>
    <w:semiHidden/>
    <w:locked/>
    <w:rsid w:val="00593304"/>
    <w:rPr>
      <w:rFonts w:ascii="Times New Roman" w:hAnsi="Times New Roman" w:cs="Times New Roman"/>
      <w:kern w:val="1"/>
      <w:sz w:val="24"/>
      <w:szCs w:val="24"/>
      <w:lang w:eastAsia="ru-RU"/>
    </w:rPr>
  </w:style>
  <w:style w:type="paragraph" w:styleId="af4">
    <w:name w:val="footer"/>
    <w:basedOn w:val="a0"/>
    <w:link w:val="af5"/>
    <w:uiPriority w:val="99"/>
    <w:rsid w:val="00593304"/>
    <w:pPr>
      <w:tabs>
        <w:tab w:val="center" w:pos="4677"/>
        <w:tab w:val="right" w:pos="9355"/>
      </w:tabs>
      <w:spacing w:line="240" w:lineRule="auto"/>
    </w:pPr>
  </w:style>
  <w:style w:type="character" w:customStyle="1" w:styleId="af5">
    <w:name w:val="Нижний колонтитул Знак"/>
    <w:link w:val="af4"/>
    <w:uiPriority w:val="99"/>
    <w:locked/>
    <w:rsid w:val="00593304"/>
    <w:rPr>
      <w:rFonts w:ascii="Times New Roman" w:hAnsi="Times New Roman" w:cs="Times New Roman"/>
      <w:kern w:val="1"/>
      <w:sz w:val="24"/>
      <w:szCs w:val="24"/>
      <w:lang w:eastAsia="ru-RU"/>
    </w:rPr>
  </w:style>
  <w:style w:type="paragraph" w:styleId="af6">
    <w:name w:val="endnote text"/>
    <w:basedOn w:val="a0"/>
    <w:link w:val="af7"/>
    <w:uiPriority w:val="99"/>
    <w:semiHidden/>
    <w:rsid w:val="006B246C"/>
    <w:pPr>
      <w:spacing w:line="240" w:lineRule="auto"/>
    </w:pPr>
    <w:rPr>
      <w:sz w:val="20"/>
      <w:szCs w:val="20"/>
    </w:rPr>
  </w:style>
  <w:style w:type="character" w:customStyle="1" w:styleId="af7">
    <w:name w:val="Текст концевой сноски Знак"/>
    <w:link w:val="af6"/>
    <w:uiPriority w:val="99"/>
    <w:semiHidden/>
    <w:locked/>
    <w:rsid w:val="006B246C"/>
    <w:rPr>
      <w:rFonts w:ascii="Times New Roman" w:hAnsi="Times New Roman" w:cs="Times New Roman"/>
      <w:kern w:val="1"/>
      <w:sz w:val="20"/>
      <w:szCs w:val="20"/>
      <w:lang w:eastAsia="ru-RU"/>
    </w:rPr>
  </w:style>
  <w:style w:type="character" w:styleId="af8">
    <w:name w:val="endnote reference"/>
    <w:uiPriority w:val="99"/>
    <w:semiHidden/>
    <w:rsid w:val="006B246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02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6445</Words>
  <Characters>36743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 Пронская</cp:lastModifiedBy>
  <cp:revision>2</cp:revision>
  <dcterms:created xsi:type="dcterms:W3CDTF">2019-08-29T12:22:00Z</dcterms:created>
  <dcterms:modified xsi:type="dcterms:W3CDTF">2019-08-29T12:22:00Z</dcterms:modified>
</cp:coreProperties>
</file>