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CB" w:rsidRPr="00CD15CB" w:rsidRDefault="00CD15CB" w:rsidP="00CD15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5CB">
        <w:rPr>
          <w:rFonts w:ascii="Times New Roman" w:hAnsi="Times New Roman" w:cs="Times New Roman"/>
          <w:sz w:val="28"/>
          <w:szCs w:val="28"/>
        </w:rPr>
        <w:t>ПРИЛОЖЕНИЕ</w:t>
      </w:r>
    </w:p>
    <w:p w:rsidR="00CD15CB" w:rsidRPr="00A20794" w:rsidRDefault="00CD15CB" w:rsidP="00CD1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CB">
        <w:rPr>
          <w:rFonts w:ascii="Times New Roman" w:hAnsi="Times New Roman" w:cs="Times New Roman"/>
          <w:b/>
          <w:sz w:val="28"/>
          <w:szCs w:val="28"/>
        </w:rPr>
        <w:t xml:space="preserve">Задание к этапу </w:t>
      </w:r>
      <w:r w:rsidRPr="00CD15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15CB">
        <w:rPr>
          <w:rFonts w:ascii="Times New Roman" w:hAnsi="Times New Roman" w:cs="Times New Roman"/>
          <w:b/>
          <w:sz w:val="28"/>
          <w:szCs w:val="28"/>
        </w:rPr>
        <w:t>.1-2</w:t>
      </w:r>
      <w:r w:rsidR="00A20794" w:rsidRPr="00A207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794">
        <w:rPr>
          <w:rFonts w:ascii="Times New Roman" w:hAnsi="Times New Roman" w:cs="Times New Roman"/>
          <w:b/>
          <w:sz w:val="28"/>
          <w:szCs w:val="28"/>
        </w:rPr>
        <w:t>Введение нового лексического материала и его первичная отработка.</w:t>
      </w:r>
    </w:p>
    <w:p w:rsidR="00CD15CB" w:rsidRPr="00CD15CB" w:rsidRDefault="00CD15CB" w:rsidP="00CD15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15CB">
        <w:rPr>
          <w:rFonts w:ascii="Times New Roman" w:hAnsi="Times New Roman" w:cs="Times New Roman"/>
          <w:sz w:val="28"/>
          <w:szCs w:val="28"/>
          <w:lang w:val="en-US"/>
        </w:rPr>
        <w:t>enormous</w:t>
      </w:r>
      <w:proofErr w:type="gramEnd"/>
      <w:r w:rsidRPr="00CD15CB">
        <w:rPr>
          <w:rFonts w:ascii="Times New Roman" w:hAnsi="Times New Roman" w:cs="Times New Roman"/>
          <w:sz w:val="28"/>
          <w:szCs w:val="28"/>
          <w:lang w:val="en-US"/>
        </w:rPr>
        <w:br/>
        <w:t>belong</w:t>
      </w:r>
      <w:r w:rsidRPr="00CD15CB">
        <w:rPr>
          <w:rFonts w:ascii="Times New Roman" w:hAnsi="Times New Roman" w:cs="Times New Roman"/>
          <w:sz w:val="28"/>
          <w:szCs w:val="28"/>
          <w:lang w:val="en-US"/>
        </w:rPr>
        <w:br/>
        <w:t>immediately</w:t>
      </w:r>
      <w:r w:rsidRPr="00CD15CB">
        <w:rPr>
          <w:rFonts w:ascii="Times New Roman" w:hAnsi="Times New Roman" w:cs="Times New Roman"/>
          <w:sz w:val="28"/>
          <w:szCs w:val="28"/>
          <w:lang w:val="en-US"/>
        </w:rPr>
        <w:br/>
        <w:t>define words</w:t>
      </w:r>
      <w:r w:rsidRPr="00CD15CB">
        <w:rPr>
          <w:rFonts w:ascii="Times New Roman" w:hAnsi="Times New Roman" w:cs="Times New Roman"/>
          <w:sz w:val="28"/>
          <w:szCs w:val="28"/>
          <w:lang w:val="en-US"/>
        </w:rPr>
        <w:br/>
        <w:t>quotation</w:t>
      </w:r>
      <w:r w:rsidRPr="00CD15CB">
        <w:rPr>
          <w:rFonts w:ascii="Times New Roman" w:hAnsi="Times New Roman" w:cs="Times New Roman"/>
          <w:sz w:val="28"/>
          <w:szCs w:val="28"/>
          <w:lang w:val="en-US"/>
        </w:rPr>
        <w:br/>
        <w:t>appear</w:t>
      </w:r>
      <w:r w:rsidRPr="00CD15CB">
        <w:rPr>
          <w:rFonts w:ascii="Times New Roman" w:hAnsi="Times New Roman" w:cs="Times New Roman"/>
          <w:sz w:val="28"/>
          <w:szCs w:val="28"/>
          <w:lang w:val="en-US"/>
        </w:rPr>
        <w:br/>
        <w:t>helmet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If you ride a motorbike you have to wear a ____________________.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In compositions I like to use ______________________ of different writers and poets.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When he heard the phone he _________________________ answered.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 xml:space="preserve">He lives in </w:t>
      </w:r>
      <w:proofErr w:type="gramStart"/>
      <w:r w:rsidRPr="00CD15CB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CD15CB">
        <w:rPr>
          <w:rFonts w:ascii="Times New Roman" w:hAnsi="Times New Roman"/>
          <w:sz w:val="28"/>
          <w:szCs w:val="28"/>
          <w:lang w:val="en-US"/>
        </w:rPr>
        <w:t xml:space="preserve"> ________________________ house, there are so many rooms!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She doesn’t _________________________ to any political party.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Brad Pitt and Angelina Jolie are very popular. They very often _________________ on TV.</w:t>
      </w:r>
    </w:p>
    <w:p w:rsidR="00CD15CB" w:rsidRPr="00CD15CB" w:rsidRDefault="00CD15CB" w:rsidP="00CD15CB">
      <w:pPr>
        <w:pStyle w:val="a4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 xml:space="preserve">Dictionaries </w:t>
      </w:r>
      <w:r w:rsidRPr="00CD15CB">
        <w:rPr>
          <w:rFonts w:ascii="Times New Roman" w:hAnsi="Times New Roman"/>
          <w:sz w:val="28"/>
          <w:szCs w:val="28"/>
        </w:rPr>
        <w:t>_________________________</w:t>
      </w:r>
      <w:r w:rsidRPr="00CD15CB">
        <w:rPr>
          <w:rFonts w:ascii="Times New Roman" w:hAnsi="Times New Roman"/>
          <w:sz w:val="28"/>
          <w:szCs w:val="28"/>
          <w:lang w:val="en-US"/>
        </w:rPr>
        <w:t xml:space="preserve"> and give translations.</w:t>
      </w:r>
    </w:p>
    <w:p w:rsidR="00CD15CB" w:rsidRPr="00CD15CB" w:rsidRDefault="00CD15CB" w:rsidP="00CD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15CB" w:rsidRPr="00A20794" w:rsidRDefault="00CD15CB" w:rsidP="00CD1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C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</w:rPr>
        <w:t>к</w:t>
      </w:r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</w:rPr>
        <w:t>этапу</w:t>
      </w:r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  <w:lang w:val="en-US"/>
        </w:rPr>
        <w:t>III.1</w:t>
      </w:r>
      <w:r w:rsidR="00A20794"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20794">
        <w:rPr>
          <w:rFonts w:ascii="Times New Roman" w:hAnsi="Times New Roman" w:cs="Times New Roman"/>
          <w:b/>
          <w:sz w:val="28"/>
          <w:szCs w:val="28"/>
        </w:rPr>
        <w:t>Ответы на вопросы по содержанию фрагмента.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What’s the biggest English dictionary in the world?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What was the most important international language 2000 years ago?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How many people speak English as their first language today?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How many people speak English as a second or foreign language today?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How many languages are there in the world?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How large is the vocabulary of the average British person?</w:t>
      </w:r>
    </w:p>
    <w:p w:rsidR="00CD15CB" w:rsidRPr="00CD15CB" w:rsidRDefault="00CD15CB" w:rsidP="00CD15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How large was William Shakespeare’s vocabulary?</w:t>
      </w:r>
    </w:p>
    <w:p w:rsidR="00CD15CB" w:rsidRPr="00CD15CB" w:rsidRDefault="00CD15CB" w:rsidP="00CD15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15CB" w:rsidRPr="00CD15CB" w:rsidRDefault="00CD15CB" w:rsidP="00CD15CB">
      <w:pPr>
        <w:rPr>
          <w:rFonts w:ascii="Times New Roman" w:hAnsi="Times New Roman" w:cs="Times New Roman"/>
          <w:b/>
          <w:sz w:val="28"/>
          <w:szCs w:val="28"/>
        </w:rPr>
      </w:pPr>
      <w:r w:rsidRPr="00CD15CB">
        <w:rPr>
          <w:rFonts w:ascii="Times New Roman" w:hAnsi="Times New Roman" w:cs="Times New Roman"/>
          <w:b/>
          <w:sz w:val="28"/>
          <w:szCs w:val="28"/>
        </w:rPr>
        <w:t>Опоры</w:t>
      </w:r>
      <w:r w:rsidRPr="00CD15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</w:rPr>
        <w:t xml:space="preserve">к этапу </w:t>
      </w:r>
      <w:r w:rsidRPr="00CD15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15CB">
        <w:rPr>
          <w:rFonts w:ascii="Times New Roman" w:hAnsi="Times New Roman" w:cs="Times New Roman"/>
          <w:b/>
          <w:sz w:val="28"/>
          <w:szCs w:val="28"/>
        </w:rPr>
        <w:t>.2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71"/>
        <w:gridCol w:w="3200"/>
        <w:gridCol w:w="3200"/>
      </w:tblGrid>
      <w:tr w:rsidR="00CD15CB" w:rsidRPr="00CD15CB" w:rsidTr="00CD15CB">
        <w:trPr>
          <w:jc w:val="center"/>
        </w:trPr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bought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bought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begun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rung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taken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thought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wake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woke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woken</w:t>
            </w:r>
          </w:p>
        </w:tc>
      </w:tr>
      <w:tr w:rsidR="00CD15CB" w:rsidRPr="00CD15CB" w:rsidTr="00CD15CB">
        <w:trPr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wrote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15CB" w:rsidRPr="00CD15CB" w:rsidRDefault="00CD15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written</w:t>
            </w:r>
          </w:p>
        </w:tc>
      </w:tr>
    </w:tbl>
    <w:p w:rsidR="00CD15CB" w:rsidRPr="00A20794" w:rsidRDefault="00CD15CB" w:rsidP="00CD15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5CB">
        <w:rPr>
          <w:rFonts w:ascii="Times New Roman" w:hAnsi="Times New Roman" w:cs="Times New Roman"/>
          <w:b/>
          <w:sz w:val="28"/>
          <w:szCs w:val="28"/>
          <w:lang w:val="en-US"/>
        </w:rPr>
        <w:t>З</w:t>
      </w:r>
      <w:proofErr w:type="spellStart"/>
      <w:r w:rsidRPr="00CD15CB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</w:rPr>
        <w:t>к</w:t>
      </w:r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</w:rPr>
        <w:t>этапу</w:t>
      </w:r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5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0794">
        <w:rPr>
          <w:rFonts w:ascii="Times New Roman" w:hAnsi="Times New Roman" w:cs="Times New Roman"/>
          <w:b/>
          <w:sz w:val="28"/>
          <w:szCs w:val="28"/>
          <w:lang w:val="en-US"/>
        </w:rPr>
        <w:t>.2</w:t>
      </w:r>
      <w:r w:rsidR="00A20794" w:rsidRPr="00A2079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A20794" w:rsidRPr="00A207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0794">
        <w:rPr>
          <w:rFonts w:ascii="Times New Roman" w:hAnsi="Times New Roman" w:cs="Times New Roman"/>
          <w:b/>
          <w:sz w:val="28"/>
          <w:szCs w:val="28"/>
        </w:rPr>
        <w:t xml:space="preserve">Составить предложения по картинке, используя форму </w:t>
      </w:r>
      <w:r w:rsidR="00A20794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="00A20794" w:rsidRPr="00A2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94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="00A20794" w:rsidRPr="00A20794">
        <w:rPr>
          <w:rFonts w:ascii="Times New Roman" w:hAnsi="Times New Roman" w:cs="Times New Roman"/>
          <w:b/>
          <w:sz w:val="28"/>
          <w:szCs w:val="28"/>
        </w:rPr>
        <w:t>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(look) up new words.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(write) to Robert.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(write) composition.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(go) to the cinema.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(ring) dentist.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(buy) pencils.</w:t>
      </w:r>
    </w:p>
    <w:p w:rsidR="00CD15CB" w:rsidRPr="00CD15CB" w:rsidRDefault="00CD15CB" w:rsidP="00CD15CB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CD15CB">
        <w:rPr>
          <w:rFonts w:ascii="Times New Roman" w:hAnsi="Times New Roman"/>
          <w:sz w:val="28"/>
          <w:szCs w:val="28"/>
          <w:lang w:val="en-US"/>
        </w:rPr>
        <w:t>He has / has not (do) washing up.</w:t>
      </w:r>
    </w:p>
    <w:p w:rsidR="00CD15CB" w:rsidRPr="00CD15CB" w:rsidRDefault="00CD15CB" w:rsidP="00CD15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15CB" w:rsidRPr="00CD15CB" w:rsidRDefault="00CD15CB" w:rsidP="00CD15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9D463A" w:rsidRPr="00CD15CB" w:rsidRDefault="009D46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63A" w:rsidRPr="00CD15CB" w:rsidSect="00361C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4C7"/>
    <w:multiLevelType w:val="hybridMultilevel"/>
    <w:tmpl w:val="DE9C8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D7506"/>
    <w:multiLevelType w:val="hybridMultilevel"/>
    <w:tmpl w:val="6C18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47333"/>
    <w:multiLevelType w:val="hybridMultilevel"/>
    <w:tmpl w:val="5FFEF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15CB"/>
    <w:rsid w:val="00090714"/>
    <w:rsid w:val="00361C20"/>
    <w:rsid w:val="0041334F"/>
    <w:rsid w:val="009D463A"/>
    <w:rsid w:val="00A20794"/>
    <w:rsid w:val="00C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D15C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53FA-C7B8-477C-99D4-0D502E2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2011-11-07T07:55:00Z</dcterms:created>
  <dcterms:modified xsi:type="dcterms:W3CDTF">2011-11-09T16:15:00Z</dcterms:modified>
</cp:coreProperties>
</file>